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25D" w:rsidRPr="00E3540F" w:rsidRDefault="00D03885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E3540F">
        <w:rPr>
          <w:rFonts w:ascii="Times New Roman" w:eastAsia="Times New Roman" w:hAnsi="Times New Roman" w:cs="Times New Roman"/>
          <w:b/>
          <w:i/>
          <w:sz w:val="24"/>
          <w:szCs w:val="20"/>
          <w:lang w:val="hr-HR"/>
        </w:rPr>
        <w:t xml:space="preserve"> </w:t>
      </w:r>
      <w:r w:rsidR="00570B51" w:rsidRPr="00E3540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PRILOG I</w:t>
      </w:r>
    </w:p>
    <w:p w:rsidR="006B125D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B125D" w:rsidRPr="00035349" w:rsidRDefault="006B125D" w:rsidP="0032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PRAVILNIK</w:t>
      </w:r>
    </w:p>
    <w:p w:rsidR="006B125D" w:rsidRPr="00035349" w:rsidRDefault="006B125D" w:rsidP="0032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 UNUTRAŠNJOJ ORGANIZACIJI I SISTEMATIZACIJI</w:t>
      </w:r>
    </w:p>
    <w:p w:rsidR="006B125D" w:rsidRPr="00035349" w:rsidRDefault="006B125D" w:rsidP="0032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RADNIH MJESTA</w:t>
      </w:r>
      <w:r w:rsidR="0054565A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U JU OŠ „ŠEJH MUHAMED EF.HADŽIJAMAKOVIĆ“ SARAJEVO</w:t>
      </w:r>
    </w:p>
    <w:p w:rsidR="006B125D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B125D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B125D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I OSNOVNE ODREDBE</w:t>
      </w:r>
    </w:p>
    <w:p w:rsidR="006B125D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B125D" w:rsidRPr="00035349" w:rsidRDefault="006B125D" w:rsidP="00B60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Član 1</w:t>
      </w:r>
      <w:r w:rsidR="00E40F42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6B125D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Ovim Pravilnikom o unutrašnjoj organizaciji i sistematizaciji radnih mjesta (u daljem tekstu: Pravilnik), u skladu sa Zakonom i drugim propisima, utvrđuje se unutrašnja organizacija </w:t>
      </w:r>
      <w:r w:rsidR="00B31D60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sistematizacija radnih mjesta 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sa opisom poslova koji se obavljaju na sistematizovanim radnim mjestima, posebnim uslovima koje radnik treba da ispunjava za obavljenje poslova na radnom mjestu, brojem izvršilaca</w:t>
      </w:r>
      <w:r w:rsidR="00F50F71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koji se utvrđuje prema broju učenika i odjeljenja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, kao i druga pitanja od značaja za unutrašnju organizaciju i sistematizaciju radnih</w:t>
      </w:r>
      <w:r w:rsidR="005770E7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mjesta u JU OŠ ”</w:t>
      </w:r>
      <w:r w:rsidR="00C40FFF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Šejh Muhamed ef.Hadžijamaković</w:t>
      </w:r>
      <w:r w:rsidR="005770E7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” (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u daljem tekstu: Škola).</w:t>
      </w:r>
    </w:p>
    <w:p w:rsidR="006B125D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B125D" w:rsidRPr="00035349" w:rsidRDefault="006B125D" w:rsidP="00B60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Član 2</w:t>
      </w:r>
      <w:r w:rsidR="00E40F42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6B125D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Unutrašnja organizacija i sistematizac</w:t>
      </w:r>
      <w:r w:rsidR="005770E7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ija radnih mjesta, utvrđena je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prema potrebama  Škole, na osnovu sljedećih principa:</w:t>
      </w:r>
    </w:p>
    <w:p w:rsidR="006B125D" w:rsidRPr="00035349" w:rsidRDefault="006B125D" w:rsidP="007E2F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da se obezbijedi zakonito, stručno, efikasno i racionalno vršenje poslova svakog radnog mjesta iz nadležnosti Škole,</w:t>
      </w:r>
    </w:p>
    <w:p w:rsidR="00B6060F" w:rsidRPr="00035349" w:rsidRDefault="006B125D" w:rsidP="00B606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da opis poslova svakog radnog mjesta bude tako uređen da obezbjeđuje punu </w:t>
      </w:r>
      <w:r w:rsidR="005770E7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uposlenost i odgovornost svakog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radnika/radnice u izvršavanju poslova radnog mjesta,</w:t>
      </w:r>
    </w:p>
    <w:p w:rsidR="006B125D" w:rsidRDefault="006B125D" w:rsidP="00B606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da se obezbijedi pravilno i efikasno rukovođenje  u Školi.</w:t>
      </w:r>
    </w:p>
    <w:p w:rsidR="00E40F42" w:rsidRDefault="00E40F42" w:rsidP="00E40F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40F42" w:rsidRPr="00035349" w:rsidRDefault="00E40F42" w:rsidP="00E4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40F42" w:rsidRPr="00035349" w:rsidRDefault="00E40F42" w:rsidP="00E40F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Član 3.</w:t>
      </w:r>
    </w:p>
    <w:p w:rsidR="00E40F42" w:rsidRPr="00035349" w:rsidRDefault="00E40F42" w:rsidP="00E4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Ovim Pravilnikom 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utvrđuju se:</w:t>
      </w:r>
    </w:p>
    <w:p w:rsidR="00E40F42" w:rsidRPr="00035349" w:rsidRDefault="00E40F42" w:rsidP="00E40F4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radna mjesta,</w:t>
      </w:r>
    </w:p>
    <w:p w:rsidR="00E40F42" w:rsidRPr="00035349" w:rsidRDefault="00E40F42" w:rsidP="00E40F4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opis poslova koji su stalan sadržaj rada radnika na utvrđenom radnom mjestu,</w:t>
      </w:r>
    </w:p>
    <w:p w:rsidR="00E40F42" w:rsidRPr="00035349" w:rsidRDefault="00E40F42" w:rsidP="00E40F4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posebni uvjeti koje, pored općih uvjeta, radnik treba da ispunjava za obavljanje poslova utvrđenog radnog mjesta</w:t>
      </w:r>
    </w:p>
    <w:p w:rsidR="00E40F42" w:rsidRDefault="00E40F42" w:rsidP="00E40F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3C2472" w:rsidRDefault="003C2472" w:rsidP="003C2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B125D" w:rsidRPr="00035349" w:rsidRDefault="006B125D" w:rsidP="00B60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Član </w:t>
      </w:r>
      <w:r w:rsidR="00E40F42">
        <w:rPr>
          <w:rFonts w:ascii="Times New Roman" w:eastAsia="Times New Roman" w:hAnsi="Times New Roman" w:cs="Times New Roman"/>
          <w:sz w:val="24"/>
          <w:szCs w:val="24"/>
          <w:lang w:val="hr-HR"/>
        </w:rPr>
        <w:t>4.</w:t>
      </w:r>
    </w:p>
    <w:p w:rsidR="005770E7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Radnici/radnice u Školi</w:t>
      </w:r>
      <w:r w:rsidR="00B31D60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poslove iz svoje nadležnosti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obavljaju na osnovu Zakona o osnovnom odgoju i obrazovanju, Nastavnog plana i programa za osnovni odgoj i obrazovanje koje donosi Ministarstvo za obrazovanje i nauku Kantona Sarajevo, u skladu sa zajedničkom jezgrom nastavnih planova i programa, </w:t>
      </w:r>
      <w:r w:rsidR="005770E7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kako to propiše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Agencija za  nastavne planove i programe, Godišnjeg programa rada Ško</w:t>
      </w:r>
      <w:r w:rsidR="00B03EFE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le, koji donosi Školski odbor, P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edagoških standarda i </w:t>
      </w:r>
      <w:r w:rsidR="00B03EFE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općih 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normativa za </w:t>
      </w:r>
      <w:r w:rsidR="00B03EFE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osnovni odgoj i 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obrazovanje</w:t>
      </w:r>
      <w:r w:rsidR="00B03EFE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normativa </w:t>
      </w:r>
      <w:r w:rsidR="00B03EFE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radnog prostora, opreme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  <w:r w:rsidR="00B03EFE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nastavnih sredstava i učila po predmetima za osnovnu školu,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Pravila Škole i drugih pro</w:t>
      </w:r>
      <w:r w:rsidR="005770E7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pisa donesenih na osnovu Zakona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Pravila Škole, kao i na osnovu dobijenog naloga i uputstva neposrednog rukovodioca datog u skladu sa Zakonom.   </w:t>
      </w:r>
    </w:p>
    <w:p w:rsidR="00232BE4" w:rsidRPr="00035349" w:rsidRDefault="00232BE4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B125D" w:rsidRPr="00035349" w:rsidRDefault="006B125D" w:rsidP="00B60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Član </w:t>
      </w:r>
      <w:r w:rsidR="00E40F42">
        <w:rPr>
          <w:rFonts w:ascii="Times New Roman" w:eastAsia="Times New Roman" w:hAnsi="Times New Roman" w:cs="Times New Roman"/>
          <w:sz w:val="24"/>
          <w:szCs w:val="24"/>
          <w:lang w:val="hr-HR"/>
        </w:rPr>
        <w:t>5.</w:t>
      </w:r>
    </w:p>
    <w:p w:rsidR="006B125D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Broj nastavnika/nastavnica, stručnih sar</w:t>
      </w:r>
      <w:r w:rsidR="005770E7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adnika/saradnica za izvođenje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odgojno-obrazovnog rada sa djecom utvrđuje se Standardima i Normativim</w:t>
      </w:r>
      <w:r w:rsidR="005770E7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a na osnovu broja upisane djece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broja formiranih odjelj</w:t>
      </w:r>
      <w:r w:rsidR="005770E7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enja na početku školske godine,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a broj ostalih upos</w:t>
      </w:r>
      <w:r w:rsidR="005770E7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lenika/uposlenica, kao podrška 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osnovnoj djelatnosti za obavljanje poslova iz nadležnost</w:t>
      </w:r>
      <w:r w:rsidR="005770E7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i Škole, utvrđuje se na osnovu P</w:t>
      </w:r>
      <w:r w:rsidR="009A48DD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edagoških standarda i normativa za osnovnu školu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3C2472" w:rsidRDefault="003C2472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3C2472" w:rsidRPr="003C2472" w:rsidRDefault="003C2472" w:rsidP="003C247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C2472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Terminološko korištenje muškog ili ženskog roda u ovom pravilniku podrazumijeva uključivanje oba roda. </w:t>
      </w:r>
    </w:p>
    <w:p w:rsidR="006B125D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B125D" w:rsidRPr="00E40F42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E40F42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II  SISTEMATIZACIJA RADNIH MJESTA</w:t>
      </w:r>
      <w:r w:rsidR="009C6133" w:rsidRPr="00E40F42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 w:rsidR="00F900F7" w:rsidRPr="00E40F42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 w:rsidR="00387395" w:rsidRPr="00E40F42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    </w:t>
      </w:r>
    </w:p>
    <w:p w:rsidR="006B125D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B125D" w:rsidRPr="00035349" w:rsidRDefault="006B125D" w:rsidP="00B60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Član 6</w:t>
      </w:r>
    </w:p>
    <w:p w:rsidR="006B125D" w:rsidRPr="00035349" w:rsidRDefault="00BD4D86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Nazivi radnih mjesta, poslova i zadataka radnika, </w:t>
      </w:r>
      <w:r w:rsidR="005A7B00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stručni uslovi koje moraju ispunjavati radnici za obavljanje određenih poslova i zadataka te potr</w:t>
      </w:r>
      <w:r w:rsidR="00F50F71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eban broj radnika/</w:t>
      </w:r>
      <w:r w:rsidR="00F50F71" w:rsidRPr="00035349">
        <w:rPr>
          <w:rFonts w:ascii="Times New Roman" w:hAnsi="Times New Roman" w:cs="Times New Roman"/>
          <w:sz w:val="24"/>
          <w:szCs w:val="24"/>
        </w:rPr>
        <w:t>izvršilaca koji se utvrđuje prema broju učenika i odjeljenja</w:t>
      </w:r>
      <w:r w:rsidR="00F50F71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6B125D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se </w:t>
      </w:r>
      <w:r w:rsidR="005A7B00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kako slijedi:</w:t>
      </w:r>
    </w:p>
    <w:p w:rsidR="003238DE" w:rsidRPr="00035349" w:rsidRDefault="003238DE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3238DE" w:rsidRPr="00035349" w:rsidRDefault="009530B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A)</w:t>
      </w:r>
      <w:r w:rsidR="003238DE"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RUKOVODNO OSOBLJE</w:t>
      </w:r>
    </w:p>
    <w:p w:rsidR="006B125D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5A7B00" w:rsidRPr="00035349" w:rsidRDefault="006B125D" w:rsidP="00E1039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Direktor/direktorica Škole</w:t>
      </w:r>
    </w:p>
    <w:p w:rsidR="00ED74E5" w:rsidRPr="00035349" w:rsidRDefault="00ED74E5" w:rsidP="007E2F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9F1FC6" w:rsidRPr="00035349" w:rsidRDefault="009F1FC6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Opis poslova:</w:t>
      </w:r>
    </w:p>
    <w:p w:rsidR="006B125D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Osim poslova i zadataka utvrđenih Zakonom, obavlja i slijedeće poslove:</w:t>
      </w:r>
    </w:p>
    <w:p w:rsidR="00D241D2" w:rsidRPr="00B308C7" w:rsidRDefault="00D241D2" w:rsidP="007E2FB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B30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priprema nacrt godišnjeg programa obrazovno-odgojnog rada osnovne škole nakon čijeg donošenja je odgovoran za njegovo provođenje,</w:t>
      </w:r>
    </w:p>
    <w:p w:rsidR="00C40FFF" w:rsidRPr="00B308C7" w:rsidRDefault="00C40FFF" w:rsidP="007E2FB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B30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podnosi izvještaj o realizaciji godišnjeg programa rada školskom odboru, osnivaču, ministru i nadležnom općinskom organu na kraju prvog polugodišta, na kraju školske godine i dostavlja ga u elektronskoj formi,</w:t>
      </w:r>
    </w:p>
    <w:p w:rsidR="00C40FFF" w:rsidRPr="00B308C7" w:rsidRDefault="00C40FFF" w:rsidP="007E2FB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B30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planira rad, saziva i vodi sjednice odjeljenskih i nastavnićkih vijeća,</w:t>
      </w:r>
    </w:p>
    <w:p w:rsidR="00C40FFF" w:rsidRPr="00B308C7" w:rsidRDefault="00C40FFF" w:rsidP="007E2FB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B30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predlaže finansijski plan škole i podnosi finansijski izvješ</w:t>
      </w:r>
      <w:r w:rsidR="0038689B" w:rsidRPr="00B30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taj školskom odboru i osnivaču,</w:t>
      </w:r>
    </w:p>
    <w:p w:rsidR="00D241D2" w:rsidRPr="00B308C7" w:rsidRDefault="00D241D2" w:rsidP="007E2FB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B30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u skladu sa</w:t>
      </w:r>
      <w:r w:rsidRPr="00B308C7">
        <w:rPr>
          <w:color w:val="000000" w:themeColor="text1"/>
          <w:sz w:val="24"/>
          <w:szCs w:val="24"/>
        </w:rPr>
        <w:t xml:space="preserve"> </w:t>
      </w:r>
      <w:r w:rsidRPr="00B30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Pravilnikom sa kriterijima za prijem zaposlenika u radni odnos u predškolskim ustanovama, osnovnim i srednjim školama kao javnim ustanovama na području Kantona Sarajevo vrši izbor i postavljanje zaposlenika i sa njima zaključuje ugovor o radu,</w:t>
      </w:r>
    </w:p>
    <w:p w:rsidR="0038689B" w:rsidRPr="00B308C7" w:rsidRDefault="0038689B" w:rsidP="007E2FB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B30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brine o zbrinjavanju radnika u skladu sa Pravilnikom kojim se definiraju kriteriji za proglašenje radnika za čijim je radom potpuno ili djelimično prestala potreba,</w:t>
      </w:r>
    </w:p>
    <w:p w:rsidR="0038689B" w:rsidRPr="00B308C7" w:rsidRDefault="0038689B" w:rsidP="007E2FB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B30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na prijedlog Komisije za utvrđivanje prijedloga za izbor radnika škole vrši postavljenje radnika sa rang-listekoju dostavi komisija i sa njima zaključuje ugovor o radu, odnosno donosi rješenje o prestanku ugovora o radu,</w:t>
      </w:r>
    </w:p>
    <w:p w:rsidR="0038689B" w:rsidRPr="00B308C7" w:rsidRDefault="008D357D" w:rsidP="007E2FB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B30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lastRenderedPageBreak/>
        <w:t>o</w:t>
      </w:r>
      <w:r w:rsidR="0038689B" w:rsidRPr="00B30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sigurava uvjete za stručno usavršavanje radnika,</w:t>
      </w:r>
    </w:p>
    <w:p w:rsidR="0038689B" w:rsidRPr="00B308C7" w:rsidRDefault="0038689B" w:rsidP="007E2FB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B30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brine o </w:t>
      </w:r>
      <w:r w:rsidR="008D357D" w:rsidRPr="00B30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sigurnosti, pravima, obavezama i interesima, učenika i radnika,</w:t>
      </w:r>
    </w:p>
    <w:p w:rsidR="008D357D" w:rsidRPr="00B308C7" w:rsidRDefault="008D357D" w:rsidP="007E2FB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B30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sarađuje s učenicima i roditeljima,</w:t>
      </w:r>
    </w:p>
    <w:p w:rsidR="008D357D" w:rsidRPr="00B308C7" w:rsidRDefault="008D357D" w:rsidP="007E2FB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B30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predlaže školskom odboru pravila i druge opće akte,</w:t>
      </w:r>
    </w:p>
    <w:p w:rsidR="008D357D" w:rsidRPr="00B308C7" w:rsidRDefault="008D357D" w:rsidP="007E2FB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B30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posjećuje nastavu i druge oblike odgojno-obrazovnog rada,</w:t>
      </w:r>
    </w:p>
    <w:p w:rsidR="008D357D" w:rsidRPr="00B308C7" w:rsidRDefault="008D357D" w:rsidP="007E2FB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B30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poduzima mjere propisane zakonom zbog ne izvršavanja poslova ili zbog neispunjavanja drugih obaveza iz radnog odnosa, sarađuje s osnivačem, organima državneuprave, ustanovama i drugim organima,</w:t>
      </w:r>
    </w:p>
    <w:p w:rsidR="008D357D" w:rsidRPr="00B308C7" w:rsidRDefault="008D357D" w:rsidP="007E2FB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B30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nadzire blagovremeno i tačno unošenje podataka u sistemu EMIS,</w:t>
      </w:r>
    </w:p>
    <w:p w:rsidR="008D357D" w:rsidRPr="00B308C7" w:rsidRDefault="008D357D" w:rsidP="007E2FB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B30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utvrđuje raspored nastavnika i drugih radnika škole na određene poslove, u skladu sa općim aktom o organizaciji i sistematizaciji radnih mjesta u školi,</w:t>
      </w:r>
    </w:p>
    <w:p w:rsidR="008D357D" w:rsidRPr="00B308C7" w:rsidRDefault="008D357D" w:rsidP="007E2FB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B30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utvrđuje raspored radnog vremena svih radnika u skladu sa zakonom i kolektivnim ugovorima,</w:t>
      </w:r>
    </w:p>
    <w:p w:rsidR="008D357D" w:rsidRPr="00B308C7" w:rsidRDefault="008D357D" w:rsidP="007E2FB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B30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predlaže raspored časova nastavničkom vijeću,</w:t>
      </w:r>
    </w:p>
    <w:p w:rsidR="008D357D" w:rsidRPr="00B308C7" w:rsidRDefault="008D357D" w:rsidP="007E2FB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B30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rješava po žalbama i prigovorim na rad nastavnika, stručnih i drugih saradnika,</w:t>
      </w:r>
    </w:p>
    <w:p w:rsidR="008D357D" w:rsidRPr="00B308C7" w:rsidRDefault="008D357D" w:rsidP="007E2FB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B30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rješava po žalbama i prigovorima roditelja,</w:t>
      </w:r>
    </w:p>
    <w:p w:rsidR="00FA1DB9" w:rsidRPr="00B308C7" w:rsidRDefault="00FA1DB9" w:rsidP="00FA1D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B30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odgovoran je za izvršenje naloga Ministarstva, prosvjetnog inspektora u slučaju neprimjerenog ponašanja nastavnika, stručnih sardnika, saradnika i drugih radnika i njihovog negativnog uticaja na učenike i radnike škole,</w:t>
      </w:r>
    </w:p>
    <w:p w:rsidR="00FA1DB9" w:rsidRPr="00B308C7" w:rsidRDefault="00FA1DB9" w:rsidP="00FA1D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B30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provodi odluke školskog odbora i nasatvničkog vijeća,</w:t>
      </w:r>
    </w:p>
    <w:p w:rsidR="008D357D" w:rsidRPr="00B308C7" w:rsidRDefault="00FA1DB9" w:rsidP="007E2FB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B30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vrši i druge poslove utvrđene relevantnim propisima i pravilima osnovne škole.</w:t>
      </w:r>
    </w:p>
    <w:p w:rsidR="0038689B" w:rsidRPr="00035349" w:rsidRDefault="0038689B" w:rsidP="00FA1DB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val="hr-HR"/>
        </w:rPr>
      </w:pPr>
    </w:p>
    <w:p w:rsidR="006B125D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Poslovi ovog radnog mjesta obavljaju se na osnovu Okvirnog zakona o osnovnom i srednjem obrazovanju, Zakona o osnovnom odgoju i obrazovanju, propisa koje donosi ministar/m</w:t>
      </w:r>
      <w:r w:rsidR="00BD4D86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inistrica, a koji se odnose na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realizaciju nastavnog rada i</w:t>
      </w:r>
      <w:r w:rsidR="009A48DD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procesa, P</w:t>
      </w:r>
      <w:r w:rsidR="00BD4D86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edagoških standarda 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</w:t>
      </w:r>
      <w:r w:rsidR="00BD4D86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normativa</w:t>
      </w:r>
      <w:r w:rsidR="009A48DD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za osnovno obrazovanje, N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astavnog plana i programa za osnovni odgoj i obrazovanje, Godišnjeg</w:t>
      </w:r>
      <w:r w:rsidR="00BD4D86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programa rada Škole, Zakona o</w:t>
      </w:r>
      <w:r w:rsidR="005770E7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radu,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drugih zakona i propisa koji tretiraju nadležnosti direktora/direktorice. </w:t>
      </w:r>
    </w:p>
    <w:p w:rsidR="006B125D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:rsidR="00ED74E5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Uslovi za vršenje poslova:  </w:t>
      </w:r>
      <w:r w:rsidR="00BD4D86" w:rsidRPr="00035349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hr-HR"/>
        </w:rPr>
        <w:t xml:space="preserve">                              </w:t>
      </w:r>
    </w:p>
    <w:p w:rsidR="00272A86" w:rsidRDefault="00D241D2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Za direktora osnovne škole može biti imenovano lice koje, osim općih uvjeta, u pogledu</w:t>
      </w:r>
      <w:r w:rsidR="001B5321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stručne spreme ispunjava uvjete za nastavnika</w:t>
      </w:r>
      <w:r w:rsidR="007F2D08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pedagoga</w:t>
      </w:r>
      <w:r w:rsidR="007F2D08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, pedagoga-psihologa</w:t>
      </w:r>
      <w:r w:rsidR="00E40F4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škole u koju konkuriše i ima</w:t>
      </w:r>
      <w:r w:rsidR="009A48DD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:</w:t>
      </w:r>
    </w:p>
    <w:p w:rsidR="00272A86" w:rsidRPr="00035349" w:rsidRDefault="00272A86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- da u pogledu stručne spreme ispunjava uvjete za nastavnika, pedagoga, pedagoga-psihologa škole u kojoj konkuriše</w:t>
      </w:r>
    </w:p>
    <w:p w:rsidR="00970AEA" w:rsidRPr="00035349" w:rsidRDefault="00D241D2" w:rsidP="00A6393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najmanje 8 godina radnog iskustva i od toga najmanje 5 godina na poslovima u nastavi ili na</w:t>
      </w:r>
      <w:r w:rsidR="001B5321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pedagoško-psihološkim poslovima, </w:t>
      </w:r>
    </w:p>
    <w:p w:rsidR="00970AEA" w:rsidRPr="00035349" w:rsidRDefault="00D241D2" w:rsidP="00A6393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najmanje VII stepen stru</w:t>
      </w:r>
      <w:r w:rsidR="001B5321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č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ne spreme, odnosno završen</w:t>
      </w:r>
      <w:r w:rsidR="001B5321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najmanje II ciklus bolonjskog visokoobrazovnog procesa, </w:t>
      </w:r>
    </w:p>
    <w:p w:rsidR="00B6060F" w:rsidRPr="00035349" w:rsidRDefault="00D241D2" w:rsidP="00A6393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najmanje zvanje mentora, kao i</w:t>
      </w:r>
      <w:r w:rsidR="00E02D32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druge uslove propisane </w:t>
      </w:r>
      <w:r w:rsidR="00FB1A72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Zakonom</w:t>
      </w:r>
      <w:r w:rsidR="00FB1A72" w:rsidRPr="00035349">
        <w:rPr>
          <w:rFonts w:ascii="Times New Roman" w:eastAsia="Times New Roman" w:hAnsi="Times New Roman" w:cs="Times New Roman"/>
          <w:color w:val="00B050"/>
          <w:sz w:val="24"/>
          <w:szCs w:val="24"/>
          <w:lang w:val="hr-HR"/>
        </w:rPr>
        <w:t>.</w:t>
      </w:r>
    </w:p>
    <w:p w:rsidR="00D241D2" w:rsidRPr="00035349" w:rsidRDefault="00D241D2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Direktora osnovne škole kao javne ustanove, </w:t>
      </w:r>
      <w:r w:rsidR="00970AEA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č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iji je osniva</w:t>
      </w:r>
      <w:r w:rsidR="00970AEA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č</w:t>
      </w:r>
      <w:r w:rsidR="009A48DD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Kanton imenuje Š</w:t>
      </w:r>
      <w:r w:rsidR="00A07BAF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kolski 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odbor, na osnovu javnog konkursa</w:t>
      </w:r>
      <w:r w:rsidR="00970AEA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</w:t>
      </w:r>
      <w:r w:rsidR="009A48DD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z</w:t>
      </w:r>
      <w:r w:rsidR="00970AEA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prethodnu saglasnost Vlade Kantona Sarajevo</w:t>
      </w:r>
      <w:r w:rsidR="007F2D08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na način i u postupku</w:t>
      </w:r>
      <w:r w:rsidR="00E40F4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7F2D08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propisanim pravilnikom o izboru, imenovanju i razrješenju direktora osnovnih škola Kantona Sarajevo.</w:t>
      </w:r>
    </w:p>
    <w:p w:rsidR="00272A86" w:rsidRDefault="00272A86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B308C7" w:rsidRDefault="00B308C7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ED74E5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lastRenderedPageBreak/>
        <w:t>Status izvršioca: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</w:t>
      </w:r>
    </w:p>
    <w:p w:rsidR="00E40F42" w:rsidRPr="00E40F42" w:rsidRDefault="00E40F42" w:rsidP="00E1039D">
      <w:pPr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40F42">
        <w:rPr>
          <w:rFonts w:ascii="Times New Roman" w:eastAsia="Times New Roman" w:hAnsi="Times New Roman" w:cs="Times New Roman"/>
          <w:sz w:val="24"/>
          <w:szCs w:val="20"/>
          <w:lang w:val="hr-HR"/>
        </w:rPr>
        <w:t>rukovodni, uz mogućnost jednog reizbora;</w:t>
      </w:r>
    </w:p>
    <w:p w:rsidR="00B6060F" w:rsidRPr="00035349" w:rsidRDefault="00B6060F" w:rsidP="00B6060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D74E5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Pozicija radnog mjesta: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</w:t>
      </w:r>
      <w:r w:rsidR="00BD4D86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</w:t>
      </w:r>
    </w:p>
    <w:p w:rsidR="006B125D" w:rsidRPr="00035349" w:rsidRDefault="00BD4D86" w:rsidP="007E2FB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direktor/direktorica</w:t>
      </w:r>
      <w:r w:rsidR="006B125D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JU Osnovne škole</w:t>
      </w:r>
    </w:p>
    <w:p w:rsidR="00B6060F" w:rsidRPr="00035349" w:rsidRDefault="00B6060F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D74E5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Izbor i imenovanje: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</w:t>
      </w:r>
      <w:r w:rsidR="00ED74E5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</w:t>
      </w:r>
    </w:p>
    <w:p w:rsidR="006B125D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Školski o</w:t>
      </w:r>
      <w:r w:rsidR="00130FEC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dbor na osnovu javnog konkursa, 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prethodne saglasnosti Ministarstva i </w:t>
      </w:r>
      <w:r w:rsidR="009E4E27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Vlade KS</w:t>
      </w:r>
      <w:r w:rsidR="00130FEC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  <w:r w:rsidR="009E4E27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130FEC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uz 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saglasnost načelnika općine.</w:t>
      </w:r>
    </w:p>
    <w:p w:rsidR="006B125D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  <w:t xml:space="preserve"> </w:t>
      </w:r>
    </w:p>
    <w:p w:rsidR="00ED74E5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Broj izvršilaca:                                               </w:t>
      </w:r>
    </w:p>
    <w:p w:rsidR="006B125D" w:rsidRPr="00035349" w:rsidRDefault="006B125D" w:rsidP="007E2FB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1 (jedan)</w:t>
      </w:r>
    </w:p>
    <w:p w:rsidR="006B125D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B125D" w:rsidRPr="00035349" w:rsidRDefault="006B125D" w:rsidP="00E1039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Pomoćnik direktora/direktorice</w:t>
      </w:r>
      <w:r w:rsidR="00B30D5E"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/Rukovodilac dijela nastavnog procesa</w:t>
      </w:r>
    </w:p>
    <w:p w:rsidR="00B6060F" w:rsidRPr="00035349" w:rsidRDefault="00B6060F" w:rsidP="00B6060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6B125D" w:rsidRPr="00035349" w:rsidRDefault="00B6060F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Opis poslova:</w:t>
      </w:r>
    </w:p>
    <w:p w:rsidR="006B125D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-   obavlja uži stručni nadzo</w:t>
      </w:r>
      <w:r w:rsidR="00BD4D86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r nastavnika/nastavnica i stručnih saradnika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/saradnica u smjeni u kojoj radi i u suprotnoj smjeni ako je direktor/direktorica odsutan/a,</w:t>
      </w:r>
    </w:p>
    <w:p w:rsidR="006B125D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-  u saradnji sa direktorom/direktoricom učestvuje u izradi prijedloga Godišnjeg programa rada Škole,</w:t>
      </w:r>
    </w:p>
    <w:p w:rsidR="006B125D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-   u saradnji sa direktorom/direktoricom učestvuje u pripremi sjednica Nastavničkog vije</w:t>
      </w:r>
      <w:r w:rsidR="009A48DD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ć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a i učestvuje na sjednicama Nastavničkog vijeća,</w:t>
      </w:r>
    </w:p>
    <w:p w:rsidR="006B125D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-     zamjenjuje direktora/direktoricu za vrijeme njegove odsutnosti,</w:t>
      </w:r>
    </w:p>
    <w:p w:rsidR="006B125D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-   obavlja i druge poslove koji po prirodi posla spadaju u nadležnost pomoćnika/ice direktora/direktorice i koji su utvrđeni Pravilima Škole</w:t>
      </w:r>
      <w:r w:rsidR="009B1941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drugim relevantnim propisima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6B125D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Poslovi ovog radno</w:t>
      </w:r>
      <w:r w:rsidR="003B3D94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g mjesta obavljaju se na osnovu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Zakona o osnovnom odgoju i obrazovanju, propisa koje donosi ministar/mi</w:t>
      </w:r>
      <w:r w:rsidR="003B3D94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nistrica, a koji se odnose na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realizaciju nastavnog rada i</w:t>
      </w:r>
      <w:r w:rsidR="009A48DD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procesa, P</w:t>
      </w:r>
      <w:r w:rsidR="003B3D94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edagoških standarda i normativa</w:t>
      </w:r>
      <w:r w:rsidR="009A48DD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za osnovno obrazovanje, N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astavnog plana i programa z</w:t>
      </w:r>
      <w:r w:rsidR="009A48DD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a osnovni odgoj i obrazovanje, G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odišnjeg programa rada </w:t>
      </w:r>
      <w:r w:rsidR="003B3D94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Škole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drugih zakona i propisa koji tretiraju nadležnosti pomoćnika/ice direktora/direktorice. </w:t>
      </w:r>
    </w:p>
    <w:p w:rsidR="006B125D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19110B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Uslovi za vršenje poslova:     </w:t>
      </w:r>
    </w:p>
    <w:p w:rsidR="00317C51" w:rsidRPr="00035349" w:rsidRDefault="006B125D" w:rsidP="00317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</w:t>
      </w:r>
      <w:r w:rsidR="0019110B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Za  pomoćnika direktora osnovne škole </w:t>
      </w:r>
      <w:r w:rsidR="00317C51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može biti imenovano lice koje, osim općih uvjeta, u pogledu stručne spreme ispunjava uvjete za nastavnika, pedagoga, pedagoga-psihologaškole u koju konkuriše i ima:</w:t>
      </w:r>
    </w:p>
    <w:p w:rsidR="00317C51" w:rsidRPr="00035349" w:rsidRDefault="00317C51" w:rsidP="00A6393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najmanje 8 godina radnog iskustva i od toga najmanje 5 godina na poslovima u nastavi ili na pedagoško-psihološkim poslovima, </w:t>
      </w:r>
    </w:p>
    <w:p w:rsidR="00317C51" w:rsidRPr="00035349" w:rsidRDefault="00317C51" w:rsidP="00A6393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najmanje VII stepen stručne spreme, odnosno završen najmanje II ciklus bolonjskog visokoobrazovnog procesa, </w:t>
      </w:r>
    </w:p>
    <w:p w:rsidR="00317C51" w:rsidRPr="00035349" w:rsidRDefault="00317C51" w:rsidP="00A6393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najmanje zvanje mentora, kao i druge uslove propisane Zakonom</w:t>
      </w:r>
      <w:r w:rsidRPr="00035349">
        <w:rPr>
          <w:rFonts w:ascii="Times New Roman" w:eastAsia="Times New Roman" w:hAnsi="Times New Roman" w:cs="Times New Roman"/>
          <w:color w:val="00B050"/>
          <w:sz w:val="24"/>
          <w:szCs w:val="24"/>
          <w:lang w:val="hr-HR"/>
        </w:rPr>
        <w:t>.</w:t>
      </w:r>
    </w:p>
    <w:p w:rsidR="006B125D" w:rsidRPr="00035349" w:rsidRDefault="006B125D" w:rsidP="00317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B6060F" w:rsidRPr="00035349" w:rsidRDefault="00B6060F" w:rsidP="00B6060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0686B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Status izvršioca:                                     </w:t>
      </w:r>
      <w:r w:rsidR="00692F10"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           </w:t>
      </w:r>
    </w:p>
    <w:p w:rsidR="006B125D" w:rsidRPr="00035349" w:rsidRDefault="00A376DD" w:rsidP="00A6393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pomoćnik/pomoćnica </w:t>
      </w:r>
      <w:r w:rsidR="00130FEC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direktora/ice</w:t>
      </w:r>
    </w:p>
    <w:p w:rsidR="00B6060F" w:rsidRPr="00035349" w:rsidRDefault="00B6060F" w:rsidP="00B6060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0686B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lastRenderedPageBreak/>
        <w:t xml:space="preserve">Pozicija radnog mjesta:                                     </w:t>
      </w:r>
    </w:p>
    <w:p w:rsidR="006B125D" w:rsidRPr="00035349" w:rsidRDefault="006B125D" w:rsidP="00A6393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reizborno</w:t>
      </w:r>
    </w:p>
    <w:p w:rsidR="006B125D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0686B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Izbor i imenovanje:</w:t>
      </w:r>
      <w:r w:rsidR="003B3D94"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    </w:t>
      </w:r>
      <w:r w:rsidR="00773748"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ab/>
        <w:t xml:space="preserve">  </w:t>
      </w:r>
    </w:p>
    <w:p w:rsidR="006B125D" w:rsidRPr="00970AD5" w:rsidRDefault="003F273B" w:rsidP="007E2FB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70AD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putem interne procedure - </w:t>
      </w:r>
      <w:r w:rsidR="003B3D94" w:rsidRPr="00970AD5">
        <w:rPr>
          <w:rFonts w:ascii="Times New Roman" w:eastAsia="Times New Roman" w:hAnsi="Times New Roman" w:cs="Times New Roman"/>
          <w:sz w:val="24"/>
          <w:szCs w:val="24"/>
          <w:lang w:val="hr-HR"/>
        </w:rPr>
        <w:t>Školski odbor na prijedlog</w:t>
      </w:r>
      <w:r w:rsidR="006B125D" w:rsidRPr="00970AD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direktora/direktorice, iz reda nastavnika/nastavnica, stručnih sar</w:t>
      </w:r>
      <w:r w:rsidR="00773748" w:rsidRPr="00970AD5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="006B125D" w:rsidRPr="00970AD5">
        <w:rPr>
          <w:rFonts w:ascii="Times New Roman" w:eastAsia="Times New Roman" w:hAnsi="Times New Roman" w:cs="Times New Roman"/>
          <w:sz w:val="24"/>
          <w:szCs w:val="24"/>
          <w:lang w:val="hr-HR"/>
        </w:rPr>
        <w:t>dnika/</w:t>
      </w:r>
      <w:r w:rsidR="00970AD5">
        <w:rPr>
          <w:rFonts w:ascii="Times New Roman" w:eastAsia="Times New Roman" w:hAnsi="Times New Roman" w:cs="Times New Roman"/>
          <w:sz w:val="24"/>
          <w:szCs w:val="24"/>
          <w:lang w:val="hr-HR"/>
        </w:rPr>
        <w:t>saradnica</w:t>
      </w:r>
    </w:p>
    <w:p w:rsidR="0053199C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Broj izvršilaca:  </w:t>
      </w:r>
    </w:p>
    <w:p w:rsidR="00C0686B" w:rsidRPr="00035349" w:rsidRDefault="006B125D" w:rsidP="00A6393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 w:rsidR="0053199C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precizno je određen pedagoškim standardima</w:t>
      </w: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                                           </w:t>
      </w:r>
    </w:p>
    <w:p w:rsidR="00B6060F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  <w:t xml:space="preserve">                                                                                           </w:t>
      </w:r>
      <w:r w:rsidR="007243B3" w:rsidRPr="00035349"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  <w:t xml:space="preserve">                               </w:t>
      </w:r>
    </w:p>
    <w:p w:rsidR="00130FEC" w:rsidRPr="00035349" w:rsidRDefault="009530B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B) </w:t>
      </w:r>
      <w:r w:rsidR="003238DE"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STRUČNI SARADNICI</w:t>
      </w:r>
    </w:p>
    <w:p w:rsidR="00B6060F" w:rsidRPr="00035349" w:rsidRDefault="00B6060F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B125D" w:rsidRPr="00035349" w:rsidRDefault="006B125D" w:rsidP="00E1039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Pedagog</w:t>
      </w:r>
      <w:r w:rsidR="003238DE"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 w:rsidR="00BE3A76"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(pedagog-psiholog)</w:t>
      </w:r>
    </w:p>
    <w:p w:rsidR="00B6060F" w:rsidRPr="00035349" w:rsidRDefault="00B6060F" w:rsidP="00B6060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6B125D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Opis poslova:</w:t>
      </w:r>
    </w:p>
    <w:p w:rsidR="006B125D" w:rsidRPr="00035349" w:rsidRDefault="006B125D" w:rsidP="007E2F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poslovi planiranja, praćenja i analiziranja,</w:t>
      </w:r>
    </w:p>
    <w:p w:rsidR="006B125D" w:rsidRPr="00035349" w:rsidRDefault="006B125D" w:rsidP="007E2F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učešće u planiranju i programiranju rada Škole,</w:t>
      </w:r>
    </w:p>
    <w:p w:rsidR="006B125D" w:rsidRPr="00035349" w:rsidRDefault="006B125D" w:rsidP="007E2F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praćenje i analiziranje rezultata rada u odgojno-obrazovnom procesu,</w:t>
      </w:r>
    </w:p>
    <w:p w:rsidR="006B125D" w:rsidRPr="00035349" w:rsidRDefault="006B125D" w:rsidP="007E2F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predlaganje mjera za unapređenje rada putem analize i istraživačkog rada,</w:t>
      </w:r>
    </w:p>
    <w:p w:rsidR="006B125D" w:rsidRPr="00035349" w:rsidRDefault="006B125D" w:rsidP="007E2F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saradnja sa socijalnom i zdravstvenom službom,</w:t>
      </w:r>
    </w:p>
    <w:p w:rsidR="006B125D" w:rsidRPr="00035349" w:rsidRDefault="006B125D" w:rsidP="007E2F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rad na uvođenju savremenih oblika rada (planiranje i realiziranje sa nastavnicima/icama i stručnim saradnicima/</w:t>
      </w:r>
      <w:r w:rsidR="003B3D94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cam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a),</w:t>
      </w:r>
    </w:p>
    <w:p w:rsidR="006B125D" w:rsidRPr="00035349" w:rsidRDefault="006B125D" w:rsidP="007E2F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saradnja s</w:t>
      </w:r>
      <w:r w:rsidR="003B3D94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 učenicima/icama, 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nastavnicima/ama, direktorom/icom, pomoćnikom/icom direktora/ice, sekretarom, bibliotekarom/arkom u planiranju i izvođenju odgo</w:t>
      </w:r>
      <w:r w:rsidR="003B3D94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j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no-obrazovnog rada,</w:t>
      </w:r>
    </w:p>
    <w:p w:rsidR="006B125D" w:rsidRPr="00035349" w:rsidRDefault="006B125D" w:rsidP="007E2F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ispitivanje zrelosti učenika/ica za pohađanje Škole, praćenje razvoja sposobnosti i uspjeha učenika/ica,</w:t>
      </w:r>
    </w:p>
    <w:p w:rsidR="006B125D" w:rsidRPr="00035349" w:rsidRDefault="006B125D" w:rsidP="007E2F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predlaganje mjera za veću efikasnost rada savjetima i drugim oblicima,</w:t>
      </w:r>
    </w:p>
    <w:p w:rsidR="006B125D" w:rsidRPr="00035349" w:rsidRDefault="006B125D" w:rsidP="007E2F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rad na racionalizaciji učenja, korištenja slobodnog vremena i izbora slobodnih aktivnosti,</w:t>
      </w:r>
    </w:p>
    <w:p w:rsidR="006B125D" w:rsidRPr="00035349" w:rsidRDefault="006B125D" w:rsidP="007E2F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rad na profesionaln</w:t>
      </w:r>
      <w:r w:rsidR="003B3D94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o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j orijentaciji učenika, na humanizaciji odnosa među polovima,</w:t>
      </w:r>
    </w:p>
    <w:p w:rsidR="006B125D" w:rsidRPr="00035349" w:rsidRDefault="006B125D" w:rsidP="007E2F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saradnja sa roditeljima (organiziranje i neposredan rad),</w:t>
      </w:r>
    </w:p>
    <w:p w:rsidR="006B125D" w:rsidRPr="00035349" w:rsidRDefault="006B125D" w:rsidP="007E2F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vođenje pedag</w:t>
      </w:r>
      <w:r w:rsidR="003B3D94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o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ško-psihološke dokumentacije,</w:t>
      </w:r>
    </w:p>
    <w:p w:rsidR="006B125D" w:rsidRPr="00035349" w:rsidRDefault="006B125D" w:rsidP="007E2F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pripremanje za rad i stručno usavršavanje.</w:t>
      </w:r>
    </w:p>
    <w:p w:rsidR="006B125D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Poslovi ovog radno</w:t>
      </w:r>
      <w:r w:rsidR="003B3D94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g mjesta obavljaju se na osnovu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Zakona o osnovnom odgoju i obrazovanju, propisa koje donosi ministar/m</w:t>
      </w:r>
      <w:r w:rsidR="003B3D94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inistrica, a koji se odnose na 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realizaciju nastav</w:t>
      </w:r>
      <w:r w:rsidR="00BE3A76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nog rada i procesa, P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eda</w:t>
      </w:r>
      <w:r w:rsidR="00580DF2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goških standarda</w:t>
      </w:r>
      <w:r w:rsidR="003B3D94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normativa 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za osnovno obrazovanje, </w:t>
      </w:r>
      <w:r w:rsidR="003B3D94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u dijelu koji se odnosi n</w:t>
      </w:r>
      <w:r w:rsidR="00BE3A76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a obavljanje poslova pedagoga, N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astavnog plana i programa za osnovni odgoj i obrazovanje</w:t>
      </w:r>
      <w:r w:rsidR="003B3D94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, Godišnjeg programa rada Škole i drugih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zaduženja dobijenih od strane direktora/direkto</w:t>
      </w:r>
      <w:r w:rsidR="00580DF2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rice Škole, a koja se odnose na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poslove koji po prirodi posla spadaju u poslove pedagoga/pedagogice.</w:t>
      </w:r>
    </w:p>
    <w:p w:rsidR="006B125D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91CD1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Uvjeti </w:t>
      </w:r>
      <w:r w:rsidR="007243B3"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za </w:t>
      </w: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vršenje poslova:</w:t>
      </w:r>
    </w:p>
    <w:p w:rsidR="006B125D" w:rsidRPr="00035349" w:rsidRDefault="009677B5" w:rsidP="00E1039D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387395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VSS – VII stepen stručne spreme</w:t>
      </w:r>
      <w:r w:rsidR="00076EFD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387395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(</w:t>
      </w:r>
      <w:r w:rsidR="00CE23B5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A275DA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ili II </w:t>
      </w:r>
      <w:r w:rsidR="00171E5E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stepen</w:t>
      </w:r>
      <w:r w:rsidR="00A275DA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bolonjskog ciklusa za profil pedagoga ili pedagoga/psihologa</w:t>
      </w:r>
      <w:r w:rsidR="00CE23B5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), </w:t>
      </w:r>
      <w:r w:rsidR="00730651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</w:t>
      </w:r>
      <w:r w:rsidR="00307F55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:rsidR="006B125D" w:rsidRPr="00035349" w:rsidRDefault="006B125D" w:rsidP="00E1039D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Da poznaje psihološko-</w:t>
      </w:r>
      <w:r w:rsidR="006272D9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pedagoške i</w:t>
      </w:r>
      <w:r w:rsidR="003B3D94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metodičke osnove odgoja,</w:t>
      </w:r>
      <w:r w:rsidR="000F5A62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F91CD1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kao i da ima </w:t>
      </w:r>
      <w:r w:rsidR="00A376DD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ljudske kvalitete neophodne 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za profesiju.</w:t>
      </w:r>
    </w:p>
    <w:p w:rsidR="006B125D" w:rsidRDefault="006B125D" w:rsidP="007E2FBF">
      <w:pPr>
        <w:spacing w:after="0" w:line="240" w:lineRule="auto"/>
        <w:ind w:firstLine="546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481292" w:rsidRPr="00035349" w:rsidRDefault="00481292" w:rsidP="007E2FBF">
      <w:pPr>
        <w:spacing w:after="0" w:line="240" w:lineRule="auto"/>
        <w:ind w:firstLine="546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91CD1" w:rsidRPr="00035349" w:rsidRDefault="00D66906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Status izvršioca: </w:t>
      </w:r>
    </w:p>
    <w:p w:rsidR="00F91CD1" w:rsidRPr="00035349" w:rsidRDefault="00481292" w:rsidP="00A6393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stručni saradnik,</w:t>
      </w:r>
    </w:p>
    <w:p w:rsidR="006B125D" w:rsidRPr="00035349" w:rsidRDefault="006B125D" w:rsidP="00A6393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status nij</w:t>
      </w:r>
      <w:r w:rsidR="006272D9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e promjenj</w:t>
      </w:r>
      <w:r w:rsidR="00A41977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iv.</w:t>
      </w:r>
    </w:p>
    <w:p w:rsidR="006B125D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91CD1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Pozicija radnog mjesta:</w:t>
      </w:r>
      <w:r w:rsidR="00D66906"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</w:p>
    <w:p w:rsidR="006B125D" w:rsidRPr="00035349" w:rsidRDefault="006B125D" w:rsidP="00A6393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pedagog/pedagogica</w:t>
      </w:r>
    </w:p>
    <w:p w:rsidR="00F91CD1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</w:t>
      </w:r>
      <w:r w:rsidR="00B6060F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zbor:</w:t>
      </w:r>
    </w:p>
    <w:p w:rsidR="00F91CD1" w:rsidRPr="00035349" w:rsidRDefault="00F91CD1" w:rsidP="00A6393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na osnovu javnog konkursa.</w:t>
      </w:r>
    </w:p>
    <w:p w:rsidR="006B125D" w:rsidRPr="00035349" w:rsidRDefault="00773748" w:rsidP="00B6060F">
      <w:pPr>
        <w:pStyle w:val="ListParagraph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color w:val="00B050"/>
          <w:sz w:val="24"/>
          <w:szCs w:val="24"/>
          <w:lang w:val="hr-HR"/>
        </w:rPr>
        <w:tab/>
      </w:r>
      <w:r w:rsidRPr="00035349">
        <w:rPr>
          <w:rFonts w:ascii="Times New Roman" w:eastAsia="Times New Roman" w:hAnsi="Times New Roman" w:cs="Times New Roman"/>
          <w:color w:val="00B050"/>
          <w:sz w:val="24"/>
          <w:szCs w:val="24"/>
          <w:lang w:val="hr-HR"/>
        </w:rPr>
        <w:tab/>
      </w:r>
      <w:r w:rsidRPr="00035349">
        <w:rPr>
          <w:rFonts w:ascii="Times New Roman" w:eastAsia="Times New Roman" w:hAnsi="Times New Roman" w:cs="Times New Roman"/>
          <w:color w:val="00B050"/>
          <w:sz w:val="24"/>
          <w:szCs w:val="24"/>
          <w:lang w:val="hr-HR"/>
        </w:rPr>
        <w:tab/>
      </w:r>
      <w:r w:rsidRPr="00035349">
        <w:rPr>
          <w:rFonts w:ascii="Times New Roman" w:eastAsia="Times New Roman" w:hAnsi="Times New Roman" w:cs="Times New Roman"/>
          <w:color w:val="00B050"/>
          <w:sz w:val="24"/>
          <w:szCs w:val="24"/>
          <w:lang w:val="hr-HR"/>
        </w:rPr>
        <w:tab/>
      </w:r>
      <w:r w:rsidRPr="00035349">
        <w:rPr>
          <w:rFonts w:ascii="Times New Roman" w:eastAsia="Times New Roman" w:hAnsi="Times New Roman" w:cs="Times New Roman"/>
          <w:color w:val="00B050"/>
          <w:sz w:val="24"/>
          <w:szCs w:val="24"/>
          <w:lang w:val="hr-HR"/>
        </w:rPr>
        <w:tab/>
      </w:r>
      <w:r w:rsidRPr="00035349">
        <w:rPr>
          <w:rFonts w:ascii="Times New Roman" w:eastAsia="Times New Roman" w:hAnsi="Times New Roman" w:cs="Times New Roman"/>
          <w:color w:val="00B050"/>
          <w:sz w:val="24"/>
          <w:szCs w:val="24"/>
          <w:lang w:val="hr-HR"/>
        </w:rPr>
        <w:tab/>
      </w:r>
      <w:r w:rsidRPr="00035349">
        <w:rPr>
          <w:rFonts w:ascii="Times New Roman" w:eastAsia="Times New Roman" w:hAnsi="Times New Roman" w:cs="Times New Roman"/>
          <w:color w:val="00B050"/>
          <w:sz w:val="24"/>
          <w:szCs w:val="24"/>
          <w:lang w:val="hr-HR"/>
        </w:rPr>
        <w:tab/>
      </w:r>
    </w:p>
    <w:p w:rsidR="00F91CD1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Broj izvršilaca:                              </w:t>
      </w:r>
      <w:r w:rsidR="00F91CD1"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                              </w:t>
      </w:r>
    </w:p>
    <w:p w:rsidR="006B125D" w:rsidRPr="00035349" w:rsidRDefault="006B125D" w:rsidP="00A6393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1</w:t>
      </w:r>
      <w:r w:rsidR="003B3D94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(jedan)</w:t>
      </w:r>
    </w:p>
    <w:p w:rsidR="00286FA6" w:rsidRPr="00035349" w:rsidRDefault="00286FA6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hr-HR"/>
        </w:rPr>
      </w:pPr>
    </w:p>
    <w:p w:rsidR="003346EA" w:rsidRPr="00035349" w:rsidRDefault="003346EA" w:rsidP="00E1039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Psiholog</w:t>
      </w:r>
    </w:p>
    <w:p w:rsidR="003456EC" w:rsidRPr="00035349" w:rsidRDefault="003456EC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7243B3" w:rsidRPr="00035349" w:rsidRDefault="007243B3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Opis poslova</w:t>
      </w:r>
    </w:p>
    <w:p w:rsidR="007243B3" w:rsidRPr="00035349" w:rsidRDefault="007243B3" w:rsidP="00E1039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neposredna saradnja sa nastavnicima, stručnim saradni</w:t>
      </w:r>
      <w:r w:rsidR="00A41977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cima, direktorom i pomoćnikom u 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planiranju i realizaciji nastavnog rada</w:t>
      </w:r>
      <w:r w:rsidR="00286FA6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</w:p>
    <w:p w:rsidR="007243B3" w:rsidRPr="00035349" w:rsidRDefault="007243B3" w:rsidP="00E1039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učešće u programiranju i planiranju rada, usmjeravanje, praćenje i analiziranje rezultata</w:t>
      </w:r>
    </w:p>
    <w:p w:rsidR="007243B3" w:rsidRPr="00035349" w:rsidRDefault="007243B3" w:rsidP="00E1039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odgojno-obrazovnog rada, predlaganje i preduzimanje mjera za unapređivanje nastavnog rada</w:t>
      </w:r>
      <w:r w:rsidR="00286FA6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</w:p>
    <w:p w:rsidR="007243B3" w:rsidRPr="00035349" w:rsidRDefault="007243B3" w:rsidP="00E1039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rad na uvođenju inovacija, nove nastavne tehnologije, savremenih oblika i metoda rada</w:t>
      </w:r>
    </w:p>
    <w:p w:rsidR="007243B3" w:rsidRPr="00035349" w:rsidRDefault="007243B3" w:rsidP="00E1039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rad na praćenju razvoja, otkrivanju sposobnosti učenika, predlaganje mjera za veću</w:t>
      </w:r>
    </w:p>
    <w:p w:rsidR="007243B3" w:rsidRPr="00035349" w:rsidRDefault="007243B3" w:rsidP="00E1039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efikasnost odgojno-obrazovnog rada</w:t>
      </w:r>
      <w:r w:rsidR="00286FA6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</w:p>
    <w:p w:rsidR="007243B3" w:rsidRPr="00035349" w:rsidRDefault="007243B3" w:rsidP="00E1039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rad na racionalizaciji procesa učenja, rad i podsticanje društvene i kulturne funkcije škole</w:t>
      </w:r>
      <w:r w:rsidR="00286FA6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</w:p>
    <w:p w:rsidR="007243B3" w:rsidRPr="00035349" w:rsidRDefault="007243B3" w:rsidP="00E1039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rad na profesionalnoj orjentaciji učenika</w:t>
      </w:r>
      <w:r w:rsidR="00286FA6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</w:p>
    <w:p w:rsidR="007243B3" w:rsidRPr="00035349" w:rsidRDefault="007243B3" w:rsidP="00E1039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vođenje pedagoško-psihološke dokumentacije</w:t>
      </w:r>
      <w:r w:rsidR="00286FA6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</w:p>
    <w:p w:rsidR="007243B3" w:rsidRPr="00035349" w:rsidRDefault="007243B3" w:rsidP="00E1039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saradnja sa roditeljima, socijalnim i zdravstvenim ustanovama</w:t>
      </w:r>
      <w:r w:rsidR="00286FA6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</w:p>
    <w:p w:rsidR="003456EC" w:rsidRPr="00035349" w:rsidRDefault="007243B3" w:rsidP="00E1039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vrši i druge poslove u okviru stručne spreme a po nalogu direktora i voditelja nastavnog</w:t>
      </w:r>
      <w:r w:rsidR="00B6060F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procesa</w:t>
      </w:r>
      <w:r w:rsidR="00286FA6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B6060F" w:rsidRPr="00035349" w:rsidRDefault="00B6060F" w:rsidP="00B6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3346EA" w:rsidRPr="00035349" w:rsidRDefault="007243B3" w:rsidP="00B606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Uvjeti za vršenje poslova:</w:t>
      </w:r>
    </w:p>
    <w:p w:rsidR="00286FA6" w:rsidRPr="00035349" w:rsidRDefault="00286FA6" w:rsidP="00E1039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VSS </w:t>
      </w:r>
      <w:r w:rsidR="00076EFD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-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VII stepen stručne spreme</w:t>
      </w:r>
      <w:r w:rsidR="00171E5E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</w:t>
      </w:r>
      <w:r w:rsidR="00CE23B5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ili II </w:t>
      </w:r>
      <w:r w:rsidR="00171E5E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stepen bolonjskog ciklusa za psihologe</w:t>
      </w:r>
      <w:r w:rsidR="00CE23B5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)</w:t>
      </w:r>
    </w:p>
    <w:p w:rsidR="003346EA" w:rsidRPr="00035349" w:rsidRDefault="00286FA6" w:rsidP="00E1039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Da poznaje psihološko-pedagoške i metodičke osnove odgoja, kao i da i</w:t>
      </w:r>
      <w:r w:rsidR="00A376DD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ma ljudske kvalitete neophodne 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za profesiju</w:t>
      </w:r>
    </w:p>
    <w:p w:rsidR="00B6060F" w:rsidRPr="00035349" w:rsidRDefault="00B6060F" w:rsidP="00B606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7243B3" w:rsidRPr="00035349" w:rsidRDefault="007243B3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Status izvršioca: </w:t>
      </w:r>
    </w:p>
    <w:p w:rsidR="007243B3" w:rsidRPr="00035349" w:rsidRDefault="002F579D" w:rsidP="00E1039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stručni saradnik</w:t>
      </w:r>
      <w:r w:rsidR="007243B3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</w:p>
    <w:p w:rsidR="007243B3" w:rsidRPr="00035349" w:rsidRDefault="007243B3" w:rsidP="00E1039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status nije promjenjiv.</w:t>
      </w:r>
    </w:p>
    <w:p w:rsidR="007243B3" w:rsidRPr="00035349" w:rsidRDefault="007243B3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7243B3" w:rsidRPr="00035349" w:rsidRDefault="007243B3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Pozicija radnog mjesta: </w:t>
      </w:r>
    </w:p>
    <w:p w:rsidR="007243B3" w:rsidRPr="00035349" w:rsidRDefault="007243B3" w:rsidP="00E1039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psiholog</w:t>
      </w:r>
    </w:p>
    <w:p w:rsidR="007243B3" w:rsidRPr="00035349" w:rsidRDefault="007243B3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  </w:t>
      </w:r>
    </w:p>
    <w:p w:rsidR="007243B3" w:rsidRPr="00035349" w:rsidRDefault="007243B3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Izbor:</w:t>
      </w:r>
    </w:p>
    <w:p w:rsidR="007243B3" w:rsidRPr="00035349" w:rsidRDefault="007243B3" w:rsidP="00E1039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na osnovu javnog konkursa.</w:t>
      </w:r>
    </w:p>
    <w:p w:rsidR="00286FA6" w:rsidRPr="00035349" w:rsidRDefault="007243B3" w:rsidP="007E2FBF">
      <w:pPr>
        <w:tabs>
          <w:tab w:val="left" w:pos="708"/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="00076EFD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</w:p>
    <w:p w:rsidR="003346EA" w:rsidRPr="00035349" w:rsidRDefault="003346E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Broj izvršilaca:</w:t>
      </w:r>
      <w:r w:rsidR="003F273B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precizno je određen pedagoškim standardima</w:t>
      </w:r>
    </w:p>
    <w:p w:rsidR="00B6060F" w:rsidRPr="00035349" w:rsidRDefault="00B6060F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B6060F" w:rsidRPr="00035349" w:rsidRDefault="009C2472" w:rsidP="00E1039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Bibliotekar/bibliotekarka     </w:t>
      </w:r>
    </w:p>
    <w:p w:rsidR="009C2472" w:rsidRPr="00035349" w:rsidRDefault="009C2472" w:rsidP="00B6060F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                                                           </w:t>
      </w:r>
    </w:p>
    <w:p w:rsidR="009C2472" w:rsidRPr="00035349" w:rsidRDefault="009C2472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Opis poslova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:</w:t>
      </w:r>
    </w:p>
    <w:p w:rsidR="009C2472" w:rsidRPr="00035349" w:rsidRDefault="009C2472" w:rsidP="007E2F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poslovi planiranja,</w:t>
      </w:r>
    </w:p>
    <w:p w:rsidR="009C2472" w:rsidRPr="00035349" w:rsidRDefault="009C2472" w:rsidP="007E2F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učešće u programiranju rada Škole,</w:t>
      </w:r>
    </w:p>
    <w:p w:rsidR="009C2472" w:rsidRPr="00035349" w:rsidRDefault="009C2472" w:rsidP="007E2F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saradnja sa nastavnicima/icama, stručnim saradnicima/cama u neposrednom planiranju i izvođenju odgojno-obrazovnog rada,</w:t>
      </w:r>
    </w:p>
    <w:p w:rsidR="009C2472" w:rsidRPr="00035349" w:rsidRDefault="009C2472" w:rsidP="007E2F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poslovi planiranja, obnove i nabavke novih knjiga, dopuna bibliotečkog fonda,</w:t>
      </w:r>
    </w:p>
    <w:p w:rsidR="009C2472" w:rsidRPr="00035349" w:rsidRDefault="009C2472" w:rsidP="007E2F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praćenje i realiziranja programa rada Škole,</w:t>
      </w:r>
    </w:p>
    <w:p w:rsidR="009C2472" w:rsidRPr="00035349" w:rsidRDefault="009C2472" w:rsidP="007E2F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permanentni rad na praćenju realiziranja programskih zadataka Škole sa stanovišta funkcije i usluge školske biblioteke u realiziranju nastavnih i izvannastavnih sadržaja,</w:t>
      </w:r>
    </w:p>
    <w:p w:rsidR="009C2472" w:rsidRPr="00035349" w:rsidRDefault="009C2472" w:rsidP="007E2F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blagovremeno informiranje nastavnika/ica i stručnih </w:t>
      </w:r>
      <w:r w:rsidR="00DD757B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saradnika/ica Škole o novinama u stručnoj literaturi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periodici, rad na klasificiranju i stručnoj obradi periodike,</w:t>
      </w:r>
    </w:p>
    <w:p w:rsidR="009C2472" w:rsidRPr="00035349" w:rsidRDefault="009C2472" w:rsidP="007E2F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rad sa učenicima/ama na popularizaciji knjige,</w:t>
      </w:r>
    </w:p>
    <w:p w:rsidR="009C2472" w:rsidRPr="00035349" w:rsidRDefault="009C2472" w:rsidP="007E2F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davanje uputa za korištenje i davanje metodičkih napomena za brzo i efikasno stjecanje potrebnih informacija,</w:t>
      </w:r>
    </w:p>
    <w:p w:rsidR="009C2472" w:rsidRPr="00035349" w:rsidRDefault="009C2472" w:rsidP="007E2F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saradnja sa roditeljima u području korištenja knjiga radi pružanja pomoći učenicima/ama,</w:t>
      </w:r>
    </w:p>
    <w:p w:rsidR="009C2472" w:rsidRPr="00035349" w:rsidRDefault="009C2472" w:rsidP="007E2F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stručna analiza rezultata rada u okviru realiziranja programa rada Škole,</w:t>
      </w:r>
    </w:p>
    <w:p w:rsidR="009C2472" w:rsidRPr="00035349" w:rsidRDefault="009C2472" w:rsidP="007E2F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stručno evidentiranje i klasifikacija fonda stručne knjige i periodike dječije i omladinske štampe, časopisa,</w:t>
      </w:r>
    </w:p>
    <w:p w:rsidR="00A105FA" w:rsidRPr="00035349" w:rsidRDefault="009C2472" w:rsidP="00A105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poslovi na izdavanju i preuzimanju knjiga,</w:t>
      </w:r>
    </w:p>
    <w:p w:rsidR="00CE23B5" w:rsidRPr="00272A86" w:rsidRDefault="00CE23B5" w:rsidP="007E2F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72A86">
        <w:rPr>
          <w:rFonts w:ascii="Times New Roman" w:eastAsia="Times New Roman" w:hAnsi="Times New Roman" w:cs="Times New Roman"/>
          <w:sz w:val="24"/>
          <w:szCs w:val="24"/>
          <w:lang w:val="hr-HR"/>
        </w:rPr>
        <w:t>vođenje bibliotečkog softwara,</w:t>
      </w:r>
    </w:p>
    <w:p w:rsidR="00B15CAE" w:rsidRPr="00272A86" w:rsidRDefault="00B15CAE" w:rsidP="007E2F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72A86">
        <w:rPr>
          <w:rFonts w:ascii="Times New Roman" w:eastAsia="Times New Roman" w:hAnsi="Times New Roman" w:cs="Times New Roman"/>
          <w:sz w:val="24"/>
          <w:szCs w:val="24"/>
          <w:lang w:val="hr-HR"/>
        </w:rPr>
        <w:t>nadzor nad radom u čitaonici i multimedijalnom centru</w:t>
      </w:r>
      <w:r w:rsidR="007820A6" w:rsidRPr="00272A8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 </w:t>
      </w:r>
    </w:p>
    <w:p w:rsidR="009C2472" w:rsidRPr="00035349" w:rsidRDefault="009C2472" w:rsidP="007E2F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poslovi informiranja i stručno usavršavanje i ostali poslovi</w:t>
      </w:r>
      <w:r w:rsidR="007820A6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radni zadaci po nalogu direktora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A105FA" w:rsidRPr="00035349" w:rsidRDefault="00A105F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C2472" w:rsidRPr="00035349" w:rsidRDefault="009C2472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Poslovi ovog radnog mjesta obavljaju se na osnovu propisa koji tretiraju bibliotekarsku djelatnost u školama, te na osnovu </w:t>
      </w:r>
      <w:r w:rsidR="003238DE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edagoških standarda i normativa za osnovn</w:t>
      </w:r>
      <w:r w:rsidR="00CE23B5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odgoj i 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obrazovanje.</w:t>
      </w:r>
    </w:p>
    <w:p w:rsidR="009C2472" w:rsidRPr="00035349" w:rsidRDefault="009C2472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Bliži opis poslova utvrđuje se Nastavnim planom i programom za osnovni odgoj i obrazovanje i Godišnjim programom rada Škole.</w:t>
      </w:r>
    </w:p>
    <w:p w:rsidR="009C2472" w:rsidRPr="00035349" w:rsidRDefault="009C2472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Određena zaduženja koja se tretiraju kao opis poslova su i zaduženja dobijena od strane direktora/direktorice Škole, a koja se odnose na poslove koji po prirodi posla spadaju u poslove bibliotekara/bibliotekarke.</w:t>
      </w:r>
    </w:p>
    <w:p w:rsidR="0093187E" w:rsidRPr="00035349" w:rsidRDefault="0093187E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C2472" w:rsidRPr="00035349" w:rsidRDefault="009C2472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Uvjeti za vršenje poslova: </w:t>
      </w:r>
    </w:p>
    <w:p w:rsidR="009C2472" w:rsidRPr="00035349" w:rsidRDefault="009C2472" w:rsidP="00A6393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VSS </w:t>
      </w:r>
      <w:r w:rsidR="007820A6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– VII stepen</w:t>
      </w:r>
      <w:r w:rsidR="00313D62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  <w:r w:rsidR="007820A6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035349">
        <w:rPr>
          <w:rFonts w:ascii="Times New Roman" w:eastAsia="Times New Roman" w:hAnsi="Times New Roman" w:cs="Times New Roman"/>
          <w:sz w:val="24"/>
          <w:szCs w:val="24"/>
        </w:rPr>
        <w:t>bibliotekar – diplomirani bibliotekar</w:t>
      </w:r>
      <w:r w:rsidR="00313D62" w:rsidRPr="00035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1E5E" w:rsidRPr="00035349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="007820A6" w:rsidRPr="00035349">
        <w:rPr>
          <w:rFonts w:ascii="Times New Roman" w:eastAsia="Times New Roman" w:hAnsi="Times New Roman" w:cs="Times New Roman"/>
          <w:sz w:val="24"/>
          <w:szCs w:val="24"/>
        </w:rPr>
        <w:t xml:space="preserve"> ili II </w:t>
      </w:r>
      <w:r w:rsidR="00171E5E" w:rsidRPr="00035349">
        <w:rPr>
          <w:rFonts w:ascii="Times New Roman" w:eastAsia="Times New Roman" w:hAnsi="Times New Roman" w:cs="Times New Roman"/>
          <w:sz w:val="24"/>
          <w:szCs w:val="24"/>
        </w:rPr>
        <w:t>stepen</w:t>
      </w:r>
      <w:r w:rsidR="007820A6" w:rsidRPr="00035349">
        <w:rPr>
          <w:rFonts w:ascii="Times New Roman" w:eastAsia="Times New Roman" w:hAnsi="Times New Roman" w:cs="Times New Roman"/>
          <w:sz w:val="24"/>
          <w:szCs w:val="24"/>
        </w:rPr>
        <w:t xml:space="preserve"> bolonjskog </w:t>
      </w:r>
      <w:r w:rsidR="00171E5E" w:rsidRPr="00035349">
        <w:rPr>
          <w:rFonts w:ascii="Times New Roman" w:eastAsia="Times New Roman" w:hAnsi="Times New Roman" w:cs="Times New Roman"/>
          <w:sz w:val="24"/>
          <w:szCs w:val="24"/>
        </w:rPr>
        <w:t>ciklusa za profil bibliotekar</w:t>
      </w:r>
      <w:r w:rsidR="00313D62" w:rsidRPr="00035349">
        <w:rPr>
          <w:rFonts w:ascii="Times New Roman" w:eastAsia="Times New Roman" w:hAnsi="Times New Roman" w:cs="Times New Roman"/>
          <w:sz w:val="24"/>
          <w:szCs w:val="24"/>
        </w:rPr>
        <w:t>)</w:t>
      </w:r>
      <w:r w:rsidR="00A105FA" w:rsidRPr="00035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1E5E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ili</w:t>
      </w:r>
      <w:r w:rsidR="00A105FA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nastavnik odnosno</w:t>
      </w:r>
      <w:r w:rsidR="00171E5E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nastavnici predmetne nastave sa VI ili VII stepenom stručne spreme i položenim stručnim ispitom iz bibliotekarstva – viši knjižnjičar ili bibliotekar</w:t>
      </w:r>
    </w:p>
    <w:p w:rsidR="009C2472" w:rsidRPr="003A4B04" w:rsidRDefault="009C2472" w:rsidP="00A6393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A4B04">
        <w:rPr>
          <w:rFonts w:ascii="Times New Roman" w:eastAsia="Times New Roman" w:hAnsi="Times New Roman" w:cs="Times New Roman"/>
          <w:sz w:val="24"/>
          <w:szCs w:val="24"/>
          <w:lang w:val="hr-HR"/>
        </w:rPr>
        <w:t>Da ima ljudske kvalitete neophodne za bibliotekarsku profesiju u osnovnoj školi.</w:t>
      </w:r>
    </w:p>
    <w:p w:rsidR="009C2472" w:rsidRPr="00035349" w:rsidRDefault="009C2472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</w:t>
      </w:r>
    </w:p>
    <w:p w:rsidR="009C2472" w:rsidRPr="00035349" w:rsidRDefault="009C2472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Status izvršioca:</w:t>
      </w:r>
    </w:p>
    <w:p w:rsidR="009C2472" w:rsidRPr="00035349" w:rsidRDefault="009C2472" w:rsidP="00A6393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stručni saradnik u JU OŠ,</w:t>
      </w:r>
    </w:p>
    <w:p w:rsidR="009C2472" w:rsidRPr="00035349" w:rsidRDefault="009C2472" w:rsidP="00A6393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status nije promjenjiv.</w:t>
      </w:r>
    </w:p>
    <w:p w:rsidR="009C2472" w:rsidRPr="00035349" w:rsidRDefault="009C2472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C2472" w:rsidRPr="00035349" w:rsidRDefault="009C2472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Pozicija radnog mjesta: </w:t>
      </w:r>
    </w:p>
    <w:p w:rsidR="009C2472" w:rsidRPr="00035349" w:rsidRDefault="009C2472" w:rsidP="00A6393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bibliotekar/bibliotekarka                                                               </w:t>
      </w:r>
    </w:p>
    <w:p w:rsidR="009C2472" w:rsidRPr="00035349" w:rsidRDefault="009C2472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C2472" w:rsidRPr="00035349" w:rsidRDefault="009C2472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Izbor: </w:t>
      </w:r>
    </w:p>
    <w:p w:rsidR="009C2472" w:rsidRPr="00035349" w:rsidRDefault="009C2472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na osnovu javnog konkursa.</w:t>
      </w:r>
    </w:p>
    <w:p w:rsidR="009C2472" w:rsidRPr="00035349" w:rsidRDefault="009C2472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val="hr-HR"/>
        </w:rPr>
      </w:pPr>
    </w:p>
    <w:p w:rsidR="0093187E" w:rsidRPr="00035349" w:rsidRDefault="009C2472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Broj izvršilaca: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</w:t>
      </w:r>
    </w:p>
    <w:p w:rsidR="0093187E" w:rsidRDefault="003A4B04" w:rsidP="0093187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hr-HR"/>
        </w:rPr>
        <w:t>-</w:t>
      </w:r>
      <w:r w:rsidRPr="008C50D7">
        <w:rPr>
          <w:rFonts w:ascii="Times New Roman" w:eastAsia="Times New Roman" w:hAnsi="Times New Roman" w:cs="Times New Roman"/>
          <w:sz w:val="24"/>
          <w:szCs w:val="20"/>
          <w:lang w:val="hr-HR"/>
        </w:rPr>
        <w:t>precizn</w:t>
      </w:r>
      <w:r>
        <w:rPr>
          <w:rFonts w:ascii="Times New Roman" w:eastAsia="Times New Roman" w:hAnsi="Times New Roman" w:cs="Times New Roman"/>
          <w:sz w:val="24"/>
          <w:szCs w:val="20"/>
          <w:lang w:val="hr-HR"/>
        </w:rPr>
        <w:t>o je određen P</w:t>
      </w:r>
      <w:r w:rsidRPr="008C50D7">
        <w:rPr>
          <w:rFonts w:ascii="Times New Roman" w:eastAsia="Times New Roman" w:hAnsi="Times New Roman" w:cs="Times New Roman"/>
          <w:sz w:val="24"/>
          <w:szCs w:val="20"/>
          <w:lang w:val="hr-HR"/>
        </w:rPr>
        <w:t>edagoškim standardima</w:t>
      </w:r>
      <w:r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i normativima</w:t>
      </w:r>
    </w:p>
    <w:p w:rsidR="003A4B04" w:rsidRPr="00035349" w:rsidRDefault="003A4B04" w:rsidP="0093187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3238DE" w:rsidRPr="00035349" w:rsidRDefault="003238DE" w:rsidP="00E1039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Socijalni radnik</w:t>
      </w:r>
      <w:r w:rsidRPr="00035349">
        <w:rPr>
          <w:b/>
          <w:sz w:val="24"/>
          <w:szCs w:val="24"/>
        </w:rPr>
        <w:t xml:space="preserve"> </w:t>
      </w:r>
    </w:p>
    <w:p w:rsidR="0093187E" w:rsidRPr="00035349" w:rsidRDefault="0093187E" w:rsidP="0093187E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3238DE" w:rsidRPr="00035349" w:rsidRDefault="003238DE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Opis poslova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:</w:t>
      </w:r>
    </w:p>
    <w:p w:rsidR="00A27866" w:rsidRPr="00035349" w:rsidRDefault="00A27866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Praćenje, analiziranje i unapređenje saradnje s porodicom, društvenom sredinom, institucijama i pedagoško-psihološkom službom u svrhu preventivnog djelovanja,</w:t>
      </w:r>
    </w:p>
    <w:p w:rsidR="00A27866" w:rsidRPr="00035349" w:rsidRDefault="00A27866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Programiranje, ostvarivanje i analiza socijalnog rada, </w:t>
      </w:r>
    </w:p>
    <w:p w:rsidR="00A27866" w:rsidRPr="00035349" w:rsidRDefault="00A27866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Rad u timu sa pedagoško-psihološkom službom i razrednicima,</w:t>
      </w:r>
    </w:p>
    <w:p w:rsidR="00A27866" w:rsidRPr="00035349" w:rsidRDefault="00A27866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Saradnja sa porodicom, starateljima u školi i na terenu, </w:t>
      </w:r>
    </w:p>
    <w:p w:rsidR="00A27866" w:rsidRPr="00035349" w:rsidRDefault="00A27866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Saradnja sa institucijama: centrom za socijalni rad (smještaj, starateljstvo, sudske odluke, materijalne beneficije) s komisijom za kategorizaciju,</w:t>
      </w:r>
    </w:p>
    <w:p w:rsidR="00A27866" w:rsidRPr="00035349" w:rsidRDefault="00A27866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Vođenje socijalnog kartona učenika u okviru pedagoškog kartona,</w:t>
      </w:r>
    </w:p>
    <w:p w:rsidR="00A27866" w:rsidRPr="00035349" w:rsidRDefault="00A27866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Stručno usavršavanje,</w:t>
      </w:r>
    </w:p>
    <w:p w:rsidR="00A27866" w:rsidRPr="00035349" w:rsidRDefault="00A27866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Praćenje provedbe smjernica za postupanje u slučajevima nasilja nad djecom u Bosni i Hercegovini.</w:t>
      </w:r>
    </w:p>
    <w:p w:rsidR="00A27866" w:rsidRPr="00035349" w:rsidRDefault="00A27866" w:rsidP="00A2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Socijalni radnik obavlja i druge stručne poslove po nalogu direktora, stručnih organa škole i organa upravljanja. </w:t>
      </w:r>
    </w:p>
    <w:p w:rsidR="00A27866" w:rsidRPr="00035349" w:rsidRDefault="00A27866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76EFD" w:rsidRPr="00035349" w:rsidRDefault="003238DE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Uvjeti za vršenje poslova:    </w:t>
      </w:r>
    </w:p>
    <w:p w:rsidR="003238DE" w:rsidRPr="00035349" w:rsidRDefault="00076EFD" w:rsidP="00E1039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VSS -VII stepen stručne spreme (ili II stepen bolonjskog ciklusa za socijalne radnike)</w:t>
      </w:r>
      <w:r w:rsidR="003238DE"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                                      </w:t>
      </w:r>
    </w:p>
    <w:p w:rsidR="003238DE" w:rsidRPr="00035349" w:rsidRDefault="003238DE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B308C7" w:rsidRDefault="00B308C7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3238DE" w:rsidRPr="00035349" w:rsidRDefault="003238DE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lastRenderedPageBreak/>
        <w:t xml:space="preserve">Status izvršioca/teljke:                                                      </w:t>
      </w:r>
    </w:p>
    <w:p w:rsidR="003238DE" w:rsidRPr="00035349" w:rsidRDefault="003A4B04" w:rsidP="00E1039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stručni saradnik/ca</w:t>
      </w:r>
      <w:r w:rsidR="003238DE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</w:p>
    <w:p w:rsidR="003238DE" w:rsidRPr="00035349" w:rsidRDefault="003238DE" w:rsidP="00E1039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status nije promjenjiv</w:t>
      </w:r>
    </w:p>
    <w:p w:rsidR="003238DE" w:rsidRPr="00035349" w:rsidRDefault="003238DE" w:rsidP="007E2FBF">
      <w:pPr>
        <w:tabs>
          <w:tab w:val="left" w:pos="5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3238DE" w:rsidRPr="00035349" w:rsidRDefault="003238DE" w:rsidP="007E2FBF">
      <w:pPr>
        <w:tabs>
          <w:tab w:val="left" w:pos="55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Pozicija radnog mjesta:                                                    </w:t>
      </w:r>
    </w:p>
    <w:p w:rsidR="003238DE" w:rsidRPr="00035349" w:rsidRDefault="003238DE" w:rsidP="00A6393E">
      <w:pPr>
        <w:pStyle w:val="ListParagraph"/>
        <w:numPr>
          <w:ilvl w:val="0"/>
          <w:numId w:val="11"/>
        </w:numPr>
        <w:tabs>
          <w:tab w:val="left" w:pos="5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socijalni radnik</w:t>
      </w:r>
    </w:p>
    <w:p w:rsidR="003238DE" w:rsidRPr="00035349" w:rsidRDefault="003238DE" w:rsidP="007E2FBF">
      <w:pPr>
        <w:tabs>
          <w:tab w:val="left" w:pos="5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3238DE" w:rsidRPr="00035349" w:rsidRDefault="003238DE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Izbor:</w:t>
      </w:r>
    </w:p>
    <w:p w:rsidR="003238DE" w:rsidRPr="00035349" w:rsidRDefault="003238DE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 osnovu javnog konkursa. </w:t>
      </w:r>
    </w:p>
    <w:p w:rsidR="003238DE" w:rsidRPr="00035349" w:rsidRDefault="003238DE" w:rsidP="007E2FBF">
      <w:pPr>
        <w:tabs>
          <w:tab w:val="left" w:pos="48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3238DE" w:rsidRPr="00035349" w:rsidRDefault="003238DE" w:rsidP="00D865D5">
      <w:pPr>
        <w:tabs>
          <w:tab w:val="left" w:pos="4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Broj izvršilaca: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precizno je određen pedagoškim standardima.</w:t>
      </w:r>
    </w:p>
    <w:p w:rsidR="003238DE" w:rsidRPr="00035349" w:rsidRDefault="00E3540F" w:rsidP="00E3540F">
      <w:pPr>
        <w:tabs>
          <w:tab w:val="left" w:pos="16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color w:val="FFFF00"/>
          <w:sz w:val="24"/>
          <w:szCs w:val="24"/>
          <w:lang w:val="hr-HR"/>
        </w:rPr>
        <w:tab/>
      </w:r>
    </w:p>
    <w:p w:rsidR="003238DE" w:rsidRPr="00035349" w:rsidRDefault="003238DE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9530BA" w:rsidRPr="00035349" w:rsidRDefault="009530B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C) / NASTAVNICI RAZREDNE I  PREDMETNE NASTAVE</w:t>
      </w:r>
    </w:p>
    <w:p w:rsidR="009530BA" w:rsidRPr="00035349" w:rsidRDefault="009530B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530BA" w:rsidRPr="00035349" w:rsidRDefault="009530B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Opis poslova:</w:t>
      </w:r>
    </w:p>
    <w:p w:rsidR="009530BA" w:rsidRPr="00035349" w:rsidRDefault="009530B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Poslovi  radnog mjesta nastavnika razredne i predmetne nastave obavljaju se na osnovu Nastavnog plana i programa  za osnovni odgoj i obrazovanje i na osnovu Pedagoških standarda i normativa za osnovno obrazovanje.</w:t>
      </w:r>
    </w:p>
    <w:p w:rsidR="009530BA" w:rsidRPr="00035349" w:rsidRDefault="00A93D9F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Izbor radnika </w:t>
      </w:r>
      <w:r w:rsidR="009530BA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vrši se na osnovu javnog konkursa, odnosno bez javnog konkursa preuzimanjem zaposlenika iz drugih škola  sa jedinstvene rang liste zaposlenika za čijim radom je potpuno ili djelimično prestala potreba u odnosu na ugovor o radu na neodređeno vrijeme koji su zaključili sa poslodavcem na osnovu javnog konkursa koja se vodi u Ministarstvu obrazovanja, nauke i mladih. </w:t>
      </w:r>
    </w:p>
    <w:p w:rsidR="009530BA" w:rsidRPr="00035349" w:rsidRDefault="009530B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530BA" w:rsidRPr="00035349" w:rsidRDefault="009530B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Poslovi nastavnika razredne i predmetne  nastave u okviru radne sedmice:</w:t>
      </w:r>
    </w:p>
    <w:p w:rsidR="009530BA" w:rsidRPr="00035349" w:rsidRDefault="009530B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530BA" w:rsidRPr="00035349" w:rsidRDefault="009530B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NASTAVA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2694"/>
      </w:tblGrid>
      <w:tr w:rsidR="009530BA" w:rsidRPr="00035349" w:rsidTr="009530BA">
        <w:trPr>
          <w:jc w:val="center"/>
        </w:trPr>
        <w:tc>
          <w:tcPr>
            <w:tcW w:w="534" w:type="dxa"/>
          </w:tcPr>
          <w:p w:rsidR="009530BA" w:rsidRPr="00035349" w:rsidRDefault="009530BA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53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110" w:type="dxa"/>
          </w:tcPr>
          <w:p w:rsidR="009530BA" w:rsidRPr="00035349" w:rsidRDefault="009530BA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53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Redovna nastava</w:t>
            </w:r>
          </w:p>
        </w:tc>
        <w:tc>
          <w:tcPr>
            <w:tcW w:w="2694" w:type="dxa"/>
          </w:tcPr>
          <w:p w:rsidR="009530BA" w:rsidRPr="00035349" w:rsidRDefault="009530BA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53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Prema NPP</w:t>
            </w:r>
          </w:p>
        </w:tc>
      </w:tr>
      <w:tr w:rsidR="009530BA" w:rsidRPr="00035349" w:rsidTr="009530BA">
        <w:trPr>
          <w:jc w:val="center"/>
        </w:trPr>
        <w:tc>
          <w:tcPr>
            <w:tcW w:w="534" w:type="dxa"/>
          </w:tcPr>
          <w:p w:rsidR="009530BA" w:rsidRPr="00035349" w:rsidRDefault="009530BA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53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110" w:type="dxa"/>
          </w:tcPr>
          <w:p w:rsidR="009530BA" w:rsidRPr="00035349" w:rsidRDefault="009530BA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53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Pregled pismenih</w:t>
            </w:r>
          </w:p>
        </w:tc>
        <w:tc>
          <w:tcPr>
            <w:tcW w:w="2694" w:type="dxa"/>
          </w:tcPr>
          <w:p w:rsidR="009530BA" w:rsidRPr="00035349" w:rsidRDefault="009530BA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53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Prema NPP</w:t>
            </w:r>
          </w:p>
        </w:tc>
      </w:tr>
      <w:tr w:rsidR="009530BA" w:rsidRPr="00035349" w:rsidTr="009530BA">
        <w:trPr>
          <w:jc w:val="center"/>
        </w:trPr>
        <w:tc>
          <w:tcPr>
            <w:tcW w:w="534" w:type="dxa"/>
          </w:tcPr>
          <w:p w:rsidR="009530BA" w:rsidRPr="00035349" w:rsidRDefault="009530BA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53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110" w:type="dxa"/>
          </w:tcPr>
          <w:p w:rsidR="009530BA" w:rsidRPr="00035349" w:rsidRDefault="009530BA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53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Priprema za rad</w:t>
            </w:r>
          </w:p>
        </w:tc>
        <w:tc>
          <w:tcPr>
            <w:tcW w:w="2694" w:type="dxa"/>
          </w:tcPr>
          <w:p w:rsidR="009530BA" w:rsidRPr="00035349" w:rsidRDefault="009530BA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53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Prema NPP</w:t>
            </w:r>
          </w:p>
        </w:tc>
      </w:tr>
    </w:tbl>
    <w:p w:rsidR="009530BA" w:rsidRPr="00035349" w:rsidRDefault="009530B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OSTALI OBLICI NEPOSREDNOG ODGOJNO-OBRAZOVNOG RADA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2694"/>
      </w:tblGrid>
      <w:tr w:rsidR="009530BA" w:rsidRPr="00035349" w:rsidTr="009530BA">
        <w:trPr>
          <w:jc w:val="center"/>
        </w:trPr>
        <w:tc>
          <w:tcPr>
            <w:tcW w:w="534" w:type="dxa"/>
          </w:tcPr>
          <w:p w:rsidR="009530BA" w:rsidRPr="00035349" w:rsidRDefault="009530BA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53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110" w:type="dxa"/>
          </w:tcPr>
          <w:p w:rsidR="009530BA" w:rsidRPr="00035349" w:rsidRDefault="009530BA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53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Razredništvo</w:t>
            </w:r>
          </w:p>
        </w:tc>
        <w:tc>
          <w:tcPr>
            <w:tcW w:w="2694" w:type="dxa"/>
          </w:tcPr>
          <w:p w:rsidR="009530BA" w:rsidRPr="00035349" w:rsidRDefault="00111B27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50D7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Prema NPP, zaduženje direktora po odluci NV</w:t>
            </w:r>
          </w:p>
        </w:tc>
      </w:tr>
      <w:tr w:rsidR="00111B27" w:rsidRPr="00035349" w:rsidTr="00111B27">
        <w:trPr>
          <w:trHeight w:val="191"/>
          <w:jc w:val="center"/>
        </w:trPr>
        <w:tc>
          <w:tcPr>
            <w:tcW w:w="534" w:type="dxa"/>
          </w:tcPr>
          <w:p w:rsidR="00111B27" w:rsidRPr="00035349" w:rsidRDefault="00111B27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53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110" w:type="dxa"/>
          </w:tcPr>
          <w:p w:rsidR="00111B27" w:rsidRPr="00035349" w:rsidRDefault="00111B27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53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Sekcija</w:t>
            </w:r>
          </w:p>
        </w:tc>
        <w:tc>
          <w:tcPr>
            <w:tcW w:w="2694" w:type="dxa"/>
          </w:tcPr>
          <w:p w:rsidR="00111B27" w:rsidRPr="008C50D7" w:rsidRDefault="00111B27" w:rsidP="00272A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0D7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Prema NPP, zaduženje direktora po odluci NV</w:t>
            </w:r>
          </w:p>
        </w:tc>
      </w:tr>
      <w:tr w:rsidR="00111B27" w:rsidRPr="00035349" w:rsidTr="009530BA">
        <w:trPr>
          <w:jc w:val="center"/>
        </w:trPr>
        <w:tc>
          <w:tcPr>
            <w:tcW w:w="534" w:type="dxa"/>
          </w:tcPr>
          <w:p w:rsidR="00111B27" w:rsidRPr="00035349" w:rsidRDefault="00111B27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53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110" w:type="dxa"/>
          </w:tcPr>
          <w:p w:rsidR="00111B27" w:rsidRPr="00035349" w:rsidRDefault="00111B27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53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Dopunska nastava</w:t>
            </w:r>
          </w:p>
        </w:tc>
        <w:tc>
          <w:tcPr>
            <w:tcW w:w="2694" w:type="dxa"/>
          </w:tcPr>
          <w:p w:rsidR="00111B27" w:rsidRPr="00035349" w:rsidRDefault="00111B27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50D7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Prema NPP i Pedagoškim standardima i normativima</w:t>
            </w:r>
          </w:p>
        </w:tc>
      </w:tr>
      <w:tr w:rsidR="00111B27" w:rsidRPr="00035349" w:rsidTr="009530BA">
        <w:trPr>
          <w:jc w:val="center"/>
        </w:trPr>
        <w:tc>
          <w:tcPr>
            <w:tcW w:w="534" w:type="dxa"/>
          </w:tcPr>
          <w:p w:rsidR="00111B27" w:rsidRPr="00035349" w:rsidRDefault="00111B27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53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4110" w:type="dxa"/>
          </w:tcPr>
          <w:p w:rsidR="00111B27" w:rsidRPr="00035349" w:rsidRDefault="00111B27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53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Dodatna nastava</w:t>
            </w:r>
          </w:p>
        </w:tc>
        <w:tc>
          <w:tcPr>
            <w:tcW w:w="2694" w:type="dxa"/>
          </w:tcPr>
          <w:p w:rsidR="00111B27" w:rsidRPr="00035349" w:rsidRDefault="00111B27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50D7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Prema NPP i Pedagoškim standardima i normativima</w:t>
            </w:r>
          </w:p>
        </w:tc>
      </w:tr>
      <w:tr w:rsidR="00111B27" w:rsidRPr="00035349" w:rsidTr="009530BA">
        <w:trPr>
          <w:jc w:val="center"/>
        </w:trPr>
        <w:tc>
          <w:tcPr>
            <w:tcW w:w="534" w:type="dxa"/>
          </w:tcPr>
          <w:p w:rsidR="00111B27" w:rsidRPr="00035349" w:rsidRDefault="00111B27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53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4110" w:type="dxa"/>
          </w:tcPr>
          <w:p w:rsidR="00111B27" w:rsidRPr="00035349" w:rsidRDefault="00111B27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53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Fakultativna nastava</w:t>
            </w:r>
          </w:p>
        </w:tc>
        <w:tc>
          <w:tcPr>
            <w:tcW w:w="2694" w:type="dxa"/>
          </w:tcPr>
          <w:p w:rsidR="00111B27" w:rsidRPr="00035349" w:rsidRDefault="00111B27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50D7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Prema NPP i Pedagoškim standardima i normativima</w:t>
            </w:r>
          </w:p>
        </w:tc>
      </w:tr>
      <w:tr w:rsidR="00111B27" w:rsidRPr="00035349" w:rsidTr="009530BA">
        <w:trPr>
          <w:jc w:val="center"/>
        </w:trPr>
        <w:tc>
          <w:tcPr>
            <w:tcW w:w="534" w:type="dxa"/>
          </w:tcPr>
          <w:p w:rsidR="00111B27" w:rsidRPr="00035349" w:rsidRDefault="00111B27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53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4110" w:type="dxa"/>
          </w:tcPr>
          <w:p w:rsidR="00111B27" w:rsidRPr="00035349" w:rsidRDefault="00111B27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53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Priprema za rad</w:t>
            </w:r>
          </w:p>
        </w:tc>
        <w:tc>
          <w:tcPr>
            <w:tcW w:w="2694" w:type="dxa"/>
          </w:tcPr>
          <w:p w:rsidR="00111B27" w:rsidRPr="00035349" w:rsidRDefault="00111B27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50D7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Prema NPP i Pedagoškim </w:t>
            </w:r>
            <w:r w:rsidRPr="008C50D7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lastRenderedPageBreak/>
              <w:t>standardima i normativima</w:t>
            </w:r>
          </w:p>
        </w:tc>
      </w:tr>
      <w:tr w:rsidR="004918A0" w:rsidRPr="00035349" w:rsidTr="009530BA">
        <w:trPr>
          <w:jc w:val="center"/>
        </w:trPr>
        <w:tc>
          <w:tcPr>
            <w:tcW w:w="534" w:type="dxa"/>
          </w:tcPr>
          <w:p w:rsidR="004918A0" w:rsidRPr="00035349" w:rsidRDefault="004918A0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10.</w:t>
            </w:r>
          </w:p>
        </w:tc>
        <w:tc>
          <w:tcPr>
            <w:tcW w:w="4110" w:type="dxa"/>
          </w:tcPr>
          <w:p w:rsidR="004918A0" w:rsidRPr="00035349" w:rsidRDefault="004918A0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Terenska/inovativna nastava</w:t>
            </w:r>
          </w:p>
        </w:tc>
        <w:tc>
          <w:tcPr>
            <w:tcW w:w="2694" w:type="dxa"/>
          </w:tcPr>
          <w:p w:rsidR="004918A0" w:rsidRPr="008C50D7" w:rsidRDefault="004918A0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C50D7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Prema NPP i Pedagoškim standardima i normativima</w:t>
            </w:r>
          </w:p>
        </w:tc>
      </w:tr>
    </w:tbl>
    <w:p w:rsidR="009530BA" w:rsidRPr="00035349" w:rsidRDefault="009530B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OSTALO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2694"/>
      </w:tblGrid>
      <w:tr w:rsidR="009530BA" w:rsidRPr="00035349" w:rsidTr="009530BA">
        <w:trPr>
          <w:jc w:val="center"/>
        </w:trPr>
        <w:tc>
          <w:tcPr>
            <w:tcW w:w="534" w:type="dxa"/>
          </w:tcPr>
          <w:p w:rsidR="009530BA" w:rsidRPr="00035349" w:rsidRDefault="009530BA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53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110" w:type="dxa"/>
          </w:tcPr>
          <w:p w:rsidR="009530BA" w:rsidRPr="00035349" w:rsidRDefault="009530BA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53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Stručno usavršavanje</w:t>
            </w:r>
          </w:p>
        </w:tc>
        <w:tc>
          <w:tcPr>
            <w:tcW w:w="2694" w:type="dxa"/>
          </w:tcPr>
          <w:p w:rsidR="009530BA" w:rsidRPr="00035349" w:rsidRDefault="009530BA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53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Prema NPP</w:t>
            </w:r>
          </w:p>
        </w:tc>
      </w:tr>
      <w:tr w:rsidR="009530BA" w:rsidRPr="00035349" w:rsidTr="009530BA">
        <w:trPr>
          <w:jc w:val="center"/>
        </w:trPr>
        <w:tc>
          <w:tcPr>
            <w:tcW w:w="534" w:type="dxa"/>
          </w:tcPr>
          <w:p w:rsidR="009530BA" w:rsidRPr="00035349" w:rsidRDefault="009530BA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53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110" w:type="dxa"/>
          </w:tcPr>
          <w:p w:rsidR="009530BA" w:rsidRPr="00035349" w:rsidRDefault="009530BA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53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Rad u stručnim organima</w:t>
            </w:r>
          </w:p>
        </w:tc>
        <w:tc>
          <w:tcPr>
            <w:tcW w:w="2694" w:type="dxa"/>
          </w:tcPr>
          <w:p w:rsidR="009530BA" w:rsidRPr="00035349" w:rsidRDefault="009530BA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53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Prema NPP</w:t>
            </w:r>
          </w:p>
        </w:tc>
      </w:tr>
      <w:tr w:rsidR="009530BA" w:rsidRPr="00035349" w:rsidTr="009530BA">
        <w:trPr>
          <w:jc w:val="center"/>
        </w:trPr>
        <w:tc>
          <w:tcPr>
            <w:tcW w:w="534" w:type="dxa"/>
          </w:tcPr>
          <w:p w:rsidR="009530BA" w:rsidRPr="00035349" w:rsidRDefault="009530BA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53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110" w:type="dxa"/>
          </w:tcPr>
          <w:p w:rsidR="009530BA" w:rsidRPr="00035349" w:rsidRDefault="009530BA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53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Inovacije</w:t>
            </w:r>
          </w:p>
        </w:tc>
        <w:tc>
          <w:tcPr>
            <w:tcW w:w="2694" w:type="dxa"/>
          </w:tcPr>
          <w:p w:rsidR="009530BA" w:rsidRPr="00035349" w:rsidRDefault="009530BA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53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Prema NPP</w:t>
            </w:r>
          </w:p>
        </w:tc>
      </w:tr>
      <w:tr w:rsidR="009530BA" w:rsidRPr="00035349" w:rsidTr="009530BA">
        <w:trPr>
          <w:jc w:val="center"/>
        </w:trPr>
        <w:tc>
          <w:tcPr>
            <w:tcW w:w="534" w:type="dxa"/>
          </w:tcPr>
          <w:p w:rsidR="009530BA" w:rsidRPr="00035349" w:rsidRDefault="009530BA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53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110" w:type="dxa"/>
          </w:tcPr>
          <w:p w:rsidR="009530BA" w:rsidRPr="00035349" w:rsidRDefault="009530BA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53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Saradnja sa roditeljima</w:t>
            </w:r>
          </w:p>
        </w:tc>
        <w:tc>
          <w:tcPr>
            <w:tcW w:w="2694" w:type="dxa"/>
          </w:tcPr>
          <w:p w:rsidR="009530BA" w:rsidRPr="00035349" w:rsidRDefault="009530BA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53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Prema NPP</w:t>
            </w:r>
          </w:p>
        </w:tc>
      </w:tr>
      <w:tr w:rsidR="009530BA" w:rsidRPr="00035349" w:rsidTr="009530BA">
        <w:trPr>
          <w:jc w:val="center"/>
        </w:trPr>
        <w:tc>
          <w:tcPr>
            <w:tcW w:w="534" w:type="dxa"/>
          </w:tcPr>
          <w:p w:rsidR="009530BA" w:rsidRPr="00035349" w:rsidRDefault="009530BA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53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110" w:type="dxa"/>
          </w:tcPr>
          <w:p w:rsidR="009530BA" w:rsidRPr="00035349" w:rsidRDefault="009530BA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53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Rad na pedagoškoj dokumentaciji</w:t>
            </w:r>
          </w:p>
        </w:tc>
        <w:tc>
          <w:tcPr>
            <w:tcW w:w="2694" w:type="dxa"/>
          </w:tcPr>
          <w:p w:rsidR="009530BA" w:rsidRPr="00035349" w:rsidRDefault="009530BA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53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Prema NPP</w:t>
            </w:r>
          </w:p>
        </w:tc>
      </w:tr>
      <w:tr w:rsidR="009530BA" w:rsidRPr="00035349" w:rsidTr="009530BA">
        <w:trPr>
          <w:jc w:val="center"/>
        </w:trPr>
        <w:tc>
          <w:tcPr>
            <w:tcW w:w="534" w:type="dxa"/>
          </w:tcPr>
          <w:p w:rsidR="009530BA" w:rsidRPr="00035349" w:rsidRDefault="009530BA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53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110" w:type="dxa"/>
          </w:tcPr>
          <w:p w:rsidR="009530BA" w:rsidRPr="00035349" w:rsidRDefault="009530BA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53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Dežurstvo</w:t>
            </w:r>
          </w:p>
        </w:tc>
        <w:tc>
          <w:tcPr>
            <w:tcW w:w="2694" w:type="dxa"/>
          </w:tcPr>
          <w:p w:rsidR="009530BA" w:rsidRPr="00035349" w:rsidRDefault="009530BA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53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Prema NPP</w:t>
            </w:r>
          </w:p>
        </w:tc>
      </w:tr>
      <w:tr w:rsidR="009530BA" w:rsidRPr="00035349" w:rsidTr="009530BA">
        <w:trPr>
          <w:jc w:val="center"/>
        </w:trPr>
        <w:tc>
          <w:tcPr>
            <w:tcW w:w="534" w:type="dxa"/>
          </w:tcPr>
          <w:p w:rsidR="009530BA" w:rsidRPr="00035349" w:rsidRDefault="009530BA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53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110" w:type="dxa"/>
          </w:tcPr>
          <w:p w:rsidR="009530BA" w:rsidRPr="00035349" w:rsidRDefault="009530BA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53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Kulturna i javna djelatnost</w:t>
            </w:r>
          </w:p>
        </w:tc>
        <w:tc>
          <w:tcPr>
            <w:tcW w:w="2694" w:type="dxa"/>
          </w:tcPr>
          <w:p w:rsidR="009530BA" w:rsidRPr="00035349" w:rsidRDefault="009530BA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53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Prema NPP</w:t>
            </w:r>
          </w:p>
        </w:tc>
      </w:tr>
      <w:tr w:rsidR="009530BA" w:rsidRPr="00035349" w:rsidTr="009530BA">
        <w:trPr>
          <w:jc w:val="center"/>
        </w:trPr>
        <w:tc>
          <w:tcPr>
            <w:tcW w:w="534" w:type="dxa"/>
          </w:tcPr>
          <w:p w:rsidR="009530BA" w:rsidRPr="00035349" w:rsidRDefault="009530BA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53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110" w:type="dxa"/>
          </w:tcPr>
          <w:p w:rsidR="009530BA" w:rsidRPr="00035349" w:rsidRDefault="009530BA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53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Ostalo </w:t>
            </w:r>
          </w:p>
        </w:tc>
        <w:tc>
          <w:tcPr>
            <w:tcW w:w="2694" w:type="dxa"/>
          </w:tcPr>
          <w:p w:rsidR="009530BA" w:rsidRPr="00035349" w:rsidRDefault="009530BA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53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Prema NPP</w:t>
            </w:r>
          </w:p>
        </w:tc>
      </w:tr>
      <w:tr w:rsidR="004918A0" w:rsidRPr="00035349" w:rsidTr="009530BA">
        <w:trPr>
          <w:jc w:val="center"/>
        </w:trPr>
        <w:tc>
          <w:tcPr>
            <w:tcW w:w="534" w:type="dxa"/>
          </w:tcPr>
          <w:p w:rsidR="004918A0" w:rsidRPr="00035349" w:rsidRDefault="004918A0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110" w:type="dxa"/>
          </w:tcPr>
          <w:p w:rsidR="004918A0" w:rsidRPr="00035349" w:rsidRDefault="004918A0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Priprema za izvođenje terenske nastave</w:t>
            </w:r>
          </w:p>
        </w:tc>
        <w:tc>
          <w:tcPr>
            <w:tcW w:w="2694" w:type="dxa"/>
          </w:tcPr>
          <w:p w:rsidR="004918A0" w:rsidRPr="00035349" w:rsidRDefault="004918A0" w:rsidP="007E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Prema NPP</w:t>
            </w:r>
          </w:p>
        </w:tc>
      </w:tr>
    </w:tbl>
    <w:p w:rsidR="009530BA" w:rsidRPr="00035349" w:rsidRDefault="009530B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9530BA" w:rsidRPr="00111B27" w:rsidRDefault="009530B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111B2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Poslovi nastavnika razredne i predmetne nastave u okviru školske godine</w:t>
      </w:r>
    </w:p>
    <w:p w:rsidR="009530BA" w:rsidRPr="00111B27" w:rsidRDefault="009530BA" w:rsidP="00E103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11B27">
        <w:rPr>
          <w:rFonts w:ascii="Times New Roman" w:eastAsia="Times New Roman" w:hAnsi="Times New Roman" w:cs="Times New Roman"/>
          <w:sz w:val="24"/>
          <w:szCs w:val="24"/>
          <w:lang w:val="hr-HR"/>
        </w:rPr>
        <w:t>planiranje i programiranje svih aktivnosti (godišnje, mjesečno, sedmično),</w:t>
      </w:r>
    </w:p>
    <w:p w:rsidR="009530BA" w:rsidRPr="00111B27" w:rsidRDefault="009530BA" w:rsidP="00E103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11B27">
        <w:rPr>
          <w:rFonts w:ascii="Times New Roman" w:eastAsia="Times New Roman" w:hAnsi="Times New Roman" w:cs="Times New Roman"/>
          <w:sz w:val="24"/>
          <w:szCs w:val="24"/>
          <w:lang w:val="hr-HR"/>
        </w:rPr>
        <w:t>ostala planiranja i programiranja (slobodne aktivnosti i drugi neposredni rad),</w:t>
      </w:r>
    </w:p>
    <w:p w:rsidR="009530BA" w:rsidRPr="00111B27" w:rsidRDefault="009530BA" w:rsidP="00E103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11B27">
        <w:rPr>
          <w:rFonts w:ascii="Times New Roman" w:eastAsia="Times New Roman" w:hAnsi="Times New Roman" w:cs="Times New Roman"/>
          <w:sz w:val="24"/>
          <w:szCs w:val="24"/>
          <w:lang w:val="hr-HR"/>
        </w:rPr>
        <w:t>izrada izvještaja (klasifikacije, zapisnici, druge evidencije),</w:t>
      </w:r>
    </w:p>
    <w:p w:rsidR="009530BA" w:rsidRPr="00111B27" w:rsidRDefault="009530BA" w:rsidP="00E103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11B27">
        <w:rPr>
          <w:rFonts w:ascii="Times New Roman" w:eastAsia="Times New Roman" w:hAnsi="Times New Roman" w:cs="Times New Roman"/>
          <w:sz w:val="24"/>
          <w:szCs w:val="24"/>
          <w:lang w:val="hr-HR"/>
        </w:rPr>
        <w:t>popisi školske imovine (fizički popis i dr.),</w:t>
      </w:r>
    </w:p>
    <w:p w:rsidR="009530BA" w:rsidRPr="00111B27" w:rsidRDefault="009530BA" w:rsidP="00E103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11B27">
        <w:rPr>
          <w:rFonts w:ascii="Times New Roman" w:eastAsia="Times New Roman" w:hAnsi="Times New Roman" w:cs="Times New Roman"/>
          <w:sz w:val="24"/>
          <w:szCs w:val="24"/>
          <w:lang w:val="hr-HR"/>
        </w:rPr>
        <w:t>rad u  inventurnoj komisiji,</w:t>
      </w:r>
    </w:p>
    <w:p w:rsidR="009530BA" w:rsidRPr="00111B27" w:rsidRDefault="009530BA" w:rsidP="00E103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11B27">
        <w:rPr>
          <w:rFonts w:ascii="Times New Roman" w:eastAsia="Times New Roman" w:hAnsi="Times New Roman" w:cs="Times New Roman"/>
          <w:sz w:val="24"/>
          <w:szCs w:val="24"/>
          <w:lang w:val="hr-HR"/>
        </w:rPr>
        <w:t>estetsko uređenje škole i školskog dvorišta,</w:t>
      </w:r>
    </w:p>
    <w:p w:rsidR="009530BA" w:rsidRPr="00111B27" w:rsidRDefault="009530BA" w:rsidP="00E103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11B27">
        <w:rPr>
          <w:rFonts w:ascii="Times New Roman" w:eastAsia="Times New Roman" w:hAnsi="Times New Roman" w:cs="Times New Roman"/>
          <w:sz w:val="24"/>
          <w:szCs w:val="24"/>
          <w:lang w:val="hr-HR"/>
        </w:rPr>
        <w:t>unošenje i korištenje podataka u EMIS bazu podataka,</w:t>
      </w:r>
    </w:p>
    <w:p w:rsidR="009530BA" w:rsidRPr="00111B27" w:rsidRDefault="009530BA" w:rsidP="00E103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11B27">
        <w:rPr>
          <w:rFonts w:ascii="Times New Roman" w:eastAsia="Times New Roman" w:hAnsi="Times New Roman" w:cs="Times New Roman"/>
          <w:sz w:val="24"/>
          <w:szCs w:val="24"/>
          <w:lang w:val="hr-HR"/>
        </w:rPr>
        <w:t>zdravstvena zaštita učenika,</w:t>
      </w:r>
    </w:p>
    <w:p w:rsidR="009530BA" w:rsidRPr="00111B27" w:rsidRDefault="009530BA" w:rsidP="00E103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11B27">
        <w:rPr>
          <w:rFonts w:ascii="Times New Roman" w:eastAsia="Times New Roman" w:hAnsi="Times New Roman" w:cs="Times New Roman"/>
          <w:sz w:val="24"/>
          <w:szCs w:val="24"/>
          <w:lang w:val="hr-HR"/>
        </w:rPr>
        <w:t>prikupljanje raznih uplata od učenika za užine, izlete, ekskurzije, pomoći i sl.</w:t>
      </w:r>
    </w:p>
    <w:p w:rsidR="009530BA" w:rsidRPr="00111B27" w:rsidRDefault="009530BA" w:rsidP="00E103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11B27">
        <w:rPr>
          <w:rFonts w:ascii="Times New Roman" w:eastAsia="Times New Roman" w:hAnsi="Times New Roman" w:cs="Times New Roman"/>
          <w:sz w:val="24"/>
          <w:szCs w:val="24"/>
          <w:lang w:val="hr-HR"/>
        </w:rPr>
        <w:t>popravni  i drugi ispiti,</w:t>
      </w:r>
    </w:p>
    <w:p w:rsidR="009530BA" w:rsidRPr="00111B27" w:rsidRDefault="009530BA" w:rsidP="00E103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11B27">
        <w:rPr>
          <w:rFonts w:ascii="Times New Roman" w:eastAsia="Times New Roman" w:hAnsi="Times New Roman" w:cs="Times New Roman"/>
          <w:sz w:val="24"/>
          <w:szCs w:val="24"/>
          <w:lang w:val="hr-HR"/>
        </w:rPr>
        <w:t>obavljanje mentorstva,</w:t>
      </w:r>
    </w:p>
    <w:p w:rsidR="009530BA" w:rsidRPr="00111B27" w:rsidRDefault="009530BA" w:rsidP="00E103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11B27">
        <w:rPr>
          <w:rFonts w:ascii="Times New Roman" w:eastAsia="Times New Roman" w:hAnsi="Times New Roman" w:cs="Times New Roman"/>
          <w:sz w:val="24"/>
          <w:szCs w:val="24"/>
          <w:lang w:val="hr-HR"/>
        </w:rPr>
        <w:t>učešće u projektima za unaprijeđenje nastavnog procesa,</w:t>
      </w:r>
    </w:p>
    <w:p w:rsidR="00FD56D6" w:rsidRPr="00111B27" w:rsidRDefault="009530BA" w:rsidP="00E103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11B27">
        <w:rPr>
          <w:rFonts w:ascii="Times New Roman" w:eastAsia="Times New Roman" w:hAnsi="Times New Roman" w:cs="Times New Roman"/>
          <w:sz w:val="24"/>
          <w:szCs w:val="24"/>
          <w:lang w:val="hr-HR"/>
        </w:rPr>
        <w:t>drugi poslovi prema Nastavnom planu i programu i po nalogu direktora</w:t>
      </w:r>
    </w:p>
    <w:p w:rsidR="00FD56D6" w:rsidRPr="00035349" w:rsidRDefault="00FD56D6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hr-HR"/>
        </w:rPr>
      </w:pPr>
    </w:p>
    <w:p w:rsidR="00FD56D6" w:rsidRPr="00035349" w:rsidRDefault="00081D0A" w:rsidP="00E1039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Nastavnici/nastavnice razredne nastave</w:t>
      </w:r>
    </w:p>
    <w:p w:rsidR="00B27944" w:rsidRPr="00035349" w:rsidRDefault="00B27944" w:rsidP="00B27944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Opis poslova: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Poslovi ovog radnog mjesta obavljaju se na osnovu Nastavnog plana i programa za osnovni odgoj i obrazovanje</w:t>
      </w:r>
      <w:r w:rsidR="00D70D83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na osnovu Pedagoških standarda i normativa za osnovn</w:t>
      </w:r>
      <w:r w:rsidR="00507C0D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odgoj i </w:t>
      </w:r>
      <w:r w:rsidR="00D70D83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obrazovanje i Godišnjeg programa rada škole.</w:t>
      </w:r>
      <w:r w:rsidR="009530BA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– kao pod C)</w:t>
      </w:r>
    </w:p>
    <w:p w:rsidR="00507C0D" w:rsidRPr="00035349" w:rsidRDefault="00507C0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Uvjeti za vršenje poslova:  </w:t>
      </w:r>
    </w:p>
    <w:p w:rsidR="00081D0A" w:rsidRPr="00035349" w:rsidRDefault="00081D0A" w:rsidP="00E1039D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VSS i</w:t>
      </w:r>
      <w:r w:rsidR="00FA2F7D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li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VŠS - profesor/nastavnik razredne nastave </w:t>
      </w:r>
    </w:p>
    <w:p w:rsidR="00FC334B" w:rsidRPr="00035349" w:rsidRDefault="00081D0A" w:rsidP="00E1039D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Nastavu iz ovog nastavnog predmeta mogu izvoditi i lica sa završenim I (prvim) ciklusom odgovarajućeg studija visokog obrazovanja (dodiplomski studij) u trajanju od najmanje 3, odnosno 4 studijske godine, sa akademskom titulom i stručnim zvanjem bakalauret/bachelor za određenu oblast, odnosno sa završenim II (drugim) ciklusom odgovarajućeg studija visokog obrazovanja (postdiplomski studij), sa akademskom titulom i stručnim zvanjem magistra 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za određenu oblast odnosno završenim trećim ciklusom studija i naučnim zvanjem doktor nauka.</w:t>
      </w:r>
    </w:p>
    <w:p w:rsidR="00081D0A" w:rsidRPr="00035349" w:rsidRDefault="00081D0A" w:rsidP="00E1039D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FC334B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Pored stručnih uslova, potrebno je da ima široko i temeljito opće obrazovanje, da dobro poznaje disciplinu koju predaje, da poznaje psihološko-pedagoške i metodičke osnove nastave i odgoja, kao i da ima ljudske kvalitete neophodne za nastavničku profesiju,</w:t>
      </w:r>
    </w:p>
    <w:p w:rsidR="00081D0A" w:rsidRPr="00035349" w:rsidRDefault="00081D0A" w:rsidP="007E2FB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Profil i nivo stručne spreme nastavnika utvrđen je Zakonom i Nastavnim planom i programom.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Status izvršioca: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</w:t>
      </w:r>
    </w:p>
    <w:p w:rsidR="00081D0A" w:rsidRPr="00035349" w:rsidRDefault="00AC5EA9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Nastavnik </w:t>
      </w:r>
      <w:r w:rsidR="00081D0A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sa nastavnom normom koja se utvrđuje svake školske godine. Nastavna norma je osnov za zaključivanje ugovora o radu i izmjenu ugovora o radu, zbog izmijenjenih okolnosti.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Pozicija radnog mjesta: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</w:t>
      </w:r>
    </w:p>
    <w:p w:rsidR="00081D0A" w:rsidRPr="00035349" w:rsidRDefault="00AC5EA9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Nastavnik</w:t>
      </w:r>
      <w:r w:rsidR="00081D0A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/nastavnica</w:t>
      </w:r>
      <w:r w:rsidR="00034B76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razredne nastave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Izbor:          </w:t>
      </w:r>
    </w:p>
    <w:p w:rsidR="00081D0A" w:rsidRPr="00035349" w:rsidRDefault="00AC5EA9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 </w:t>
      </w:r>
      <w:r w:rsidR="00081D0A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osnovu javnog konkursa.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34B76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Broj izvršilaca: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PP (prema potrebi)</w:t>
      </w:r>
      <w:r w:rsidR="00034B76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:rsidR="00081D0A" w:rsidRPr="00035349" w:rsidRDefault="00034B76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Broj nastavnika/profesora (u daljem tekstu: nastavnik) u nastavi utvrđuje se na osnovu Nastavnog plana i programa, broja odjeljenja, grupa i Godišnjeg </w:t>
      </w:r>
      <w:r w:rsidR="00C43767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programa 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rada škole/ustanove.</w:t>
      </w:r>
    </w:p>
    <w:p w:rsidR="00B27944" w:rsidRPr="00035349" w:rsidRDefault="00B27944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035349" w:rsidRDefault="00111B27" w:rsidP="00E1039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Nastavnik/nastavnica B</w:t>
      </w:r>
      <w:r w:rsidR="00081D0A"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osanskog</w:t>
      </w:r>
      <w:r w:rsidR="00C9483E"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jezika i književnosti</w:t>
      </w:r>
      <w:r w:rsidR="00081D0A" w:rsidRPr="00035349">
        <w:rPr>
          <w:rFonts w:ascii="Times New Roman" w:eastAsia="Times New Roman" w:hAnsi="Times New Roman" w:cs="Times New Roman"/>
          <w:b/>
          <w:strike/>
          <w:sz w:val="24"/>
          <w:szCs w:val="24"/>
          <w:lang w:val="hr-HR"/>
        </w:rPr>
        <w:t>,</w:t>
      </w: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H</w:t>
      </w:r>
      <w:r w:rsidR="00081D0A"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rvatsko</w:t>
      </w:r>
      <w:r w:rsidR="00034B76"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g</w:t>
      </w:r>
      <w:r w:rsidR="00C9483E"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jezika i </w:t>
      </w:r>
      <w:r w:rsidR="00C9483E" w:rsidRPr="00111B2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književnosti</w:t>
      </w:r>
      <w:r w:rsidR="00081D0A" w:rsidRPr="00111B2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,</w:t>
      </w:r>
      <w:r w:rsidRPr="00111B2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S</w:t>
      </w:r>
      <w:r w:rsidR="00081D0A" w:rsidRPr="00111B2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rpskog</w:t>
      </w:r>
      <w:r w:rsidR="00081D0A"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jezika i književnosti                               </w:t>
      </w:r>
    </w:p>
    <w:p w:rsidR="00B27944" w:rsidRPr="00035349" w:rsidRDefault="00B27944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Opis poslova: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Poslovi ovog radnog mjesta obavljaju se na osnovu Nastavnog plana i programa za osnovni odgoj i obrazovanje</w:t>
      </w:r>
      <w:r w:rsidR="00FC334B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  <w:r w:rsidR="00034B76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na osnovu P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edagoških standarda i normativa za osnovn</w:t>
      </w:r>
      <w:r w:rsidR="00D70D83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odgoj i 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obrazovanje</w:t>
      </w:r>
      <w:r w:rsidR="009530BA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Godišnjeg programa rada škole.- kao pod C)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AB1000" w:rsidRPr="00035349" w:rsidRDefault="00AB1000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875247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Uvjeti za vršenje poslova: </w:t>
      </w:r>
    </w:p>
    <w:p w:rsidR="00C9483E" w:rsidRPr="00035349" w:rsidRDefault="00875247" w:rsidP="00E1039D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</w:rPr>
        <w:t>Profesor bosanskog, hrvatskog, srpskog jezi</w:t>
      </w:r>
      <w:r w:rsidR="00C9483E" w:rsidRPr="00035349">
        <w:rPr>
          <w:rFonts w:ascii="Times New Roman" w:eastAsia="Times New Roman" w:hAnsi="Times New Roman" w:cs="Times New Roman"/>
          <w:sz w:val="24"/>
          <w:szCs w:val="24"/>
        </w:rPr>
        <w:t xml:space="preserve">ka i književnosti naroda BiH </w:t>
      </w:r>
    </w:p>
    <w:p w:rsidR="00C9483E" w:rsidRPr="00035349" w:rsidRDefault="00875247" w:rsidP="00E1039D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</w:rPr>
        <w:t xml:space="preserve">Profesor književnosti naroda BiH i bosanskog, hrvatskog,srpskog jezika </w:t>
      </w:r>
    </w:p>
    <w:p w:rsidR="00A47AB3" w:rsidRPr="00035349" w:rsidRDefault="00875247" w:rsidP="00E1039D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</w:rPr>
        <w:t xml:space="preserve">Profesor hrvatsko-srpskog/srpsko-hrvatskog jezika i književnosti </w:t>
      </w:r>
    </w:p>
    <w:p w:rsidR="00C9483E" w:rsidRPr="00035349" w:rsidRDefault="00875247" w:rsidP="00E1039D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</w:rPr>
        <w:t xml:space="preserve">Profesor književnosti i hrvatsko-srpskog/srpsko-hrvatskog jezika </w:t>
      </w:r>
    </w:p>
    <w:p w:rsidR="00C9483E" w:rsidRPr="00035349" w:rsidRDefault="00875247" w:rsidP="00E1039D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</w:rPr>
        <w:t xml:space="preserve">Profesor srpskohrvatskog/hrvatskosrpskog jezika i historije književnosti južnoslavenskih naroda </w:t>
      </w:r>
    </w:p>
    <w:p w:rsidR="00C9483E" w:rsidRPr="00035349" w:rsidRDefault="00875247" w:rsidP="00E1039D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</w:rPr>
        <w:t xml:space="preserve">Profesor jugoslovenske književnosti i srpsko-hrvatskog jezika </w:t>
      </w:r>
    </w:p>
    <w:p w:rsidR="00A47AB3" w:rsidRPr="00035349" w:rsidRDefault="00875247" w:rsidP="00E1039D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</w:rPr>
        <w:t xml:space="preserve">Profesor srpsko-hrvatskog jezika i jugoslovenske književnosti </w:t>
      </w:r>
    </w:p>
    <w:p w:rsidR="00C9483E" w:rsidRPr="00035349" w:rsidRDefault="00875247" w:rsidP="00E1039D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</w:rPr>
        <w:t xml:space="preserve">Profesor književnosti naroda BiH i bosanskog jezika </w:t>
      </w:r>
    </w:p>
    <w:p w:rsidR="00C9483E" w:rsidRPr="00035349" w:rsidRDefault="00875247" w:rsidP="00E1039D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</w:rPr>
        <w:t xml:space="preserve">Profesor bosanskog jezika i književnosti naroda BiH </w:t>
      </w:r>
    </w:p>
    <w:p w:rsidR="00B32021" w:rsidRPr="00035349" w:rsidRDefault="00875247" w:rsidP="00E1039D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</w:rPr>
        <w:t xml:space="preserve">Magistar bosanskog, hrvatskog, srpskog jezika i književnosti naroda BiH </w:t>
      </w:r>
    </w:p>
    <w:p w:rsidR="00C9483E" w:rsidRPr="00035349" w:rsidRDefault="00875247" w:rsidP="00E1039D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Magistar književnosti naroda BiH i bosanskog, hrvatskog, srpskog jezika i književnosti </w:t>
      </w:r>
    </w:p>
    <w:p w:rsidR="00C9483E" w:rsidRPr="00035349" w:rsidRDefault="00875247" w:rsidP="00E1039D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</w:rPr>
        <w:t xml:space="preserve">Bakalaureat/Bachelor književnosti naroda BiH i bosanskog, hrvatskog, srpskog jezika </w:t>
      </w:r>
    </w:p>
    <w:p w:rsidR="00081D0A" w:rsidRPr="00035349" w:rsidRDefault="00875247" w:rsidP="00E1039D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</w:rPr>
        <w:t>Bakalaureat/Bachelor bosanskog, hrvatskog, srpskog jezika i književnosti naroda BiH</w:t>
      </w:r>
      <w:r w:rsidR="00081D0A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</w:t>
      </w:r>
    </w:p>
    <w:p w:rsidR="00B32021" w:rsidRPr="00035349" w:rsidRDefault="00B32021" w:rsidP="00B320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035349" w:rsidRDefault="00081D0A" w:rsidP="00B3202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Pored stručnih uslova, potrebno je da ima široko i temeljito opće obrazovanje, da dobro poznaje disciplinu koju predaje, da poznaje psihološko-pedagoške i metodičke osnove nastave i odgoja, kao i da ima ljudske kvalitete neophodne </w:t>
      </w:r>
      <w:r w:rsidR="00FC334B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za nastavničku profesiju.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Profil i nivo stručne spreme nastavnika utvrđen je Zakonom i Nastavnim planom i programom. 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Status izvršioca: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</w:t>
      </w:r>
    </w:p>
    <w:p w:rsidR="00081D0A" w:rsidRPr="00035349" w:rsidRDefault="00AC5EA9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Nastavnik </w:t>
      </w:r>
      <w:r w:rsidR="00081D0A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sa nastavnom normom koja se utvrđuje svake školske godine. Nastavna norma može biti puna ili nepuna. Nastavna norma je osnov za zaključivanje ugovora o radu i izmjenu ugovora o radu, zbog izmijenjenih okolnosti.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Pozicija radnog mjesta: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</w:t>
      </w:r>
    </w:p>
    <w:p w:rsidR="00081D0A" w:rsidRPr="00035349" w:rsidRDefault="00AC5EA9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Nastavnik</w:t>
      </w:r>
      <w:r w:rsidR="00081D0A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/nastavnica</w:t>
      </w:r>
      <w:r w:rsidR="00A7026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B</w:t>
      </w:r>
      <w:r w:rsidR="00034B76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osanskog</w:t>
      </w:r>
      <w:r w:rsidR="00A7026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jezika i književnosti</w:t>
      </w:r>
      <w:r w:rsidR="00034B76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="00A7026D">
        <w:rPr>
          <w:rFonts w:ascii="Times New Roman" w:eastAsia="Times New Roman" w:hAnsi="Times New Roman" w:cs="Times New Roman"/>
          <w:sz w:val="24"/>
          <w:szCs w:val="24"/>
          <w:lang w:val="hr-HR"/>
        </w:rPr>
        <w:t>H</w:t>
      </w:r>
      <w:r w:rsidR="00034B76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rvatskog</w:t>
      </w:r>
      <w:r w:rsidR="00A7026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jezika i književnosti</w:t>
      </w:r>
      <w:r w:rsidR="00034B76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="00A7026D">
        <w:rPr>
          <w:rFonts w:ascii="Times New Roman" w:eastAsia="Times New Roman" w:hAnsi="Times New Roman" w:cs="Times New Roman"/>
          <w:sz w:val="24"/>
          <w:szCs w:val="24"/>
          <w:lang w:val="hr-HR"/>
        </w:rPr>
        <w:t>S</w:t>
      </w:r>
      <w:r w:rsidR="00034B76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rpskog jezika i književnosti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Izbor:          </w:t>
      </w:r>
    </w:p>
    <w:p w:rsidR="00081D0A" w:rsidRPr="00035349" w:rsidRDefault="00AC5EA9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 </w:t>
      </w:r>
      <w:r w:rsidR="00081D0A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osnovu javnog konkursa.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Broj izvršilaca: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PP (prema potrebi)</w:t>
      </w:r>
    </w:p>
    <w:p w:rsidR="00081D0A" w:rsidRPr="00035349" w:rsidRDefault="00034B76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Broj nastavnika/profesora (u daljem tekstu: nastavnik) u nastavi utvrđuje se na osnovu Nastavnog plana i programa, broja odjeljenja, grupa i Godišnjeg </w:t>
      </w:r>
      <w:r w:rsidR="00C43767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programa 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rada škole/ustanove.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</w:t>
      </w:r>
    </w:p>
    <w:p w:rsidR="00081D0A" w:rsidRPr="00035349" w:rsidRDefault="00081D0A" w:rsidP="00E1039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Nastavnik/nastavnica biologije</w:t>
      </w:r>
    </w:p>
    <w:p w:rsidR="00B27944" w:rsidRPr="00035349" w:rsidRDefault="00B27944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Opis poslova:</w:t>
      </w:r>
    </w:p>
    <w:p w:rsidR="00FA2F7D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Poslovi ovog radnog mjesta obavljaju se na osnovu Nastavnog plana i programa za osnovni odgoj i obrazovanje</w:t>
      </w:r>
      <w:r w:rsidR="009530BA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  <w:r w:rsidR="00034B76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na osnovu P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edagoških standarda i normativa za osnovn</w:t>
      </w:r>
      <w:r w:rsidR="009530BA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odgoj  i 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obrazovanje</w:t>
      </w:r>
      <w:r w:rsidR="00AB1000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530BA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na osnovu Godišnjeg programa </w:t>
      </w:r>
      <w:r w:rsidR="00C43767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rada </w:t>
      </w:r>
      <w:r w:rsidR="009530BA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škole.- kao pod C)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FA2F7D" w:rsidRPr="00035349" w:rsidRDefault="00FA2F7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6D1CA3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Uvjeti za vršenje poslova</w:t>
      </w:r>
      <w:r w:rsidR="00414DDE"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:</w:t>
      </w:r>
    </w:p>
    <w:p w:rsidR="00264F45" w:rsidRPr="00035349" w:rsidRDefault="00264F45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349">
        <w:rPr>
          <w:rFonts w:ascii="Times New Roman" w:eastAsia="Times New Roman" w:hAnsi="Times New Roman" w:cs="Times New Roman"/>
          <w:sz w:val="24"/>
          <w:szCs w:val="24"/>
        </w:rPr>
        <w:t xml:space="preserve">Prirodno-matematički fakultet-Odsjek biologije zvanje: </w:t>
      </w:r>
    </w:p>
    <w:p w:rsidR="00264F45" w:rsidRPr="00035349" w:rsidRDefault="00264F45" w:rsidP="00E1039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</w:rPr>
        <w:t xml:space="preserve">Nastavnik biologije (VI stepen stručne spreme) </w:t>
      </w:r>
    </w:p>
    <w:p w:rsidR="00264F45" w:rsidRPr="00035349" w:rsidRDefault="00264F45" w:rsidP="00E1039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</w:rPr>
        <w:t xml:space="preserve">Profesor biologije (VII stepen stručne spreme) </w:t>
      </w:r>
    </w:p>
    <w:p w:rsidR="00264F45" w:rsidRPr="00035349" w:rsidRDefault="00264F45" w:rsidP="00E1039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</w:rPr>
        <w:t xml:space="preserve">Diplomirani biolog (VII stepen) sa položenom pedagoško-psihološkom i metodičko- didaktičkom grupom predmeta. </w:t>
      </w:r>
    </w:p>
    <w:p w:rsidR="00264F45" w:rsidRPr="00035349" w:rsidRDefault="00264F45" w:rsidP="00E1039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</w:rPr>
        <w:t xml:space="preserve">Bachelor (I ciklus) nastavnički smjer </w:t>
      </w:r>
    </w:p>
    <w:p w:rsidR="00264F45" w:rsidRPr="00035349" w:rsidRDefault="00264F45" w:rsidP="00E1039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</w:rPr>
        <w:t xml:space="preserve">Magistar Biologije ( II ciklus) nastavnički smjer </w:t>
      </w:r>
    </w:p>
    <w:p w:rsidR="00264F45" w:rsidRPr="00035349" w:rsidRDefault="00264F45" w:rsidP="00E1039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Prvi (I) ciklus Prirodno-matematičkog fakulteta u Sarajevu, Odsjek Biologija sa položenom pedagoško-psihološkom i metodičko-didaktičkom grupom predmeta, do 01. 09. 2020. godine. </w:t>
      </w:r>
    </w:p>
    <w:p w:rsidR="00264F45" w:rsidRPr="00035349" w:rsidRDefault="00264F45" w:rsidP="00E1039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</w:rPr>
        <w:t xml:space="preserve">Drugi (II) i treći (III) ciklus Odsjek za biologiju, Prirodno-matematički fakultet u Sarajevu, sa položenom pedagoško-psihološkom i metodičko-didaktičkom grupom predmeta. </w:t>
      </w:r>
    </w:p>
    <w:p w:rsidR="00264F45" w:rsidRPr="00035349" w:rsidRDefault="00264F45" w:rsidP="00E1039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</w:rPr>
        <w:t xml:space="preserve">Ing. Biologije sa položenom pedagoškom grupom predmeta (VII stepen)  </w:t>
      </w:r>
    </w:p>
    <w:p w:rsidR="003D756C" w:rsidRDefault="00264F45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4F45" w:rsidRPr="00035349" w:rsidRDefault="00264F45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349">
        <w:rPr>
          <w:rFonts w:ascii="Times New Roman" w:eastAsia="Times New Roman" w:hAnsi="Times New Roman" w:cs="Times New Roman"/>
          <w:sz w:val="24"/>
          <w:szCs w:val="24"/>
        </w:rPr>
        <w:t xml:space="preserve">Filozofski fakultet-Odsjek biologija i hemija, zvanje: </w:t>
      </w:r>
    </w:p>
    <w:p w:rsidR="006D1CA3" w:rsidRPr="00035349" w:rsidRDefault="00264F45" w:rsidP="00E1039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</w:rPr>
        <w:t>Profesor biologije i hemije</w:t>
      </w:r>
    </w:p>
    <w:p w:rsidR="00614221" w:rsidRPr="00035349" w:rsidRDefault="00614221" w:rsidP="006142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035349" w:rsidRDefault="00081D0A" w:rsidP="00614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Pored stručnih uslova, potrebno je da ima široko i temeljito opće obrazovanje, da dobro poznaje disciplinu koju predaje, da poznaje psihološko-pedagoške i metodičke osnove nastave i odgoja, kao i da ima ljudske kvalitete neophodne za nastavničku profesiju. </w:t>
      </w:r>
    </w:p>
    <w:p w:rsidR="00081D0A" w:rsidRPr="00035349" w:rsidRDefault="00081D0A" w:rsidP="00614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Profil i nivo stručne spreme nastavnika utvrđen je Zakonom i</w:t>
      </w:r>
      <w:r w:rsidR="0025633E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Nastavnim planom i programom. 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Status izvršioca:</w:t>
      </w:r>
    </w:p>
    <w:p w:rsidR="00081D0A" w:rsidRPr="00035349" w:rsidRDefault="00AC5EA9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Nastavnik </w:t>
      </w:r>
      <w:r w:rsidR="00081D0A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sa nastavnom normom koja se utvrđuje svake školske godine. Nastavna norma može biti puna ili nepuna. Nastavna norma je osnov za zaključivanje ugovora o radu i izmjenu ugovora o radu, zbog izmijenjenih okolnosti.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Pozicija radnog mjesta:</w:t>
      </w:r>
    </w:p>
    <w:p w:rsidR="00081D0A" w:rsidRPr="00035349" w:rsidRDefault="00AC5EA9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Nastavnik</w:t>
      </w:r>
      <w:r w:rsidR="00081D0A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/nastavnica</w:t>
      </w:r>
      <w:r w:rsidR="00AE2391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biologije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Izbor: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</w:t>
      </w:r>
    </w:p>
    <w:p w:rsidR="00081D0A" w:rsidRPr="00035349" w:rsidRDefault="00AC5EA9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 </w:t>
      </w:r>
      <w:r w:rsidR="00081D0A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osnovu javnog konkursa.</w:t>
      </w:r>
    </w:p>
    <w:p w:rsidR="003D756C" w:rsidRDefault="003D756C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Broj izvršilaca: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PP (prema potrebi)</w:t>
      </w:r>
    </w:p>
    <w:p w:rsidR="002549CC" w:rsidRPr="00035349" w:rsidRDefault="002549CC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Broj nastavnika/profesora (u daljem tekstu: nastavnik) u nastavi utvrđuje se na osnovu Nastavnog plana i programa, broja odjeljenja, grupa i Godišnjeg </w:t>
      </w:r>
      <w:r w:rsidR="00C43767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programa 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rada škole/ustanove.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035349" w:rsidRDefault="00081D0A" w:rsidP="00E1039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Nastavnik/nastavnica tjelesnog i zdravstvenog odgoja</w:t>
      </w:r>
    </w:p>
    <w:p w:rsidR="00B27944" w:rsidRPr="00035349" w:rsidRDefault="00B27944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Opis poslova: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Poslovi ovog radnog mjesta obavljaju se na osnovu Nastavnog plana i programa za osnovni odgoj i obrazovanje</w:t>
      </w:r>
      <w:r w:rsidR="00FD56D6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530BA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na osnovu Pedagoških standarda i normativa za osnovni odgoj  i  obrazovanje</w:t>
      </w:r>
      <w:r w:rsidR="00FD56D6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530BA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na osnovu Godišnjeg programa </w:t>
      </w:r>
      <w:r w:rsidR="00281C12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rada </w:t>
      </w:r>
      <w:r w:rsidR="009530BA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škole.- kao pod C).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Uvjeti za vršenje poslova:  </w:t>
      </w:r>
    </w:p>
    <w:p w:rsidR="005839F2" w:rsidRPr="00035349" w:rsidRDefault="005839F2" w:rsidP="00A6393E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349">
        <w:rPr>
          <w:rFonts w:ascii="Times New Roman" w:hAnsi="Times New Roman" w:cs="Times New Roman"/>
          <w:sz w:val="24"/>
          <w:szCs w:val="24"/>
        </w:rPr>
        <w:t>VII stepen stručne spreme (profesor fizičkog vaspitanja, profesor za fizičku kulturu, profesor sporta i tjelesnog odgoja);</w:t>
      </w:r>
    </w:p>
    <w:p w:rsidR="005839F2" w:rsidRPr="00035349" w:rsidRDefault="005839F2" w:rsidP="00A6393E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349">
        <w:rPr>
          <w:rFonts w:ascii="Times New Roman" w:hAnsi="Times New Roman" w:cs="Times New Roman"/>
          <w:sz w:val="24"/>
          <w:szCs w:val="24"/>
        </w:rPr>
        <w:t>Magistar nauka u oblasti sporta i tjelesnog odgoja;</w:t>
      </w:r>
    </w:p>
    <w:p w:rsidR="005839F2" w:rsidRPr="00035349" w:rsidRDefault="005839F2" w:rsidP="00A6393E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349">
        <w:rPr>
          <w:rFonts w:ascii="Times New Roman" w:hAnsi="Times New Roman" w:cs="Times New Roman"/>
          <w:sz w:val="24"/>
          <w:szCs w:val="24"/>
        </w:rPr>
        <w:t xml:space="preserve"> Doktor nauka u oblasti sporta i tjelesnog odgoja;</w:t>
      </w:r>
    </w:p>
    <w:p w:rsidR="005839F2" w:rsidRPr="00035349" w:rsidRDefault="005839F2" w:rsidP="00A6393E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349">
        <w:rPr>
          <w:rFonts w:ascii="Times New Roman" w:hAnsi="Times New Roman" w:cs="Times New Roman"/>
          <w:sz w:val="24"/>
          <w:szCs w:val="24"/>
        </w:rPr>
        <w:t>Završen II ciklus po Bolonjskom sistemu studiranja;</w:t>
      </w:r>
    </w:p>
    <w:p w:rsidR="005839F2" w:rsidRPr="00035349" w:rsidRDefault="005839F2" w:rsidP="00A6393E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349">
        <w:rPr>
          <w:rFonts w:ascii="Times New Roman" w:hAnsi="Times New Roman" w:cs="Times New Roman"/>
          <w:sz w:val="24"/>
          <w:szCs w:val="24"/>
        </w:rPr>
        <w:lastRenderedPageBreak/>
        <w:t>Završen III ciklus po Bolonjskom sistemu studiranja.</w:t>
      </w:r>
    </w:p>
    <w:p w:rsidR="00081D0A" w:rsidRPr="00035349" w:rsidRDefault="00081D0A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Pored stručnih uvjeta, potrebno je da ima široko i temeljito opće obrazovanje, da dobro poznaje disciplinu koju predaje, da poznaje psihološko-pedagoške i metodičke osnove nastave i odgoja, kao i da ima ljudske kvalitete neophodne za nastavničku profesiju.</w:t>
      </w:r>
    </w:p>
    <w:p w:rsidR="00081D0A" w:rsidRPr="00035349" w:rsidRDefault="00081D0A" w:rsidP="007E2F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Profil i nivo stručne spreme nastavnika utvrđen je Zakonom i Nastavnim planom i programom. </w:t>
      </w:r>
    </w:p>
    <w:p w:rsidR="00081D0A" w:rsidRPr="00035349" w:rsidRDefault="00081D0A" w:rsidP="007E2FB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</w:t>
      </w: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Status izvršioca:       </w:t>
      </w:r>
    </w:p>
    <w:p w:rsidR="00081D0A" w:rsidRPr="00035349" w:rsidRDefault="00AC5EA9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Nastavnik </w:t>
      </w:r>
      <w:r w:rsidR="00081D0A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sa nastavnom normom koja se utvrđuje svake školske godine. Nastavna norma može biti puna ili nepuna, nastavna norma je osnov za zaključivanje ugovora o radu i izmjenu ugovora o radu, zbog izmijenjenih okolnosti.</w:t>
      </w:r>
    </w:p>
    <w:p w:rsidR="00FB7431" w:rsidRPr="00035349" w:rsidRDefault="00FB7431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Pozicija radnog mjesta:</w:t>
      </w:r>
    </w:p>
    <w:p w:rsidR="00081D0A" w:rsidRPr="00035349" w:rsidRDefault="00AC5EA9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Nastavnik</w:t>
      </w:r>
      <w:r w:rsidR="00081D0A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/nastavnica</w:t>
      </w:r>
      <w:r w:rsidR="00AE2391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tjelesnog i zdravstvenog odgoja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Izbor:          </w:t>
      </w:r>
    </w:p>
    <w:p w:rsidR="00081D0A" w:rsidRPr="00035349" w:rsidRDefault="00AC5EA9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 </w:t>
      </w:r>
      <w:r w:rsidR="00081D0A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osnovu javnog konkursa.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Broj izvršilaca: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PP (prema potrebi)</w:t>
      </w:r>
    </w:p>
    <w:p w:rsidR="002549CC" w:rsidRPr="00035349" w:rsidRDefault="002549CC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Broj nastavnika/profesora (u daljem tekstu: nastavnik) u nastavi utvrđuje se na osnovu Nastavnog plana i programa, broja odjeljenja, grupa i Godišnjeg </w:t>
      </w:r>
      <w:r w:rsidR="00281C12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programa 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rada škole/ustanove.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035349" w:rsidRDefault="00081D0A" w:rsidP="00E1039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Nastavnik/nastavnica fizike</w:t>
      </w:r>
    </w:p>
    <w:p w:rsidR="00B27944" w:rsidRPr="00035349" w:rsidRDefault="00B27944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Opis poslova:</w:t>
      </w:r>
    </w:p>
    <w:p w:rsidR="00B53264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Poslovi ovog radnog mjesta obavljaju se na osnovu Nastavnog plana i programa za osnovni o</w:t>
      </w:r>
      <w:r w:rsidR="002549CC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dgoj</w:t>
      </w:r>
      <w:r w:rsidR="00B53264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</w:t>
      </w:r>
      <w:r w:rsidR="002549CC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obrazovanje</w:t>
      </w:r>
      <w:r w:rsidR="00B53264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na osnovu Pedagoških standarda i normativa za osnovni odgoj  i  obrazovanje i na osnovu Godišnjeg programa </w:t>
      </w:r>
      <w:r w:rsidR="00281C12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rada </w:t>
      </w:r>
      <w:r w:rsidR="00B53264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škole.- kao pod C).</w:t>
      </w:r>
    </w:p>
    <w:p w:rsidR="00081D0A" w:rsidRPr="00035349" w:rsidRDefault="002549CC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:rsidR="001E08BD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Uvjeti za vršenje poslova: </w:t>
      </w:r>
    </w:p>
    <w:p w:rsidR="001E08BD" w:rsidRPr="003D756C" w:rsidRDefault="001E08BD" w:rsidP="00A6393E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756C">
        <w:rPr>
          <w:rFonts w:ascii="Times New Roman" w:hAnsi="Times New Roman" w:cs="Times New Roman"/>
          <w:color w:val="000000" w:themeColor="text1"/>
          <w:sz w:val="24"/>
          <w:szCs w:val="24"/>
        </w:rPr>
        <w:t>Profili i odgovarajuća stručna sprema nastavnog kadra koji može predavati predmet Fizika u Osnovnoj školi su:</w:t>
      </w:r>
    </w:p>
    <w:p w:rsidR="001E08BD" w:rsidRPr="003D756C" w:rsidRDefault="001E08BD" w:rsidP="00A6393E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7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Nastavnik fizike ( VI stepen – </w:t>
      </w:r>
      <w:r w:rsidR="00EF46AB" w:rsidRPr="003D756C">
        <w:rPr>
          <w:rFonts w:ascii="Times New Roman" w:hAnsi="Times New Roman" w:cs="Times New Roman"/>
          <w:color w:val="000000" w:themeColor="text1"/>
          <w:sz w:val="24"/>
          <w:szCs w:val="24"/>
        </w:rPr>
        <w:t>VŠS)</w:t>
      </w:r>
    </w:p>
    <w:p w:rsidR="001E08BD" w:rsidRPr="003D756C" w:rsidRDefault="00EF46AB" w:rsidP="00A6393E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756C">
        <w:rPr>
          <w:rFonts w:ascii="Times New Roman" w:hAnsi="Times New Roman" w:cs="Times New Roman"/>
          <w:color w:val="000000" w:themeColor="text1"/>
          <w:sz w:val="24"/>
          <w:szCs w:val="24"/>
        </w:rPr>
        <w:t>Bachelor fizike ( 180 ECTS</w:t>
      </w:r>
      <w:r w:rsidR="001E08BD" w:rsidRPr="003D75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D7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08BD" w:rsidRPr="003D756C">
        <w:rPr>
          <w:rFonts w:ascii="Times New Roman" w:hAnsi="Times New Roman" w:cs="Times New Roman"/>
          <w:color w:val="000000" w:themeColor="text1"/>
          <w:sz w:val="24"/>
          <w:szCs w:val="24"/>
        </w:rPr>
        <w:t>240 ECTS bodova)</w:t>
      </w:r>
    </w:p>
    <w:p w:rsidR="001E08BD" w:rsidRPr="003D756C" w:rsidRDefault="001E08BD" w:rsidP="00A6393E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7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Profesor fizike ( VII stepen </w:t>
      </w:r>
      <w:r w:rsidR="00EF46AB" w:rsidRPr="003D756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3D7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756C">
        <w:rPr>
          <w:rFonts w:ascii="Times New Roman" w:hAnsi="Times New Roman" w:cs="Times New Roman"/>
          <w:color w:val="000000" w:themeColor="text1"/>
          <w:sz w:val="24"/>
          <w:szCs w:val="24"/>
        </w:rPr>
        <w:t>VSS)</w:t>
      </w:r>
    </w:p>
    <w:p w:rsidR="00081D0A" w:rsidRPr="00035349" w:rsidRDefault="00081D0A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Pored stručnih uvjeta, potrebno je da ima široko i temeljito opće obrazovanje, da dobro poznaje disciplinu koju predaje, da poznaje psihološko-pedagoške i metodičke osnove nastave i odgoja, kao i da ima ljudske kvalitete neophodne za nastavničku profesiju. </w:t>
      </w:r>
    </w:p>
    <w:p w:rsidR="00081D0A" w:rsidRPr="00035349" w:rsidRDefault="00081D0A" w:rsidP="007E2F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Profil i nivo stručne spreme nastavnika utvrđen je Zakonom i Nastavnim planom i programom. 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</w:t>
      </w:r>
      <w:r w:rsidR="00B27944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</w:t>
      </w:r>
    </w:p>
    <w:p w:rsidR="003D756C" w:rsidRDefault="003D756C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3D756C" w:rsidRDefault="003D756C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lastRenderedPageBreak/>
        <w:t>Status izvršioca: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:rsidR="00081D0A" w:rsidRPr="00035349" w:rsidRDefault="00AC5EA9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Nastavnik </w:t>
      </w:r>
      <w:r w:rsidR="00081D0A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sa nastavnom normom koja se utvrđuje svake školske godine. Nastavna norma može biti puna ili nepuna. Nastavna norma je osnov za zaključivanje ugovora o radu i izmjenu ugovora o radu, zbog izmijenjenih okolnosti.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Pozicija radnog mjesta:</w:t>
      </w:r>
    </w:p>
    <w:p w:rsidR="00081D0A" w:rsidRPr="00035349" w:rsidRDefault="00AC5EA9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Nastavnik</w:t>
      </w:r>
      <w:r w:rsidR="00081D0A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/nastavnica</w:t>
      </w:r>
      <w:r w:rsidR="00AE2391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fizike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Izbor:</w:t>
      </w:r>
    </w:p>
    <w:p w:rsidR="00081D0A" w:rsidRPr="00035349" w:rsidRDefault="00AC5EA9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 </w:t>
      </w:r>
      <w:r w:rsidR="00081D0A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osnovu javnog konkursa.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AE2391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Broj izvršilaca: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PP (prema potrebi)</w:t>
      </w:r>
      <w:r w:rsidR="00AE2391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:rsidR="00AE2391" w:rsidRPr="00035349" w:rsidRDefault="00AE2391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Broj nastavnika/profesora (u daljem tekstu: nastavnik) u nastavi utvrđuje se na osnovu Nastavnog plana i programa, broja odjeljenja, grupa i Godišnjeg </w:t>
      </w:r>
      <w:r w:rsidR="00281C12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programa 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rada škole/ustanove.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035349" w:rsidRDefault="00081D0A" w:rsidP="00E1039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Nastavnik/nastavnica geografije</w:t>
      </w:r>
      <w:r w:rsidR="000131FB"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/zemljopis</w:t>
      </w:r>
      <w:r w:rsidR="001E08BD"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a</w:t>
      </w:r>
    </w:p>
    <w:p w:rsidR="00217F9C" w:rsidRPr="00217F9C" w:rsidRDefault="00217F9C" w:rsidP="00217F9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17F9C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Opis poslova:</w:t>
      </w:r>
    </w:p>
    <w:p w:rsidR="00217F9C" w:rsidRPr="00217F9C" w:rsidRDefault="00217F9C" w:rsidP="00217F9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17F9C">
        <w:rPr>
          <w:rFonts w:ascii="Times New Roman" w:eastAsia="Times New Roman" w:hAnsi="Times New Roman" w:cs="Times New Roman"/>
          <w:sz w:val="24"/>
          <w:szCs w:val="20"/>
          <w:lang w:val="hr-HR"/>
        </w:rPr>
        <w:t>Poslovi ovog radnog mjesta obavljaju se na osnovu Nastavnog plana i programa za osnovni odgoj i obrazovanje, na osnovu Pedagoških standarda i normativa za osnovni odgoj  i  obrazovanje i na osnovu Godišnjeg programa škole.- kao pod C).</w:t>
      </w:r>
    </w:p>
    <w:p w:rsidR="00217F9C" w:rsidRPr="00217F9C" w:rsidRDefault="00217F9C" w:rsidP="00217F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217F9C" w:rsidRPr="00217F9C" w:rsidRDefault="00217F9C" w:rsidP="00217F9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17F9C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Uvjeti za vršenje poslova:</w:t>
      </w:r>
    </w:p>
    <w:p w:rsidR="00217F9C" w:rsidRPr="00217F9C" w:rsidRDefault="00217F9C" w:rsidP="00E1039D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17F9C">
        <w:rPr>
          <w:rFonts w:ascii="Times New Roman" w:eastAsia="Calibri" w:hAnsi="Times New Roman" w:cs="Times New Roman"/>
          <w:sz w:val="24"/>
          <w:szCs w:val="24"/>
        </w:rPr>
        <w:t xml:space="preserve">Profesor geografije (četverogodišnji studij - četiri akademske godine) </w:t>
      </w:r>
    </w:p>
    <w:p w:rsidR="00217F9C" w:rsidRPr="00217F9C" w:rsidRDefault="00217F9C" w:rsidP="00E1039D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17F9C">
        <w:rPr>
          <w:rFonts w:ascii="Times New Roman" w:eastAsia="Calibri" w:hAnsi="Times New Roman" w:cs="Times New Roman"/>
          <w:sz w:val="24"/>
          <w:szCs w:val="24"/>
        </w:rPr>
        <w:t>Magistar prirodnih nauka iz oblasti geografije (4 semestra -dvije akademske godine).</w:t>
      </w:r>
    </w:p>
    <w:p w:rsidR="00217F9C" w:rsidRPr="00217F9C" w:rsidRDefault="00217F9C" w:rsidP="00E1039D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17F9C">
        <w:rPr>
          <w:rFonts w:ascii="Times New Roman" w:eastAsia="Calibri" w:hAnsi="Times New Roman" w:cs="Times New Roman"/>
          <w:sz w:val="24"/>
          <w:szCs w:val="24"/>
        </w:rPr>
        <w:t xml:space="preserve">Magistar geografije (drugi ciklus studija geografije, Nastavnički smjer, u trajanju od 2 semestra -jedna akademska godina i sa ostvarenih 60 ECTS), </w:t>
      </w:r>
    </w:p>
    <w:p w:rsidR="00217F9C" w:rsidRPr="00217F9C" w:rsidRDefault="00217F9C" w:rsidP="00E1039D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17F9C">
        <w:rPr>
          <w:rFonts w:ascii="Times New Roman" w:eastAsia="Calibri" w:hAnsi="Times New Roman" w:cs="Times New Roman"/>
          <w:sz w:val="24"/>
          <w:szCs w:val="24"/>
        </w:rPr>
        <w:t xml:space="preserve">Bakalaureat/Bachelor geografije (prvi ciklus studija geografije, Nastavnički smjer, u trajanju od 8 semestara - četiri akademske godine i sa ostvarenih 240 ECTS, </w:t>
      </w:r>
    </w:p>
    <w:p w:rsidR="00217F9C" w:rsidRPr="00217F9C" w:rsidRDefault="00217F9C" w:rsidP="003D756C">
      <w:pPr>
        <w:suppressAutoHyphens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217F9C">
        <w:rPr>
          <w:rFonts w:ascii="Times New Roman" w:eastAsia="Times New Roman" w:hAnsi="Times New Roman" w:cs="Times New Roman"/>
          <w:sz w:val="24"/>
          <w:szCs w:val="20"/>
          <w:lang w:val="hr-HR"/>
        </w:rPr>
        <w:t>Pored stručnih uvjeta, potrebno je da ima široko i temeljito opće obrazovanje, da dobro poznaje disciplinu koju predaje, da poznaje psihološko-pedagoške i metodičke osnove nastave i odgoja, kao i da ima ljudske kvalitete neophodne za nastavničku profesiju.</w:t>
      </w:r>
    </w:p>
    <w:p w:rsidR="00217F9C" w:rsidRPr="00217F9C" w:rsidRDefault="00217F9C" w:rsidP="00217F9C">
      <w:pPr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217F9C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</w:p>
    <w:p w:rsidR="00217F9C" w:rsidRPr="00217F9C" w:rsidRDefault="00217F9C" w:rsidP="00217F9C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217F9C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Profil i nivo stručne spreme nastavnika utvrđen je Zakonom i Nastavnim planom i programom. </w:t>
      </w:r>
    </w:p>
    <w:p w:rsidR="00217F9C" w:rsidRPr="00217F9C" w:rsidRDefault="00217F9C" w:rsidP="00217F9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17F9C">
        <w:rPr>
          <w:rFonts w:ascii="Times New Roman" w:eastAsia="Times New Roman" w:hAnsi="Times New Roman" w:cs="Times New Roman"/>
          <w:color w:val="FF0000"/>
          <w:sz w:val="24"/>
          <w:szCs w:val="20"/>
          <w:lang w:val="hr-HR"/>
        </w:rPr>
        <w:t xml:space="preserve">                                                                                          </w:t>
      </w:r>
    </w:p>
    <w:p w:rsidR="00217F9C" w:rsidRPr="00217F9C" w:rsidRDefault="00217F9C" w:rsidP="00217F9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17F9C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Status izvršioca:</w:t>
      </w:r>
    </w:p>
    <w:p w:rsidR="00217F9C" w:rsidRPr="00217F9C" w:rsidRDefault="00217F9C" w:rsidP="00E1039D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17F9C">
        <w:rPr>
          <w:rFonts w:ascii="Times New Roman" w:eastAsia="Times New Roman" w:hAnsi="Times New Roman" w:cs="Times New Roman"/>
          <w:sz w:val="24"/>
          <w:szCs w:val="20"/>
          <w:lang w:val="hr-HR"/>
        </w:rPr>
        <w:t>Nastavnik sa nastavnom normom koja se utvrđuje svake školske godine. Nastavna norma može biti puna ili nepuna. Nastavna norma je osnov za zaključivanje ugovora o radu i izmjenu ugovora o radu, zbog izmijenjenih okolnosti.</w:t>
      </w:r>
    </w:p>
    <w:p w:rsidR="00217F9C" w:rsidRPr="00217F9C" w:rsidRDefault="00217F9C" w:rsidP="00217F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3D756C" w:rsidRDefault="003D756C" w:rsidP="00217F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217F9C" w:rsidRPr="00217F9C" w:rsidRDefault="00217F9C" w:rsidP="00217F9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17F9C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lastRenderedPageBreak/>
        <w:t>Pozicija radnog mjesta:</w:t>
      </w:r>
    </w:p>
    <w:p w:rsidR="00217F9C" w:rsidRPr="00217F9C" w:rsidRDefault="00217F9C" w:rsidP="00E1039D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17F9C">
        <w:rPr>
          <w:rFonts w:ascii="Times New Roman" w:eastAsia="Times New Roman" w:hAnsi="Times New Roman" w:cs="Times New Roman"/>
          <w:sz w:val="24"/>
          <w:szCs w:val="20"/>
          <w:lang w:val="hr-HR"/>
        </w:rPr>
        <w:t>Nastavnik  geografije/zemljopisa</w:t>
      </w:r>
    </w:p>
    <w:p w:rsidR="00217F9C" w:rsidRPr="00217F9C" w:rsidRDefault="00217F9C" w:rsidP="00217F9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17F9C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                                                                             </w:t>
      </w:r>
    </w:p>
    <w:p w:rsidR="00217F9C" w:rsidRPr="00217F9C" w:rsidRDefault="00217F9C" w:rsidP="00217F9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17F9C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Izbor:</w:t>
      </w:r>
    </w:p>
    <w:p w:rsidR="00217F9C" w:rsidRPr="00217F9C" w:rsidRDefault="00217F9C" w:rsidP="00E1039D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17F9C">
        <w:rPr>
          <w:rFonts w:ascii="Times New Roman" w:eastAsia="Times New Roman" w:hAnsi="Times New Roman" w:cs="Times New Roman"/>
          <w:sz w:val="24"/>
          <w:szCs w:val="20"/>
          <w:lang w:val="hr-HR"/>
        </w:rPr>
        <w:t>Na osnovu javnog konkursa.</w:t>
      </w:r>
    </w:p>
    <w:p w:rsidR="00217F9C" w:rsidRDefault="00217F9C" w:rsidP="00217F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217F9C" w:rsidRPr="00217F9C" w:rsidRDefault="00217F9C" w:rsidP="00217F9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17F9C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Broj izvršilaca:</w:t>
      </w:r>
      <w:r w:rsidRPr="00217F9C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PP (prema potrebi) </w:t>
      </w:r>
    </w:p>
    <w:p w:rsidR="00217F9C" w:rsidRPr="00217F9C" w:rsidRDefault="00217F9C" w:rsidP="00217F9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17F9C">
        <w:rPr>
          <w:rFonts w:ascii="Times New Roman" w:eastAsia="Times New Roman" w:hAnsi="Times New Roman" w:cs="Times New Roman"/>
          <w:sz w:val="24"/>
          <w:szCs w:val="20"/>
          <w:lang w:val="hr-HR"/>
        </w:rPr>
        <w:t>Broj nastavnika/profesora (u daljem tekstu: nastavnik) u nastavi utvrđuje se na osnovu Nastavnog plana i programa, broja odjeljenja, grupa i Godišnjeg programa rada škole/ustanove.</w:t>
      </w:r>
    </w:p>
    <w:p w:rsidR="00B27944" w:rsidRDefault="00B27944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B41506" w:rsidRPr="00035349" w:rsidRDefault="00B41506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AE2391" w:rsidRPr="00035349" w:rsidRDefault="00AE2391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035349" w:rsidRDefault="00081D0A" w:rsidP="00E1039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Nastavnik/nastavnica hemije</w:t>
      </w:r>
      <w:r w:rsidR="000131FB"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/kemij</w:t>
      </w:r>
      <w:r w:rsidR="00411F5E"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e</w:t>
      </w: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</w:p>
    <w:p w:rsidR="00A053D4" w:rsidRPr="00035349" w:rsidRDefault="00A053D4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Opis poslova: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Poslovi ovog radnog mjesta obavljaju se na osnovu Nastavnog plana i programa za osnovni odgoj i obrazovanje</w:t>
      </w:r>
      <w:r w:rsidR="00B53264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na osnovu Pedagoških standarda i normativa za osnovni odgoj  i  obrazovanje i na osnovu Godišnjeg programa </w:t>
      </w:r>
      <w:r w:rsidR="00C43767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rada </w:t>
      </w:r>
      <w:r w:rsidR="00B53264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škole.- kao pod C).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:rsidR="00A053D4" w:rsidRPr="00035349" w:rsidRDefault="00A053D4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Uvjeti za vršenje poslova: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:rsidR="00264F45" w:rsidRPr="00035349" w:rsidRDefault="00264F45" w:rsidP="00E1039D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349">
        <w:rPr>
          <w:rFonts w:ascii="Times New Roman" w:eastAsia="Times New Roman" w:hAnsi="Times New Roman" w:cs="Times New Roman"/>
          <w:sz w:val="24"/>
          <w:szCs w:val="24"/>
        </w:rPr>
        <w:t xml:space="preserve">Visoka stručna sprema (predbolonjski studij), Prirodno-matematički fakultet, odsjek hemija nastavni ili opšti smjer sa položenim ispitom iz pedagoške i psihološke grupe predmeta ( profesor ili hemijski inžinjer). </w:t>
      </w:r>
    </w:p>
    <w:p w:rsidR="00264F45" w:rsidRPr="00035349" w:rsidRDefault="00264F45" w:rsidP="00E1039D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349">
        <w:rPr>
          <w:rFonts w:ascii="Times New Roman" w:eastAsia="Times New Roman" w:hAnsi="Times New Roman" w:cs="Times New Roman"/>
          <w:sz w:val="24"/>
          <w:szCs w:val="24"/>
        </w:rPr>
        <w:t>Viša stručna sprema (predbolonjski studij), Prirodno-matrmatički fakultet, odsjek hemija nastavni smjer. ( nastavnik hemije).</w:t>
      </w:r>
    </w:p>
    <w:p w:rsidR="00264F45" w:rsidRPr="00035349" w:rsidRDefault="00264F45" w:rsidP="00E1039D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349">
        <w:rPr>
          <w:rFonts w:ascii="Times New Roman" w:eastAsia="Times New Roman" w:hAnsi="Times New Roman" w:cs="Times New Roman"/>
          <w:sz w:val="24"/>
          <w:szCs w:val="24"/>
        </w:rPr>
        <w:t xml:space="preserve">Visoka stručna sprema (predbolonjski studij), odsjek biologija i hemija (profesor biologije i hemije) </w:t>
      </w:r>
    </w:p>
    <w:p w:rsidR="00264F45" w:rsidRPr="00035349" w:rsidRDefault="00264F45" w:rsidP="00E1039D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349">
        <w:rPr>
          <w:rFonts w:ascii="Times New Roman" w:eastAsia="Times New Roman" w:hAnsi="Times New Roman" w:cs="Times New Roman"/>
          <w:sz w:val="24"/>
          <w:szCs w:val="24"/>
        </w:rPr>
        <w:t xml:space="preserve">Viša školska sprema, Pedagoška akademija (predbolonjski studij), odsjek ekonomika domaćinstva i hemija (nastavnik ekonomike domaćinstva i hemije). </w:t>
      </w:r>
    </w:p>
    <w:p w:rsidR="00264F45" w:rsidRPr="00035349" w:rsidRDefault="00264F45" w:rsidP="00E1039D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349">
        <w:rPr>
          <w:rFonts w:ascii="Times New Roman" w:eastAsia="Times New Roman" w:hAnsi="Times New Roman" w:cs="Times New Roman"/>
          <w:sz w:val="24"/>
          <w:szCs w:val="24"/>
        </w:rPr>
        <w:t xml:space="preserve">Završen I (prvi) ciklus studija visokog obrazovanja (dodiplomski studij) u trajanju od najmanje tri, odnosno četiri studijske godine, sa akademskom titulom i stručnim zvanjem Bakalaureat/ Bacheler hemije/kemije. </w:t>
      </w:r>
    </w:p>
    <w:p w:rsidR="00264F45" w:rsidRPr="00035349" w:rsidRDefault="00264F45" w:rsidP="00E1039D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349">
        <w:rPr>
          <w:rFonts w:ascii="Times New Roman" w:eastAsia="Times New Roman" w:hAnsi="Times New Roman" w:cs="Times New Roman"/>
          <w:sz w:val="24"/>
          <w:szCs w:val="24"/>
        </w:rPr>
        <w:t xml:space="preserve">Završen II (drugi) ciklus studija visokog obrazovanja (postdiplomski studij) sa akademskom titulom i stručnim zvanjem Magistra hemije/kemije. </w:t>
      </w:r>
    </w:p>
    <w:p w:rsidR="00E914CB" w:rsidRPr="00035349" w:rsidRDefault="00264F45" w:rsidP="00E1039D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349">
        <w:rPr>
          <w:rFonts w:ascii="Times New Roman" w:eastAsia="Times New Roman" w:hAnsi="Times New Roman" w:cs="Times New Roman"/>
          <w:sz w:val="24"/>
          <w:szCs w:val="24"/>
        </w:rPr>
        <w:t>Završen III (treći) ciklus studija, sa naučnim zvanjem Doktor nauka i odgovarajućim stručnim profilom.</w:t>
      </w:r>
    </w:p>
    <w:p w:rsidR="00E914CB" w:rsidRPr="00035349" w:rsidRDefault="00E914CB" w:rsidP="00E914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AE2391" w:rsidRPr="00035349" w:rsidRDefault="000131FB" w:rsidP="00E914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</w:t>
      </w:r>
      <w:r w:rsidR="00081D0A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ored stručnih uvjeta, potrebno je da ima široko i temeljito opće obrazovanje, da dobro poznaje disciplinu koju predaje, da poznaje psihološko-pedagoške i metodičke osnove nastave i odgoja, kao i da ima ljudske kvalitete neophodne za nastavničku profesiju. 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Profil i nivo stručne spreme nastavnika utvrđen je Zakonom i Nastavnim planom i programom. 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 xml:space="preserve">                                                                                 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Status izvršioca: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</w:t>
      </w:r>
    </w:p>
    <w:p w:rsidR="00081D0A" w:rsidRPr="00035349" w:rsidRDefault="00AC5EA9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Nastavnik </w:t>
      </w:r>
      <w:r w:rsidR="00081D0A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sa nastavnom normom koja se utvrđuje svake školske godine. Nastavna norma može biti puna ili nepuna. Nastavna norma je osnov za zaključivanje ugovora o radu i izmjenu ugovora o radu, zbog izmijenjenih okolnosti.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Pozicija radnog mjesta: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</w:t>
      </w:r>
    </w:p>
    <w:p w:rsidR="00081D0A" w:rsidRPr="00035349" w:rsidRDefault="00AC5EA9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Nastavnik</w:t>
      </w:r>
      <w:r w:rsidR="00081D0A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/nastavnica</w:t>
      </w:r>
      <w:r w:rsidR="00AE2391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hemije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Izbor:          </w:t>
      </w:r>
    </w:p>
    <w:p w:rsidR="00081D0A" w:rsidRPr="00035349" w:rsidRDefault="00AC5EA9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 </w:t>
      </w:r>
      <w:r w:rsidR="00081D0A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osnovu javnog konkursa.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Broj izvršilaca: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PP (prema potrebi)</w:t>
      </w:r>
    </w:p>
    <w:p w:rsidR="00AE2391" w:rsidRPr="00035349" w:rsidRDefault="00AE2391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Broj nastavnika/profesora (u daljem tekstu: nastavnik) u nastavi utvrđuje se na osnovu Nastavnog plana i programa, broja odjeljenja, grupa i Godišnjeg </w:t>
      </w:r>
      <w:r w:rsidR="00AC5EA9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programa 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rada škole/ustanove.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A053D4" w:rsidRPr="00035349" w:rsidRDefault="00081D0A" w:rsidP="00E1039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Nastavnik/nastavnica historije</w:t>
      </w:r>
      <w:r w:rsidR="000131FB"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/istorije</w:t>
      </w:r>
      <w:r w:rsidR="00E914CB"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Opis poslova: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Poslovi ovog radnog mjesta obavljaju se na osnovu Nastavnog plana i programa za osnovni odgoj i obrazovanje</w:t>
      </w:r>
      <w:r w:rsidR="00B53264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, na osnovu Pedagoških standarda i normativa za osnovni odgoj  i  obrazovanje i na osnovu Godišnjeg programa</w:t>
      </w:r>
      <w:r w:rsidR="00C43767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rada </w:t>
      </w:r>
      <w:r w:rsidR="00B53264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škole.- kao pod C).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:rsidR="00A053D4" w:rsidRPr="00035349" w:rsidRDefault="00A053D4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Uvjeti za vršenje poslova:</w:t>
      </w:r>
    </w:p>
    <w:p w:rsidR="004B0E83" w:rsidRPr="00035349" w:rsidRDefault="00977A53" w:rsidP="00E1039D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349">
        <w:rPr>
          <w:rFonts w:ascii="Times New Roman" w:hAnsi="Times New Roman" w:cs="Times New Roman"/>
          <w:sz w:val="24"/>
          <w:szCs w:val="24"/>
        </w:rPr>
        <w:t xml:space="preserve">Profesor historije – završen četverogodišnji studij po starom sistemu (prije Bolonje). </w:t>
      </w:r>
    </w:p>
    <w:p w:rsidR="004B0E83" w:rsidRPr="00035349" w:rsidRDefault="00977A53" w:rsidP="00E1039D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349">
        <w:rPr>
          <w:rFonts w:ascii="Times New Roman" w:hAnsi="Times New Roman" w:cs="Times New Roman"/>
          <w:sz w:val="24"/>
          <w:szCs w:val="24"/>
        </w:rPr>
        <w:t xml:space="preserve">Prvi stepen studija (trogodišnji studij po Bolonji) i </w:t>
      </w:r>
    </w:p>
    <w:p w:rsidR="004B0E83" w:rsidRPr="00035349" w:rsidRDefault="00977A53" w:rsidP="00E1039D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349">
        <w:rPr>
          <w:rFonts w:ascii="Times New Roman" w:hAnsi="Times New Roman" w:cs="Times New Roman"/>
          <w:sz w:val="24"/>
          <w:szCs w:val="24"/>
        </w:rPr>
        <w:t xml:space="preserve">drugi stepen studija (3+2 po Bolonji), </w:t>
      </w:r>
    </w:p>
    <w:p w:rsidR="00977A53" w:rsidRPr="00035349" w:rsidRDefault="00977A53" w:rsidP="00E1039D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349">
        <w:rPr>
          <w:rFonts w:ascii="Times New Roman" w:hAnsi="Times New Roman" w:cs="Times New Roman"/>
          <w:sz w:val="24"/>
          <w:szCs w:val="24"/>
        </w:rPr>
        <w:t>nastavnici historije i geografije sa završenom višom pedagoškom školom koji već rade dugi niz godina u nastavnom procesu.</w:t>
      </w:r>
    </w:p>
    <w:p w:rsidR="00081D0A" w:rsidRPr="003D756C" w:rsidRDefault="00081D0A" w:rsidP="003D7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D756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Pored stručnih uvjeta, potrebno je da ima široko i temeljito opće obrazovanje, da dobro poznaje disciplinu koju predaje, da poznaje psihološko-pedagoške i metodičke osnove nastave i odgoja, kao i da ima ljudske kvalitete neophodne za nastavničku profesiju.                                                                                            </w:t>
      </w:r>
    </w:p>
    <w:p w:rsidR="003D756C" w:rsidRDefault="003D756C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Profil i nivo stručne spreme nastavnika utvrđen je Zakonom i Nastavnim planom i programom.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89069B" w:rsidRPr="00035349" w:rsidRDefault="0089069B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Status izvršioca: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</w:t>
      </w:r>
    </w:p>
    <w:p w:rsidR="00081D0A" w:rsidRPr="00035349" w:rsidRDefault="00AC5EA9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Nastavnik </w:t>
      </w:r>
      <w:r w:rsidR="00081D0A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sa nastavnom normom koja se utvrđuje svake školske godine. Nastavna norma može biti puna ili nepuna. Nastavna norma je osnov za zaključivanje ugovora o radu i izmjenu ugovora o radu, zbog izmijenjenih okolnosti.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Pozicija radnog mjesta: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</w:t>
      </w:r>
    </w:p>
    <w:p w:rsidR="00081D0A" w:rsidRPr="00035349" w:rsidRDefault="00AC5EA9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Nastavnik</w:t>
      </w:r>
      <w:r w:rsidR="00081D0A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/nastavnica</w:t>
      </w:r>
      <w:r w:rsidR="00AE2391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historije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lastRenderedPageBreak/>
        <w:t xml:space="preserve">Izbor:          </w:t>
      </w:r>
    </w:p>
    <w:p w:rsidR="00081D0A" w:rsidRPr="00035349" w:rsidRDefault="00AC5EA9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 </w:t>
      </w:r>
      <w:r w:rsidR="00081D0A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osnovu javnog konkursa.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Broj izvršilaca: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PP (prema potrebi)</w:t>
      </w:r>
    </w:p>
    <w:p w:rsidR="00AE2391" w:rsidRPr="00035349" w:rsidRDefault="00AE2391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Broj nastavnika/profesora (u daljem tekstu: nastavnik) u nastavi utvrđuje se na osnovu Nastavnog plana i programa, broja odjeljenja, grupa i Godišnjeg </w:t>
      </w:r>
      <w:r w:rsidR="00C43767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programa 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rada škole/ustanove.</w:t>
      </w:r>
    </w:p>
    <w:p w:rsidR="00B41506" w:rsidRPr="00035349" w:rsidRDefault="00B41506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3D756C" w:rsidRDefault="00081D0A" w:rsidP="00E1039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3D75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  <w:t>Nastavnik/nastavnica društva</w:t>
      </w:r>
    </w:p>
    <w:p w:rsidR="00A053D4" w:rsidRPr="003D756C" w:rsidRDefault="00A053D4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:rsidR="00081D0A" w:rsidRPr="003D756C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D75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  <w:t>Opis poslova:</w:t>
      </w:r>
    </w:p>
    <w:p w:rsidR="00081D0A" w:rsidRPr="003D756C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D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Poslovi ovog radnog mjesta obavljaju se na osnovu Nastavnog plana i programa za osnovni o</w:t>
      </w:r>
      <w:r w:rsidR="00B53264" w:rsidRPr="003D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dgoj i obrazovanje, na osnovu Pedagoških standarda i normativa za osnovni odgoj  i  obrazovanje i na osnovu Godišnjeg programa </w:t>
      </w:r>
      <w:r w:rsidR="00C43767" w:rsidRPr="003D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rada </w:t>
      </w:r>
      <w:r w:rsidR="00B53264" w:rsidRPr="003D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škole.- kao pod C).</w:t>
      </w:r>
    </w:p>
    <w:p w:rsidR="00A053D4" w:rsidRPr="003D756C" w:rsidRDefault="00A053D4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:rsidR="00081D0A" w:rsidRPr="003D756C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3D75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  <w:t>Uvjeti za vršenje poslova:</w:t>
      </w:r>
    </w:p>
    <w:p w:rsidR="008B42E8" w:rsidRPr="003D756C" w:rsidRDefault="008B42E8" w:rsidP="00E1039D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D75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Nastavnik razredne nastave,</w:t>
      </w:r>
    </w:p>
    <w:p w:rsidR="00081D0A" w:rsidRPr="003D756C" w:rsidRDefault="008B42E8" w:rsidP="00E1039D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D756C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hr-HR"/>
        </w:rPr>
        <w:t>Nastavnici/profesori historije i geografije uz odluku direktora škole</w:t>
      </w:r>
    </w:p>
    <w:p w:rsidR="008B42E8" w:rsidRPr="003D756C" w:rsidRDefault="008B42E8" w:rsidP="00B41506">
      <w:pPr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81D0A" w:rsidRPr="003D756C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D75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  <w:t>Status izvršioca:</w:t>
      </w:r>
      <w:r w:rsidRPr="003D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  </w:t>
      </w:r>
    </w:p>
    <w:p w:rsidR="00081D0A" w:rsidRPr="003D756C" w:rsidRDefault="00AC5EA9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D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Nastavnik </w:t>
      </w:r>
      <w:r w:rsidR="00081D0A" w:rsidRPr="003D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sa nastavnom normom koja se utvrđuje svake školske godine. Nastavna norma može biti puna ili nepuna. Nastavna norma je osnov za zaključivanje ugovora o radu i izmjenu ugovora o radu, zbog izmijenjenih okolnosti.</w:t>
      </w:r>
    </w:p>
    <w:p w:rsidR="00081D0A" w:rsidRPr="003D756C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</w:p>
    <w:p w:rsidR="00081D0A" w:rsidRPr="003D756C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D75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  <w:t>Pozicija radnog mjesta:</w:t>
      </w:r>
      <w:r w:rsidRPr="003D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   </w:t>
      </w:r>
    </w:p>
    <w:p w:rsidR="00081D0A" w:rsidRPr="003D756C" w:rsidRDefault="00AC5EA9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D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Nastavnik</w:t>
      </w:r>
      <w:r w:rsidR="00081D0A" w:rsidRPr="003D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/nastavnica</w:t>
      </w:r>
      <w:r w:rsidR="00AE2391" w:rsidRPr="003D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društva</w:t>
      </w:r>
    </w:p>
    <w:p w:rsidR="00081D0A" w:rsidRPr="003D756C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D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                                                                             </w:t>
      </w:r>
    </w:p>
    <w:p w:rsidR="00081D0A" w:rsidRPr="003D756C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3D75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Izbor:          </w:t>
      </w:r>
    </w:p>
    <w:p w:rsidR="00081D0A" w:rsidRPr="003D756C" w:rsidRDefault="00AC5EA9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D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Na </w:t>
      </w:r>
      <w:r w:rsidR="00081D0A" w:rsidRPr="003D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osnovu javnog konkursa.</w:t>
      </w:r>
    </w:p>
    <w:p w:rsidR="00081D0A" w:rsidRPr="003D756C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</w:p>
    <w:p w:rsidR="00081D0A" w:rsidRPr="003D756C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D75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  <w:t>Broj izvršilaca:</w:t>
      </w:r>
      <w:r w:rsidRPr="003D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PP (prema potrebi)</w:t>
      </w:r>
    </w:p>
    <w:p w:rsidR="00AE2391" w:rsidRPr="003D756C" w:rsidRDefault="00AE2391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D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Broj nastavnika/profesora (u daljem tekstu: nastavnik) u nastavi utvrđuje se na osnovu Nastavnog plana i programa, broja odjeljenja, grupa i Godišnjeg </w:t>
      </w:r>
      <w:r w:rsidR="00492299" w:rsidRPr="003D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programa </w:t>
      </w:r>
      <w:r w:rsidRPr="003D7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rada škole/ustanove.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035349" w:rsidRDefault="00081D0A" w:rsidP="00E1039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Nastavnik/nastavnica informatike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Opis poslova: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Poslovi ovog radnog mjesta obavljaju se na osnovu Nastavnog plana i programa za osnovni o</w:t>
      </w:r>
      <w:r w:rsidR="00B868BE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dgoj i obrazovanje</w:t>
      </w:r>
      <w:r w:rsidR="00B53264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na osnovu Pedagoških standarda i normativa za osnovni odgoj  i  obrazovanje i na osnovu Godišnjeg programa </w:t>
      </w:r>
      <w:r w:rsidR="00492299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rada </w:t>
      </w:r>
      <w:r w:rsidR="00B53264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škole.- kao pod C).</w:t>
      </w:r>
      <w:r w:rsidR="00B868BE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1E08BD" w:rsidRPr="00035349" w:rsidRDefault="00081D0A" w:rsidP="00A05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Uvjeti za vršenje poslova:</w:t>
      </w:r>
      <w:r w:rsidR="00F86A8C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:rsidR="001E08BD" w:rsidRPr="00035349" w:rsidRDefault="001E08BD" w:rsidP="007E2F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349">
        <w:rPr>
          <w:rFonts w:ascii="Times New Roman" w:eastAsia="Calibri" w:hAnsi="Times New Roman" w:cs="Times New Roman"/>
          <w:sz w:val="24"/>
          <w:szCs w:val="24"/>
        </w:rPr>
        <w:t>Od I do III razreda nastavu informatike mogu izvoditi nastavnici razredne nastave.</w:t>
      </w:r>
    </w:p>
    <w:p w:rsidR="001E08BD" w:rsidRPr="00035349" w:rsidRDefault="001E08BD" w:rsidP="007E2F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349">
        <w:rPr>
          <w:rFonts w:ascii="Times New Roman" w:eastAsia="Calibri" w:hAnsi="Times New Roman" w:cs="Times New Roman"/>
          <w:sz w:val="24"/>
          <w:szCs w:val="24"/>
        </w:rPr>
        <w:t>Od IV do IX razreda nastavu informatike mogu izvoditi nastavnici koji imaju sljedeća</w:t>
      </w:r>
    </w:p>
    <w:p w:rsidR="001E08BD" w:rsidRPr="00035349" w:rsidRDefault="001E08BD" w:rsidP="007E2F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349">
        <w:rPr>
          <w:rFonts w:ascii="Times New Roman" w:eastAsia="Calibri" w:hAnsi="Times New Roman" w:cs="Times New Roman"/>
          <w:sz w:val="24"/>
          <w:szCs w:val="24"/>
        </w:rPr>
        <w:t>stručna zvanja (redno mjesto određuje prioritet):</w:t>
      </w:r>
    </w:p>
    <w:p w:rsidR="00264F45" w:rsidRPr="00035349" w:rsidRDefault="00264F45" w:rsidP="007E2FB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534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Profesor Bakalaureat/bachelor - nastavnički smijer</w:t>
      </w:r>
    </w:p>
    <w:p w:rsidR="0089069B" w:rsidRPr="00035349" w:rsidRDefault="0089069B" w:rsidP="007E2F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069B" w:rsidRPr="00035349" w:rsidRDefault="00264F45" w:rsidP="00E1039D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349">
        <w:rPr>
          <w:rFonts w:ascii="Times New Roman" w:eastAsia="Calibri" w:hAnsi="Times New Roman" w:cs="Times New Roman"/>
          <w:sz w:val="24"/>
          <w:szCs w:val="24"/>
        </w:rPr>
        <w:t>Profesor informatike</w:t>
      </w:r>
    </w:p>
    <w:p w:rsidR="00264F45" w:rsidRPr="00035349" w:rsidRDefault="00264F45" w:rsidP="00E1039D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349">
        <w:rPr>
          <w:rFonts w:ascii="Times New Roman" w:eastAsia="Calibri" w:hAnsi="Times New Roman" w:cs="Times New Roman"/>
          <w:sz w:val="24"/>
          <w:szCs w:val="24"/>
        </w:rPr>
        <w:t>Profesor tehničkog odgoja i informatike</w:t>
      </w:r>
    </w:p>
    <w:p w:rsidR="00264F45" w:rsidRPr="00035349" w:rsidRDefault="00264F45" w:rsidP="00E1039D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349">
        <w:rPr>
          <w:rFonts w:ascii="Times New Roman" w:eastAsia="Calibri" w:hAnsi="Times New Roman" w:cs="Times New Roman"/>
          <w:sz w:val="24"/>
          <w:szCs w:val="24"/>
        </w:rPr>
        <w:t>Profesor matematike i informatike</w:t>
      </w:r>
    </w:p>
    <w:p w:rsidR="00264F45" w:rsidRPr="00035349" w:rsidRDefault="00264F45" w:rsidP="00E1039D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349">
        <w:rPr>
          <w:rFonts w:ascii="Times New Roman" w:eastAsia="Calibri" w:hAnsi="Times New Roman" w:cs="Times New Roman"/>
          <w:sz w:val="24"/>
          <w:szCs w:val="24"/>
        </w:rPr>
        <w:t>Bakalaureat/bachelor informatike i tehnike</w:t>
      </w:r>
    </w:p>
    <w:p w:rsidR="00264F45" w:rsidRPr="00035349" w:rsidRDefault="00264F45" w:rsidP="00E1039D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349">
        <w:rPr>
          <w:rFonts w:ascii="Times New Roman" w:eastAsia="Calibri" w:hAnsi="Times New Roman" w:cs="Times New Roman"/>
          <w:sz w:val="24"/>
          <w:szCs w:val="24"/>
        </w:rPr>
        <w:t>Bakaleureat/bachelor matematike i informatike</w:t>
      </w:r>
    </w:p>
    <w:p w:rsidR="00264F45" w:rsidRPr="00035349" w:rsidRDefault="00264F45" w:rsidP="00E1039D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349">
        <w:rPr>
          <w:rFonts w:ascii="Times New Roman" w:eastAsia="Calibri" w:hAnsi="Times New Roman" w:cs="Times New Roman"/>
          <w:sz w:val="24"/>
          <w:szCs w:val="24"/>
        </w:rPr>
        <w:t>Bakalaureat/bachelor tehničkog odgoja i informatike</w:t>
      </w:r>
    </w:p>
    <w:p w:rsidR="00264F45" w:rsidRPr="00035349" w:rsidRDefault="00264F45" w:rsidP="00E1039D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349">
        <w:rPr>
          <w:rFonts w:ascii="Times New Roman" w:eastAsia="Calibri" w:hAnsi="Times New Roman" w:cs="Times New Roman"/>
          <w:sz w:val="24"/>
          <w:szCs w:val="24"/>
        </w:rPr>
        <w:t>Bakaleureat/bachelor fizike i informatike</w:t>
      </w:r>
    </w:p>
    <w:p w:rsidR="00264F45" w:rsidRPr="00035349" w:rsidRDefault="00264F45" w:rsidP="00E1039D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349">
        <w:rPr>
          <w:rFonts w:ascii="Times New Roman" w:eastAsia="Calibri" w:hAnsi="Times New Roman" w:cs="Times New Roman"/>
          <w:sz w:val="24"/>
          <w:szCs w:val="24"/>
        </w:rPr>
        <w:t>Bakalaureat/bachelor kulture življenja i tehničkog odgoja sa informatikom</w:t>
      </w:r>
    </w:p>
    <w:p w:rsidR="0089069B" w:rsidRPr="00035349" w:rsidRDefault="0089069B" w:rsidP="008906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4F45" w:rsidRPr="00035349" w:rsidRDefault="00264F45" w:rsidP="0089069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5349">
        <w:rPr>
          <w:rFonts w:ascii="Times New Roman" w:eastAsia="Calibri" w:hAnsi="Times New Roman" w:cs="Times New Roman"/>
          <w:b/>
          <w:sz w:val="24"/>
          <w:szCs w:val="24"/>
        </w:rPr>
        <w:t>Magistar - nastavnički smijer</w:t>
      </w:r>
    </w:p>
    <w:p w:rsidR="0089069B" w:rsidRPr="00035349" w:rsidRDefault="0089069B" w:rsidP="0089069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4F45" w:rsidRPr="00035349" w:rsidRDefault="00264F45" w:rsidP="00E1039D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349">
        <w:rPr>
          <w:rFonts w:ascii="Times New Roman" w:eastAsia="Calibri" w:hAnsi="Times New Roman" w:cs="Times New Roman"/>
          <w:sz w:val="24"/>
          <w:szCs w:val="24"/>
        </w:rPr>
        <w:t>Magistar tehničkog odgoja i informatike</w:t>
      </w:r>
    </w:p>
    <w:p w:rsidR="00264F45" w:rsidRPr="00035349" w:rsidRDefault="00264F45" w:rsidP="00E1039D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349">
        <w:rPr>
          <w:rFonts w:ascii="Times New Roman" w:eastAsia="Calibri" w:hAnsi="Times New Roman" w:cs="Times New Roman"/>
          <w:sz w:val="24"/>
          <w:szCs w:val="24"/>
        </w:rPr>
        <w:t>Magistar računarstva i informatike</w:t>
      </w:r>
    </w:p>
    <w:p w:rsidR="00264F45" w:rsidRPr="00035349" w:rsidRDefault="00264F45" w:rsidP="00E1039D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349">
        <w:rPr>
          <w:rFonts w:ascii="Times New Roman" w:eastAsia="Calibri" w:hAnsi="Times New Roman" w:cs="Times New Roman"/>
          <w:sz w:val="24"/>
          <w:szCs w:val="24"/>
        </w:rPr>
        <w:t>Magistar matematike i informatike</w:t>
      </w:r>
    </w:p>
    <w:p w:rsidR="00264F45" w:rsidRPr="00035349" w:rsidRDefault="00264F45" w:rsidP="00E1039D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349">
        <w:rPr>
          <w:rFonts w:ascii="Times New Roman" w:eastAsia="Calibri" w:hAnsi="Times New Roman" w:cs="Times New Roman"/>
          <w:sz w:val="24"/>
          <w:szCs w:val="24"/>
        </w:rPr>
        <w:t>Magistar informatike i tehnike</w:t>
      </w:r>
    </w:p>
    <w:p w:rsidR="00264F45" w:rsidRPr="00035349" w:rsidRDefault="00264F45" w:rsidP="00E1039D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349">
        <w:rPr>
          <w:rFonts w:ascii="Times New Roman" w:eastAsia="Calibri" w:hAnsi="Times New Roman" w:cs="Times New Roman"/>
          <w:sz w:val="24"/>
          <w:szCs w:val="24"/>
        </w:rPr>
        <w:t>Magistar matematike, nastavnički smjer</w:t>
      </w:r>
    </w:p>
    <w:p w:rsidR="008579B4" w:rsidRPr="00035349" w:rsidRDefault="008579B4" w:rsidP="008579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4F45" w:rsidRPr="00035349" w:rsidRDefault="00264F45" w:rsidP="008579B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5349">
        <w:rPr>
          <w:rFonts w:ascii="Times New Roman" w:eastAsia="Calibri" w:hAnsi="Times New Roman" w:cs="Times New Roman"/>
          <w:b/>
          <w:sz w:val="24"/>
          <w:szCs w:val="24"/>
        </w:rPr>
        <w:t xml:space="preserve">Profili i stručne spreme uz uslov položene pedagoško-psihološke i </w:t>
      </w:r>
      <w:r w:rsidR="00B41506">
        <w:rPr>
          <w:rFonts w:ascii="Times New Roman" w:eastAsia="Calibri" w:hAnsi="Times New Roman" w:cs="Times New Roman"/>
          <w:b/>
          <w:sz w:val="24"/>
          <w:szCs w:val="24"/>
        </w:rPr>
        <w:t xml:space="preserve">metodičko-didaktičke </w:t>
      </w:r>
      <w:r w:rsidRPr="00035349">
        <w:rPr>
          <w:rFonts w:ascii="Times New Roman" w:eastAsia="Calibri" w:hAnsi="Times New Roman" w:cs="Times New Roman"/>
          <w:b/>
          <w:sz w:val="24"/>
          <w:szCs w:val="24"/>
        </w:rPr>
        <w:t>grupe predmeta</w:t>
      </w:r>
    </w:p>
    <w:p w:rsidR="008579B4" w:rsidRPr="00035349" w:rsidRDefault="008579B4" w:rsidP="008579B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4F45" w:rsidRPr="00035349" w:rsidRDefault="00264F45" w:rsidP="00E1039D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349">
        <w:rPr>
          <w:rFonts w:ascii="Times New Roman" w:eastAsia="Calibri" w:hAnsi="Times New Roman" w:cs="Times New Roman"/>
          <w:sz w:val="24"/>
          <w:szCs w:val="24"/>
        </w:rPr>
        <w:t>Bakaleureat/bachelor softverskog inžinjerstva</w:t>
      </w:r>
    </w:p>
    <w:p w:rsidR="00264F45" w:rsidRPr="00035349" w:rsidRDefault="00264F45" w:rsidP="00E1039D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349">
        <w:rPr>
          <w:rFonts w:ascii="Times New Roman" w:eastAsia="Calibri" w:hAnsi="Times New Roman" w:cs="Times New Roman"/>
          <w:sz w:val="24"/>
          <w:szCs w:val="24"/>
        </w:rPr>
        <w:t>Diplomirani matematičar-informatičar</w:t>
      </w:r>
    </w:p>
    <w:p w:rsidR="00264F45" w:rsidRPr="00035349" w:rsidRDefault="00264F45" w:rsidP="00E1039D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349">
        <w:rPr>
          <w:rFonts w:ascii="Times New Roman" w:eastAsia="Calibri" w:hAnsi="Times New Roman" w:cs="Times New Roman"/>
          <w:sz w:val="24"/>
          <w:szCs w:val="24"/>
        </w:rPr>
        <w:t>Diplomirani informatičar</w:t>
      </w:r>
    </w:p>
    <w:p w:rsidR="00264F45" w:rsidRPr="00035349" w:rsidRDefault="00264F45" w:rsidP="00E1039D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349">
        <w:rPr>
          <w:rFonts w:ascii="Times New Roman" w:eastAsia="Calibri" w:hAnsi="Times New Roman" w:cs="Times New Roman"/>
          <w:sz w:val="24"/>
          <w:szCs w:val="24"/>
        </w:rPr>
        <w:t>Diplomirani inžinjer informatike i računarstva</w:t>
      </w:r>
    </w:p>
    <w:p w:rsidR="00264F45" w:rsidRPr="00035349" w:rsidRDefault="00264F45" w:rsidP="00E1039D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349">
        <w:rPr>
          <w:rFonts w:ascii="Times New Roman" w:eastAsia="Calibri" w:hAnsi="Times New Roman" w:cs="Times New Roman"/>
          <w:sz w:val="24"/>
          <w:szCs w:val="24"/>
        </w:rPr>
        <w:t>Diplomirani inženjer elektrotehnike</w:t>
      </w:r>
    </w:p>
    <w:p w:rsidR="00264F45" w:rsidRPr="00035349" w:rsidRDefault="00264F45" w:rsidP="00E1039D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349">
        <w:rPr>
          <w:rFonts w:ascii="Times New Roman" w:eastAsia="Calibri" w:hAnsi="Times New Roman" w:cs="Times New Roman"/>
          <w:sz w:val="24"/>
          <w:szCs w:val="24"/>
        </w:rPr>
        <w:t>Magistar softverskog inžinjerstva</w:t>
      </w:r>
    </w:p>
    <w:p w:rsidR="00264F45" w:rsidRPr="00035349" w:rsidRDefault="00264F45" w:rsidP="00E1039D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349">
        <w:rPr>
          <w:rFonts w:ascii="Times New Roman" w:eastAsia="Calibri" w:hAnsi="Times New Roman" w:cs="Times New Roman"/>
          <w:sz w:val="24"/>
          <w:szCs w:val="24"/>
        </w:rPr>
        <w:t>Magistar matematičkih nauka, smijer teorijska kompjutorska nauka</w:t>
      </w:r>
    </w:p>
    <w:p w:rsidR="008579B4" w:rsidRPr="00035349" w:rsidRDefault="008579B4" w:rsidP="008579B4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08BD" w:rsidRPr="00035349" w:rsidRDefault="004B0E83" w:rsidP="00857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349">
        <w:rPr>
          <w:rFonts w:ascii="Times New Roman" w:eastAsia="Times New Roman" w:hAnsi="Times New Roman" w:cs="Times New Roman"/>
          <w:sz w:val="24"/>
          <w:szCs w:val="24"/>
        </w:rPr>
        <w:t>Profil i stručna sprema nastavnika i profesora na predmetu Informatika, ne odnosi se na prosvjetni kadar koji predaje nastavni predmet Informatika u osnovnim školama po ugovoru na neodređeno vrijeme a prije donošenja ovog Nastavnog plana i programa. Profil i stručna sprema nastavnika i profesora na predmetu Informatika, ne odnosi se na nastavnike koji imaju ugovore na neodređeno vrijeme u skladu sa prethodnim Nastavnim planovima i programima, za nastavni predmet Informatika. Lica zatečena na poslovima nastavnika Informatike u radnopravnom statusu na neodređeno vrijeme na dan stupanja na snagu ovog NPP-a, mogu nastaviti rad na tim poslovima. (Zakon o osnovnom odgoju i obrazovanju, član 84. i 121.)</w:t>
      </w:r>
    </w:p>
    <w:p w:rsidR="008579B4" w:rsidRPr="00035349" w:rsidRDefault="008579B4" w:rsidP="00857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035349" w:rsidRDefault="00AC5EA9" w:rsidP="00857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P</w:t>
      </w:r>
      <w:r w:rsidR="00081D0A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ored stručnih uvjeta, potrebno je da ima široko i temeljito opće obrazovanje, da dobro poznaje disciplinu koju predaje, da poznaje psihološko-pedagoške i metodičke osnove nastave i odgoja, kao i da ima ljudske kvalitete neophodne za nastavničku profesiju. 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Profil i nivo stručne spreme nastavnika utvrđen je Zakonom i Nastavnim planom i programom.                                                                                           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Status izvršioca: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</w:t>
      </w:r>
    </w:p>
    <w:p w:rsidR="00081D0A" w:rsidRPr="00035349" w:rsidRDefault="00AC5EA9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Nastavnik </w:t>
      </w:r>
      <w:r w:rsidR="00081D0A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sa nastavnom normom koja se utvrđuje svake školske godine. Nastavna norma može biti puna ili nepuna. Nastavna norma je osnov za zaključivanje ugovora o radu i izmjenu ugovora o radu, zbog izmijenjenih okolnosti.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Pozicija radnog mjesta: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</w:t>
      </w:r>
    </w:p>
    <w:p w:rsidR="00081D0A" w:rsidRPr="00035349" w:rsidRDefault="00AC5EA9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Nastavnik</w:t>
      </w:r>
      <w:r w:rsidR="00081D0A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/nastavnica</w:t>
      </w:r>
      <w:r w:rsidR="00AE2391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informatike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Izbor:          </w:t>
      </w:r>
    </w:p>
    <w:p w:rsidR="00081D0A" w:rsidRPr="00035349" w:rsidRDefault="00AC5EA9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 </w:t>
      </w:r>
      <w:r w:rsidR="00081D0A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osnovu javnog konkursa.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Broj izvršilaca: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PP (prema potrebi)</w:t>
      </w:r>
    </w:p>
    <w:p w:rsidR="00B868BE" w:rsidRPr="00035349" w:rsidRDefault="00B868BE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Broj nastavnika/profesora (u daljem tekstu: nastavnik) u nastavi utvrđuje se na osnovu Nastavnog plana i programa, broja odjeljenja, grupa i Godišnjeg </w:t>
      </w:r>
      <w:r w:rsidR="00492299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programa 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rada škole/ustanove.</w:t>
      </w:r>
    </w:p>
    <w:p w:rsidR="003A287A" w:rsidRPr="00035349" w:rsidRDefault="003A287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035349" w:rsidRDefault="00081D0A" w:rsidP="00E1039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Nastavnik/nastavnica likovne kulture</w:t>
      </w:r>
      <w:r w:rsidR="008579B4" w:rsidRPr="00035349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val="hr-HR"/>
        </w:rPr>
        <w:t xml:space="preserve"> </w:t>
      </w:r>
    </w:p>
    <w:p w:rsidR="00F86A8C" w:rsidRPr="00035349" w:rsidRDefault="00F86A8C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Opis poslova: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Poslovi ovog radnog mjesta obavljaju se na osnovu Nastavnog plana i programa</w:t>
      </w:r>
      <w:r w:rsidR="00B53264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za osnovni odgoj i obrazovanje, na osnovu Pedagoških standarda i normativa za osnovni odgoj  i  obrazovanje i na osnovu Godišnjeg programa </w:t>
      </w:r>
      <w:r w:rsidR="00C23D9D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rada </w:t>
      </w:r>
      <w:r w:rsidR="00B53264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škole.- kao pod C).</w:t>
      </w:r>
    </w:p>
    <w:p w:rsidR="00F86A8C" w:rsidRPr="00035349" w:rsidRDefault="00F86A8C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Uvjeti za vršenje poslova:</w:t>
      </w:r>
    </w:p>
    <w:p w:rsidR="00DA5373" w:rsidRPr="00035349" w:rsidRDefault="00DA5373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349">
        <w:rPr>
          <w:rFonts w:ascii="Times New Roman" w:hAnsi="Times New Roman" w:cs="Times New Roman"/>
          <w:sz w:val="24"/>
          <w:szCs w:val="24"/>
        </w:rPr>
        <w:t>Osnovne karakteristike nastavnika/ce</w:t>
      </w:r>
    </w:p>
    <w:p w:rsidR="00DA5373" w:rsidRPr="00035349" w:rsidRDefault="00DA5373" w:rsidP="00E1039D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349">
        <w:rPr>
          <w:rFonts w:ascii="Times New Roman" w:hAnsi="Times New Roman" w:cs="Times New Roman"/>
          <w:sz w:val="24"/>
          <w:szCs w:val="24"/>
        </w:rPr>
        <w:t>Primarni faktor za ovaj vid profesije je da nastavnik/ca bude stvaralac i solidan stručnjak, lice sa visokim etičkim vrijednostima, da solidno vlada pedagoško-psihološkom problematikom. Treba da bude solidan organizator i kreativac koji umije da primijeni konvencionalni rad i da istražuje nove mogućnosti za postizanje kvalitetnih rezultata. Značajno je da nastavnik/ca posjeduje iskustvo, da otkrije nadarenost, talenat i da omogući učeniku/ci da postane svjestan/na sopstvenih sposobnosti. Potrebno je da nastavnik/ca upozna učenike/ce sa visokim školama i fakultetima i da usmjeri učenike/ce da produže svoje obrazovanje.</w:t>
      </w:r>
    </w:p>
    <w:p w:rsidR="00DA5373" w:rsidRPr="00035349" w:rsidRDefault="00DA5373" w:rsidP="00E1039D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349">
        <w:rPr>
          <w:rFonts w:ascii="Times New Roman" w:hAnsi="Times New Roman" w:cs="Times New Roman"/>
          <w:sz w:val="24"/>
          <w:szCs w:val="24"/>
        </w:rPr>
        <w:t>Obavezna visoka stručna sprema (VSS) iz oblasti likovne umjetnosti:</w:t>
      </w:r>
    </w:p>
    <w:p w:rsidR="00DA5373" w:rsidRPr="00035349" w:rsidRDefault="00DA5373" w:rsidP="00E1039D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349">
        <w:rPr>
          <w:rFonts w:ascii="Times New Roman" w:hAnsi="Times New Roman" w:cs="Times New Roman"/>
          <w:sz w:val="24"/>
          <w:szCs w:val="24"/>
        </w:rPr>
        <w:t>stručna lica koja su završila Akademiju likovnih umjetnosti – nastavnički smjer</w:t>
      </w:r>
    </w:p>
    <w:p w:rsidR="00DA5373" w:rsidRPr="00035349" w:rsidRDefault="00DA5373" w:rsidP="00E1039D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349">
        <w:rPr>
          <w:rFonts w:ascii="Times New Roman" w:hAnsi="Times New Roman" w:cs="Times New Roman"/>
          <w:sz w:val="24"/>
          <w:szCs w:val="24"/>
        </w:rPr>
        <w:t>sva lica koja su završila neki drugi smjer na Akademiji likovnih umjetnosti, ukoliko su položili psiholško-pedagošku grupu predmeta, a što je ekvivalent bolonjskom sistemu:</w:t>
      </w:r>
    </w:p>
    <w:p w:rsidR="006A3B15" w:rsidRDefault="006A3B15" w:rsidP="00E746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373" w:rsidRPr="00035349" w:rsidRDefault="00DA5373" w:rsidP="00E746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349">
        <w:rPr>
          <w:rFonts w:ascii="Times New Roman" w:hAnsi="Times New Roman" w:cs="Times New Roman"/>
          <w:b/>
          <w:sz w:val="24"/>
          <w:szCs w:val="24"/>
        </w:rPr>
        <w:lastRenderedPageBreak/>
        <w:t>Nastavnički odsjek:</w:t>
      </w:r>
    </w:p>
    <w:p w:rsidR="00DA5373" w:rsidRPr="00035349" w:rsidRDefault="00DA5373" w:rsidP="00E1039D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349">
        <w:rPr>
          <w:rFonts w:ascii="Times New Roman" w:hAnsi="Times New Roman" w:cs="Times New Roman"/>
          <w:sz w:val="24"/>
          <w:szCs w:val="24"/>
        </w:rPr>
        <w:t>I ciklus studija: bachelor likovnih umjetnosti – edukacija likovnih umjetnosti</w:t>
      </w:r>
    </w:p>
    <w:p w:rsidR="00DA5373" w:rsidRPr="00035349" w:rsidRDefault="00DA5373" w:rsidP="00E1039D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349">
        <w:rPr>
          <w:rFonts w:ascii="Times New Roman" w:hAnsi="Times New Roman" w:cs="Times New Roman"/>
          <w:sz w:val="24"/>
          <w:szCs w:val="24"/>
        </w:rPr>
        <w:t>II ciklus studija: magistar likovnih umjetnosti – edukacija likovnih umjetnosti.</w:t>
      </w:r>
    </w:p>
    <w:p w:rsidR="00081D0A" w:rsidRPr="00035349" w:rsidRDefault="00BB5D1E" w:rsidP="00E74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</w:t>
      </w:r>
      <w:r w:rsidR="00081D0A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ored stručnih uvjeta, potrebno je da ima široko i temeljito opće obrazovanje, da dobro poznaje disciplinu koju predaje, da poznaje psihološko-pedagoške i metodičke osnove nastave i odgoja, kao i da ima ljudske kvalitete neophodne za nastavničku profesiju.</w:t>
      </w:r>
    </w:p>
    <w:p w:rsidR="00B41506" w:rsidRDefault="00081D0A" w:rsidP="00E74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Profil i nivo stručne spreme nastavnika utvrđen je Zakonom i Nastavnim planom i programom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Status izvršioca:</w:t>
      </w:r>
    </w:p>
    <w:p w:rsidR="00081D0A" w:rsidRPr="00035349" w:rsidRDefault="00081D0A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nastavnik sa nastavnom normom koja se utvrđuje svake školske godine. Nastavna norma može biti puna ili nepuna. Nastavna norma je osnov za zaključivanje ugovora o radu i izmjenu ugovora o radu, zbog izmijenjenih okolnosti.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Pozicija radnog mjesta: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</w:t>
      </w:r>
    </w:p>
    <w:p w:rsidR="00081D0A" w:rsidRPr="00035349" w:rsidRDefault="00081D0A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nastavnik/nastavnica</w:t>
      </w:r>
      <w:r w:rsidR="00B868BE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likovne kulture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Izbor:          </w:t>
      </w:r>
    </w:p>
    <w:p w:rsidR="00081D0A" w:rsidRPr="00035349" w:rsidRDefault="00081D0A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na osnovu javnog konkursa.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Broj izvršilaca: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PP (prema potrebi)</w:t>
      </w:r>
    </w:p>
    <w:p w:rsidR="00B868BE" w:rsidRPr="00035349" w:rsidRDefault="00B868BE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Broj nastavnika/profesora (u daljem tekstu: nastavnik) u nastavi utvrđuje se na osnovu Nastavnog plana i programa, broja odjeljenja, grupa i Godišnjeg </w:t>
      </w:r>
      <w:r w:rsidR="00C23D9D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programa 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rada škole/ustanove.</w:t>
      </w:r>
    </w:p>
    <w:p w:rsidR="00E746D5" w:rsidRPr="00035349" w:rsidRDefault="00E746D5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035349" w:rsidRDefault="00081D0A" w:rsidP="00E1039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Nastavnik/nastavnica matematike</w:t>
      </w:r>
    </w:p>
    <w:p w:rsidR="00F86A8C" w:rsidRPr="00035349" w:rsidRDefault="00F86A8C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Opis poslova: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Poslovi ovog radnog mjesta obavljaju se na osnovu Nastavnog plana i programa za osnovni o</w:t>
      </w:r>
      <w:r w:rsidR="00B53264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dgoj i obrazovanje, na osnovu Pedagoških standarda i normativa za osnovni odgoj  i  obrazovanje i na osnovu Godišnjeg programa </w:t>
      </w:r>
      <w:r w:rsidR="003A287A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rada </w:t>
      </w:r>
      <w:r w:rsidR="00B53264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škole.- kao pod C).</w:t>
      </w:r>
    </w:p>
    <w:p w:rsidR="00F86A8C" w:rsidRPr="00035349" w:rsidRDefault="00F86A8C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DF7DC6" w:rsidRPr="00035349" w:rsidRDefault="00081D0A" w:rsidP="00DF7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Uvjeti za vršenje poslova:</w:t>
      </w:r>
    </w:p>
    <w:p w:rsidR="00DF7DC6" w:rsidRPr="00035349" w:rsidRDefault="001E08BD" w:rsidP="00DF7DC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349">
        <w:rPr>
          <w:rFonts w:ascii="Times New Roman" w:hAnsi="Times New Roman" w:cs="Times New Roman"/>
          <w:b/>
          <w:sz w:val="24"/>
          <w:szCs w:val="24"/>
        </w:rPr>
        <w:t>Uslovi za izvođenje nastave matematike u osnovnoj školi</w:t>
      </w:r>
      <w:r w:rsidRPr="00035349">
        <w:rPr>
          <w:rFonts w:ascii="Times New Roman" w:hAnsi="Times New Roman" w:cs="Times New Roman"/>
          <w:sz w:val="24"/>
          <w:szCs w:val="24"/>
        </w:rPr>
        <w:t>:</w:t>
      </w:r>
    </w:p>
    <w:p w:rsidR="00DF7DC6" w:rsidRPr="00035349" w:rsidRDefault="001E08BD" w:rsidP="00E1039D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349">
        <w:rPr>
          <w:rFonts w:ascii="Times New Roman" w:hAnsi="Times New Roman" w:cs="Times New Roman"/>
          <w:sz w:val="24"/>
          <w:szCs w:val="24"/>
        </w:rPr>
        <w:t xml:space="preserve">Završena Viša pedagoška škola ili Pedagoška akademija-grupa matematika ili gdje je matematika glavni ili ravnopravni predmet u dvopredmetnoj grupi, ako je tako naznačeno u diplomi ili drugoj javnoj ispravi; </w:t>
      </w:r>
    </w:p>
    <w:p w:rsidR="00DF7DC6" w:rsidRPr="00035349" w:rsidRDefault="001E08BD" w:rsidP="00E1039D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349">
        <w:rPr>
          <w:rFonts w:ascii="Times New Roman" w:hAnsi="Times New Roman" w:cs="Times New Roman"/>
          <w:sz w:val="24"/>
          <w:szCs w:val="24"/>
        </w:rPr>
        <w:t>Prirodno matematički fakultet (nastavnički smjer), grupa metematika ili grupa gdje je matematika glavni ili ravnopravni predmet u dvopredmetnoj grupi, ako je tako naznačeno u diplomi ili drugoj javnoj ispravi;</w:t>
      </w:r>
    </w:p>
    <w:p w:rsidR="00DF7DC6" w:rsidRPr="00035349" w:rsidRDefault="001E08BD" w:rsidP="00E1039D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349">
        <w:rPr>
          <w:rFonts w:ascii="Times New Roman" w:hAnsi="Times New Roman" w:cs="Times New Roman"/>
          <w:sz w:val="24"/>
          <w:szCs w:val="24"/>
        </w:rPr>
        <w:t xml:space="preserve"> Filozofski fakultet –grupa matematika ili grupa gdje je matematika glavni ili ravnopravni predmet u dvopredmetnoj grupi, ako je to naznačeno u diplomi ili drugoj javnoj ispravi. </w:t>
      </w:r>
    </w:p>
    <w:p w:rsidR="00DF7DC6" w:rsidRPr="00035349" w:rsidRDefault="00DF7DC6" w:rsidP="00DF7DC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DC6" w:rsidRPr="00035349" w:rsidRDefault="001E08BD" w:rsidP="00DF7DC6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349">
        <w:rPr>
          <w:rFonts w:ascii="Times New Roman" w:hAnsi="Times New Roman" w:cs="Times New Roman"/>
          <w:sz w:val="24"/>
          <w:szCs w:val="24"/>
        </w:rPr>
        <w:lastRenderedPageBreak/>
        <w:t>Nastavu mogu izvoditi i lica sa završenim I (prvim) ciklusom odgovarajućeg studija visokog obrazovanja (dodiplomski studij) u trajanju od najmanje tri, odnosno četiri studijske godine,  sa akademskom titulom i stručnim zvanjem Bakalaureat/Bachelor za određenu oblast, odnosno sa završenim II (drugim) ciklusom odgovarajućeg studija visokog obrazovanja(postdiplomski studij), sa akademskom titulom i stručnim zvanjem Magistra za određenu oblast, odnosno završenim III (trećim) ciklusom studija i naučnim zvanjem Doktor nauka i odgovarajućim stručnim profilom.</w:t>
      </w:r>
    </w:p>
    <w:p w:rsidR="00DF7DC6" w:rsidRPr="00035349" w:rsidRDefault="001E08BD" w:rsidP="00DF7DC6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349">
        <w:rPr>
          <w:rFonts w:ascii="Times New Roman" w:hAnsi="Times New Roman" w:cs="Times New Roman"/>
          <w:sz w:val="24"/>
          <w:szCs w:val="24"/>
        </w:rPr>
        <w:t xml:space="preserve"> Ukoliko lice u toku studija nije polagalo ispit iz pedagoško-psihološko-metodičke grupe predmeta, dužno je ove ispite položiti u roku od godinu dana od dana stupanja na posao nastavnika.</w:t>
      </w:r>
    </w:p>
    <w:p w:rsidR="001E08BD" w:rsidRPr="00035349" w:rsidRDefault="001E08BD" w:rsidP="00DF7DC6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349">
        <w:rPr>
          <w:rFonts w:ascii="Times New Roman" w:hAnsi="Times New Roman" w:cs="Times New Roman"/>
          <w:sz w:val="24"/>
          <w:szCs w:val="24"/>
        </w:rPr>
        <w:t xml:space="preserve"> Pored stručnih uslova, potrebno je da ima široko i temeljito opće obrazovanje, da dobro poznaje disciplinu koju predaje, da poznaje psihološko-pedagoške i metodičke osnove nastave i odgoja, kao i da ima ljudske kvalitete neophodne za nastavničku profesiju. Položen stručni ispit. Nastavu matematike u petom razredu devetogodišnje osnovne škole, pored nastavnika/profesora matematike mogu izvoditi nastavnici / profesori razredne nastave.</w:t>
      </w:r>
    </w:p>
    <w:p w:rsidR="00081D0A" w:rsidRPr="00035349" w:rsidRDefault="00BB5D1E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</w:t>
      </w:r>
      <w:r w:rsidR="00081D0A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ored stručnih uvjeta, potrebno je da ima široko i temeljito opće obrazovanje, da dobro poznaje disciplinu koju predaje, da poznaje psihološko-pedagoške i metodičke osnove nastave i odgoja, kao i da ima ljudske kvalitete neophodne za nastavničku profesiju. </w:t>
      </w:r>
      <w:r w:rsidR="00DF7DC6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Položen stručni ispit.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Profil i nivo stručne spreme nastavnika utvrđen je Zakonom i Nastavnim planom i programom.                </w:t>
      </w:r>
      <w:r w:rsidRPr="00035349"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  <w:t xml:space="preserve">                                                                            </w:t>
      </w:r>
    </w:p>
    <w:p w:rsidR="00B868BE" w:rsidRPr="00035349" w:rsidRDefault="00B868BE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hr-HR"/>
        </w:rPr>
      </w:pP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Status izvršioca: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</w:t>
      </w:r>
    </w:p>
    <w:p w:rsidR="00081D0A" w:rsidRPr="00035349" w:rsidRDefault="00081D0A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nastavnik sa nastavnom normom koja se utvrđuje svake školske godine. Nastavna norma može biti puna ili nepuna. Nastavna norma je osnov za zaključivanje ugovora o radu i izmjenu ugovora o radu, zbog izmijenjenih okolnosti.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Pozicija radnog mjesta: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</w:t>
      </w:r>
    </w:p>
    <w:p w:rsidR="00081D0A" w:rsidRPr="00035349" w:rsidRDefault="00081D0A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nastavnik/nastavnica</w:t>
      </w:r>
      <w:r w:rsidR="00B868BE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matematike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Izbor:</w:t>
      </w:r>
    </w:p>
    <w:p w:rsidR="00081D0A" w:rsidRPr="00035349" w:rsidRDefault="00081D0A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na osnovu javnog konkursa.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Broj izvršilaca: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PP (prema potrebi)</w:t>
      </w:r>
    </w:p>
    <w:p w:rsidR="00B868BE" w:rsidRPr="00035349" w:rsidRDefault="00B868BE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Broj nastavnika/profesora (u daljem tekstu: nastavnik) u nastavi utvrđuje se na osnovu Nastavnog plana i programa, broja odjeljenja, grupa i Godišnjeg </w:t>
      </w:r>
      <w:r w:rsidR="003A287A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programa 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rada škole/ustanove.</w:t>
      </w:r>
    </w:p>
    <w:p w:rsidR="00081D0A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A3B15" w:rsidRDefault="006A3B15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A3B15" w:rsidRDefault="006A3B15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A3B15" w:rsidRDefault="006A3B15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A3B15" w:rsidRPr="00035349" w:rsidRDefault="006A3B15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035349" w:rsidRDefault="00081D0A" w:rsidP="00E1039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lastRenderedPageBreak/>
        <w:t>Nastavnik/nastavnica</w:t>
      </w:r>
      <w:r w:rsidR="00192135"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muzičke</w:t>
      </w:r>
      <w:r w:rsidR="003A287A"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/glazbene</w:t>
      </w: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kulture</w:t>
      </w:r>
    </w:p>
    <w:p w:rsidR="00F86A8C" w:rsidRPr="00035349" w:rsidRDefault="00F86A8C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Opis poslova: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Poslovi ovog radnog mjesta obavljaju se na osnovu Nastavnog plana i programa</w:t>
      </w:r>
      <w:r w:rsidR="00B53264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za osnovni odgoj i obrazovanje, na osnovu Pedagoških standarda i normativa za osnovni odgoj  i  obrazovanje i na osnovu Godišnjeg programa </w:t>
      </w:r>
      <w:r w:rsidR="003A287A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rada </w:t>
      </w:r>
      <w:r w:rsidR="00B53264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škole.- kao pod C).</w:t>
      </w:r>
    </w:p>
    <w:p w:rsidR="00AB5A41" w:rsidRPr="00035349" w:rsidRDefault="00AB5A41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Uvjeti za vršenje poslova:</w:t>
      </w:r>
    </w:p>
    <w:p w:rsidR="00FF7B9E" w:rsidRPr="00035349" w:rsidRDefault="00FF7B9E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349">
        <w:rPr>
          <w:rFonts w:ascii="Times New Roman" w:eastAsia="Times New Roman" w:hAnsi="Times New Roman" w:cs="Times New Roman"/>
          <w:sz w:val="24"/>
          <w:szCs w:val="24"/>
        </w:rPr>
        <w:t xml:space="preserve">Nastavu predmeta Muzička/Glazbena kultura-Skupno muziciranje od 5 do 9 razreda mogu izvoditi : </w:t>
      </w:r>
    </w:p>
    <w:p w:rsidR="00FF7B9E" w:rsidRPr="00035349" w:rsidRDefault="00FF7B9E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</w:rPr>
        <w:t xml:space="preserve">Muzička akademija, Profesor teoretskih muzičkih predmeta – VII stepen (po starom sistemu) ili druge visokoškolske umjetničke muzičke institucije sa odgovarajućim odsjecima </w:t>
      </w:r>
    </w:p>
    <w:p w:rsidR="00FF7B9E" w:rsidRPr="00035349" w:rsidRDefault="00FF7B9E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</w:rPr>
        <w:t xml:space="preserve">Muzička akademija, Odsjek za muzičku teoriju i pedagogiju– Bakalaureat/Bachelor muzičke teorije i pedagogije, najmanje u četverogodišnjem trajanju, 240 ECTS (po Bolonjskom procesu). </w:t>
      </w:r>
    </w:p>
    <w:p w:rsidR="00FF7B9E" w:rsidRPr="00035349" w:rsidRDefault="00FF7B9E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</w:rPr>
        <w:t>Muzička akademija, Odsjek za muzičku teoriju i pedagogiju – Magistar muzičke teorije i pedagogije, 300 – ECT (po Bolonjskom procesu).</w:t>
      </w:r>
    </w:p>
    <w:p w:rsidR="00FF7B9E" w:rsidRPr="00035349" w:rsidRDefault="00FF7B9E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</w:rPr>
        <w:t xml:space="preserve">profesori Muzičke kulture i teoretsko-muzičkih predmeta(po starom) –Nastavnički fakultet </w:t>
      </w:r>
    </w:p>
    <w:p w:rsidR="006F6B00" w:rsidRPr="006A3B15" w:rsidRDefault="00FF7B9E" w:rsidP="006F6B0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6A3B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nastavnik Muzičkog odgoja/kulture -VŠS- (po starom)</w:t>
      </w:r>
      <w:r w:rsidR="008E4F7C" w:rsidRPr="006A3B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3B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Nastavnički fakultet</w:t>
      </w:r>
    </w:p>
    <w:p w:rsidR="006F6B00" w:rsidRPr="006A3B15" w:rsidRDefault="006F6B00" w:rsidP="006F6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</w:p>
    <w:p w:rsidR="00492F18" w:rsidRPr="00035349" w:rsidRDefault="00492F18" w:rsidP="006F6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Pored stručnih uvjeta, potrebno je da ima široko i temeljito opće obrazovanje, da dobro poznaje disciplinu koju predaje, da poznaje psihološko-pedagoške i metodičke osnove nastave i odgoja, kao i da ima ljudske kvalitete neophodne za nastavničku profesiju.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Profil i nivo stručne spreme nastavnika utvrđen je Zakonom i Nastavnim planom i programom.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  <w:t xml:space="preserve">                                                                                            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Status izvršioca: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</w:t>
      </w:r>
    </w:p>
    <w:p w:rsidR="00081D0A" w:rsidRPr="00035349" w:rsidRDefault="00081D0A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nastavnik sa nastavnom normom koja se utvrđuje svake školske godine. Nastavna norma može biti puna ili nepuna. Nastavna norma je osnov za zaključivanje ugovora o radu i izmjenu ugovora o radu, zbog izmijenjenih okolnosti.</w:t>
      </w:r>
    </w:p>
    <w:p w:rsidR="00B868BE" w:rsidRPr="00035349" w:rsidRDefault="00B868BE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6F6B00" w:rsidRPr="00035349" w:rsidRDefault="006F6B00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Pozicija radnog mjesta: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</w:t>
      </w:r>
    </w:p>
    <w:p w:rsidR="00081D0A" w:rsidRPr="00035349" w:rsidRDefault="00081D0A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nastavnik/nastavnica</w:t>
      </w:r>
      <w:r w:rsidR="00B868BE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muzičke kulture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</w:t>
      </w:r>
      <w:r w:rsidR="00720399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Izbor:          </w:t>
      </w:r>
    </w:p>
    <w:p w:rsidR="00081D0A" w:rsidRPr="00035349" w:rsidRDefault="00081D0A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na osnovu javnog konkursa.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Broj izvršilaca: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PP (prema potrebi)</w:t>
      </w:r>
    </w:p>
    <w:p w:rsidR="00B868BE" w:rsidRDefault="00B868BE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Broj nastavnika/profesora (u daljem tekstu: nastavnik) u nastavi utvrđuje se na osnovu Nastavnog plana i programa, broja odjeljenja, grupa i Godišnjeg </w:t>
      </w:r>
      <w:r w:rsidR="003A287A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programa 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rada škole/ustanove.</w:t>
      </w:r>
    </w:p>
    <w:p w:rsidR="006A3B15" w:rsidRPr="00035349" w:rsidRDefault="006A3B15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035349" w:rsidRDefault="00081D0A" w:rsidP="00E1039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lastRenderedPageBreak/>
        <w:t xml:space="preserve">Nastavnik/nastavnica stranog jezika </w:t>
      </w:r>
    </w:p>
    <w:p w:rsidR="00F86A8C" w:rsidRPr="00035349" w:rsidRDefault="00F86A8C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Opis poslova:</w:t>
      </w:r>
    </w:p>
    <w:p w:rsidR="00D21332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Poslovi ovog radnog mjesta obavljaju se na osnovu Nastavnog plana i programa</w:t>
      </w:r>
      <w:r w:rsidR="00B53264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za osnovni odgoj i obrazovanje, na osnovu Pedagoških standarda i normativa za osnovni odgoj  i  obrazovanje i na osnovu Godišnjeg programa </w:t>
      </w:r>
      <w:r w:rsidR="00C43767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rada </w:t>
      </w:r>
      <w:r w:rsidR="00B53264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škole.- kao pod C)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D21332" w:rsidRPr="00035349" w:rsidRDefault="00D21332" w:rsidP="00D21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2</w:t>
      </w:r>
      <w:r w:rsidR="00B4150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.1.</w:t>
      </w: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Engleski jezik:</w:t>
      </w:r>
    </w:p>
    <w:p w:rsidR="00D21332" w:rsidRDefault="00D21332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Uvjeti za vršenje poslova:</w:t>
      </w:r>
    </w:p>
    <w:p w:rsidR="001E08BD" w:rsidRPr="00035349" w:rsidRDefault="001E08BD" w:rsidP="00E1039D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349">
        <w:rPr>
          <w:rFonts w:ascii="Times New Roman" w:hAnsi="Times New Roman" w:cs="Times New Roman"/>
          <w:sz w:val="24"/>
          <w:szCs w:val="24"/>
        </w:rPr>
        <w:t>Diplomirani profesor engleskog jezika i književnosti</w:t>
      </w:r>
    </w:p>
    <w:p w:rsidR="001E08BD" w:rsidRPr="00035349" w:rsidRDefault="001E08BD" w:rsidP="00E1039D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349">
        <w:rPr>
          <w:rFonts w:ascii="Times New Roman" w:hAnsi="Times New Roman" w:cs="Times New Roman"/>
          <w:sz w:val="24"/>
          <w:szCs w:val="24"/>
        </w:rPr>
        <w:t>Završen I</w:t>
      </w:r>
      <w:r w:rsidR="00720399" w:rsidRPr="00035349">
        <w:rPr>
          <w:rFonts w:ascii="Times New Roman" w:hAnsi="Times New Roman" w:cs="Times New Roman"/>
          <w:sz w:val="24"/>
          <w:szCs w:val="24"/>
        </w:rPr>
        <w:t xml:space="preserve"> </w:t>
      </w:r>
      <w:r w:rsidRPr="00035349">
        <w:rPr>
          <w:rFonts w:ascii="Times New Roman" w:hAnsi="Times New Roman" w:cs="Times New Roman"/>
          <w:sz w:val="24"/>
          <w:szCs w:val="24"/>
        </w:rPr>
        <w:t xml:space="preserve">(prvi) ciklus (dodiplomski studij) u trajanju od najmanje </w:t>
      </w:r>
      <w:r w:rsidR="00EB0B90" w:rsidRPr="00035349">
        <w:rPr>
          <w:rFonts w:ascii="Times New Roman" w:hAnsi="Times New Roman" w:cs="Times New Roman"/>
          <w:sz w:val="24"/>
          <w:szCs w:val="24"/>
        </w:rPr>
        <w:t>tri</w:t>
      </w:r>
      <w:r w:rsidRPr="00035349">
        <w:rPr>
          <w:rFonts w:ascii="Times New Roman" w:hAnsi="Times New Roman" w:cs="Times New Roman"/>
          <w:sz w:val="24"/>
          <w:szCs w:val="24"/>
        </w:rPr>
        <w:t xml:space="preserve">, odnosno </w:t>
      </w:r>
      <w:r w:rsidR="00EB0B90" w:rsidRPr="00035349">
        <w:rPr>
          <w:rFonts w:ascii="Times New Roman" w:hAnsi="Times New Roman" w:cs="Times New Roman"/>
          <w:sz w:val="24"/>
          <w:szCs w:val="24"/>
        </w:rPr>
        <w:t>četiri</w:t>
      </w:r>
      <w:r w:rsidRPr="00035349">
        <w:rPr>
          <w:rFonts w:ascii="Times New Roman" w:hAnsi="Times New Roman" w:cs="Times New Roman"/>
          <w:sz w:val="24"/>
          <w:szCs w:val="24"/>
        </w:rPr>
        <w:t xml:space="preserve"> studijske godine, sa akademskom titulom i stručnim zvanjem Bakalaureat/Bachelor</w:t>
      </w:r>
    </w:p>
    <w:p w:rsidR="001E08BD" w:rsidRDefault="001E08BD" w:rsidP="00E1039D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349">
        <w:rPr>
          <w:rFonts w:ascii="Times New Roman" w:hAnsi="Times New Roman" w:cs="Times New Roman"/>
          <w:sz w:val="24"/>
          <w:szCs w:val="24"/>
        </w:rPr>
        <w:t>Završen II</w:t>
      </w:r>
      <w:r w:rsidR="00720399" w:rsidRPr="00035349">
        <w:rPr>
          <w:rFonts w:ascii="Times New Roman" w:hAnsi="Times New Roman" w:cs="Times New Roman"/>
          <w:sz w:val="24"/>
          <w:szCs w:val="24"/>
        </w:rPr>
        <w:t xml:space="preserve"> </w:t>
      </w:r>
      <w:r w:rsidRPr="00035349">
        <w:rPr>
          <w:rFonts w:ascii="Times New Roman" w:hAnsi="Times New Roman" w:cs="Times New Roman"/>
          <w:sz w:val="24"/>
          <w:szCs w:val="24"/>
        </w:rPr>
        <w:t>(</w:t>
      </w:r>
      <w:r w:rsidR="00EB0B90" w:rsidRPr="00035349">
        <w:rPr>
          <w:rFonts w:ascii="Times New Roman" w:hAnsi="Times New Roman" w:cs="Times New Roman"/>
          <w:sz w:val="24"/>
          <w:szCs w:val="24"/>
        </w:rPr>
        <w:t>drugi</w:t>
      </w:r>
      <w:r w:rsidRPr="00035349">
        <w:rPr>
          <w:rFonts w:ascii="Times New Roman" w:hAnsi="Times New Roman" w:cs="Times New Roman"/>
          <w:sz w:val="24"/>
          <w:szCs w:val="24"/>
        </w:rPr>
        <w:t>) ciklus (postdiplomski studij) sa akademskom titulom i stručnim zvanjem Magistra, odnosno završenim trećim ciklusom studija i naučnim zvanjem Doktor nauka.</w:t>
      </w:r>
    </w:p>
    <w:p w:rsidR="00D21332" w:rsidRPr="008C50D7" w:rsidRDefault="00D21332" w:rsidP="00D21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D21332" w:rsidRPr="008C50D7" w:rsidRDefault="00D21332" w:rsidP="00D213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50D7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Pozicija radnog mjesta:</w:t>
      </w:r>
      <w:r w:rsidRPr="008C50D7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   </w:t>
      </w:r>
    </w:p>
    <w:p w:rsidR="00D21332" w:rsidRPr="008C50D7" w:rsidRDefault="00D21332" w:rsidP="00E1039D">
      <w:pPr>
        <w:pStyle w:val="ListParagraph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C50D7">
        <w:rPr>
          <w:rFonts w:ascii="Times New Roman" w:eastAsia="Times New Roman" w:hAnsi="Times New Roman" w:cs="Times New Roman"/>
          <w:sz w:val="24"/>
          <w:szCs w:val="20"/>
          <w:lang w:val="hr-HR"/>
        </w:rPr>
        <w:t>nastavnik/nastavnica engleskog jezika</w:t>
      </w:r>
    </w:p>
    <w:p w:rsidR="00D21332" w:rsidRPr="008C50D7" w:rsidRDefault="00D21332" w:rsidP="00D213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50D7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Izbor:          </w:t>
      </w:r>
    </w:p>
    <w:p w:rsidR="00D21332" w:rsidRPr="008C50D7" w:rsidRDefault="00D21332" w:rsidP="00E1039D">
      <w:pPr>
        <w:pStyle w:val="ListParagraph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C50D7">
        <w:rPr>
          <w:rFonts w:ascii="Times New Roman" w:eastAsia="Times New Roman" w:hAnsi="Times New Roman" w:cs="Times New Roman"/>
          <w:sz w:val="24"/>
          <w:szCs w:val="20"/>
          <w:lang w:val="hr-HR"/>
        </w:rPr>
        <w:t>na osnovu javnog konkursa.</w:t>
      </w:r>
    </w:p>
    <w:p w:rsidR="00D21332" w:rsidRPr="008C50D7" w:rsidRDefault="00D21332" w:rsidP="00D21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D21332" w:rsidRPr="008C50D7" w:rsidRDefault="00D21332" w:rsidP="00D213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50D7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Broj izvršilaca:</w:t>
      </w:r>
      <w:r w:rsidRPr="008C50D7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PP (prema potrebi)</w:t>
      </w:r>
    </w:p>
    <w:p w:rsidR="00D21332" w:rsidRDefault="00D21332" w:rsidP="00D21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8C50D7">
        <w:rPr>
          <w:rFonts w:ascii="Times New Roman" w:eastAsia="Times New Roman" w:hAnsi="Times New Roman" w:cs="Times New Roman"/>
          <w:sz w:val="24"/>
          <w:szCs w:val="20"/>
          <w:lang w:val="hr-HR"/>
        </w:rPr>
        <w:t>Broj nastavnika/profesora (u daljem tekstu: nastavnik) u nastavi utvrđuje se na osnovu Nastavnog plana i programa, broja odjeljenja, grupa i Godišnjeg programa rada škole/ustanove.</w:t>
      </w:r>
    </w:p>
    <w:p w:rsidR="000711E5" w:rsidRPr="00035349" w:rsidRDefault="000711E5" w:rsidP="000711E5">
      <w:pPr>
        <w:pStyle w:val="ListParagraph"/>
        <w:spacing w:after="0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1E08BD" w:rsidRDefault="00B41506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20</w:t>
      </w:r>
      <w:r w:rsidR="00D21332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.2. </w:t>
      </w:r>
      <w:r w:rsidR="008E4F7C"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Njemački jezik:</w:t>
      </w:r>
    </w:p>
    <w:p w:rsidR="000711E5" w:rsidRDefault="000711E5" w:rsidP="00E1039D">
      <w:pPr>
        <w:numPr>
          <w:ilvl w:val="0"/>
          <w:numId w:val="41"/>
        </w:numPr>
        <w:shd w:val="clear" w:color="auto" w:fill="FFFFFF"/>
        <w:suppressAutoHyphens/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0711E5">
        <w:rPr>
          <w:rFonts w:ascii="Times New Roman" w:eastAsia="Calibri" w:hAnsi="Times New Roman" w:cs="Times New Roman"/>
        </w:rPr>
        <w:t xml:space="preserve">Nastavnici koji imaju VSS - VII stepen ili studij II ciklusa u skladu sa Bolonjskim procesom predaju njemački jezik u osnovnim školama. </w:t>
      </w:r>
    </w:p>
    <w:p w:rsidR="00D21332" w:rsidRPr="008C50D7" w:rsidRDefault="00D21332" w:rsidP="00D21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D21332" w:rsidRPr="008C50D7" w:rsidRDefault="00D21332" w:rsidP="00D213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50D7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Pozicija radnog mjesta:</w:t>
      </w:r>
      <w:r w:rsidRPr="008C50D7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   </w:t>
      </w:r>
    </w:p>
    <w:p w:rsidR="00D21332" w:rsidRPr="008C50D7" w:rsidRDefault="00D21332" w:rsidP="00E1039D">
      <w:pPr>
        <w:pStyle w:val="ListParagraph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C50D7">
        <w:rPr>
          <w:rFonts w:ascii="Times New Roman" w:eastAsia="Times New Roman" w:hAnsi="Times New Roman" w:cs="Times New Roman"/>
          <w:sz w:val="24"/>
          <w:szCs w:val="20"/>
          <w:lang w:val="hr-HR"/>
        </w:rPr>
        <w:t>nastavnik/nastavnica njemačkog jezika</w:t>
      </w:r>
    </w:p>
    <w:p w:rsidR="00D21332" w:rsidRPr="008C50D7" w:rsidRDefault="00D21332" w:rsidP="00D213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50D7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                                                                             </w:t>
      </w:r>
    </w:p>
    <w:p w:rsidR="00D21332" w:rsidRPr="008C50D7" w:rsidRDefault="00D21332" w:rsidP="00D213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50D7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Izbor:          </w:t>
      </w:r>
    </w:p>
    <w:p w:rsidR="00D21332" w:rsidRPr="008C50D7" w:rsidRDefault="00D21332" w:rsidP="00E1039D">
      <w:pPr>
        <w:pStyle w:val="ListParagraph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C50D7">
        <w:rPr>
          <w:rFonts w:ascii="Times New Roman" w:eastAsia="Times New Roman" w:hAnsi="Times New Roman" w:cs="Times New Roman"/>
          <w:sz w:val="24"/>
          <w:szCs w:val="20"/>
          <w:lang w:val="hr-HR"/>
        </w:rPr>
        <w:t>na osnovu javnog konkursa.</w:t>
      </w:r>
    </w:p>
    <w:p w:rsidR="00D21332" w:rsidRPr="008C50D7" w:rsidRDefault="00D21332" w:rsidP="00D21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D21332" w:rsidRPr="008C50D7" w:rsidRDefault="00D21332" w:rsidP="00D213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50D7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Broj izvršilaca:</w:t>
      </w:r>
      <w:r w:rsidRPr="008C50D7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PP (prema potrebi)</w:t>
      </w:r>
    </w:p>
    <w:p w:rsidR="00D21332" w:rsidRDefault="00D21332" w:rsidP="00D21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8C50D7">
        <w:rPr>
          <w:rFonts w:ascii="Times New Roman" w:eastAsia="Times New Roman" w:hAnsi="Times New Roman" w:cs="Times New Roman"/>
          <w:sz w:val="24"/>
          <w:szCs w:val="20"/>
          <w:lang w:val="hr-HR"/>
        </w:rPr>
        <w:t>Broj nastavnika/profesora (u daljem tekstu: nastavnik) u nastavi utvrđuje se na osnovu Nastavnog plana i programa, broja odjeljenja, grupa i Godišnjeg programa rada škole/ustanove.</w:t>
      </w:r>
    </w:p>
    <w:p w:rsidR="00D21332" w:rsidRDefault="00D21332" w:rsidP="00D21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0711E5" w:rsidRPr="00035349" w:rsidRDefault="000711E5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035349" w:rsidRDefault="00081D0A" w:rsidP="00E1039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lastRenderedPageBreak/>
        <w:t>Nastavnik/nastavnica tehničke kulture</w:t>
      </w:r>
      <w:r w:rsidR="004B0E83"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/osnove tehnike</w:t>
      </w:r>
    </w:p>
    <w:p w:rsidR="00F86A8C" w:rsidRPr="00035349" w:rsidRDefault="00F86A8C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Opis poslova: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Poslovi ovog radnog mjesta obavljaju se na osnovu Nastavnog plana i programa</w:t>
      </w:r>
      <w:r w:rsidR="00B53264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za osnovni odgoj i obrazovanje, na osnovu Pedagoških standarda i normativa za osnovni odgoj  i  obrazovanje i na osnovu Godišnjeg programa </w:t>
      </w:r>
      <w:r w:rsidR="00C43767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rada </w:t>
      </w:r>
      <w:r w:rsidR="00B53264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škole.- kao pod C).</w:t>
      </w:r>
    </w:p>
    <w:p w:rsidR="00F86A8C" w:rsidRPr="00035349" w:rsidRDefault="00F86A8C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Uvjeti za vršenje poslova:</w:t>
      </w:r>
    </w:p>
    <w:p w:rsidR="00FF3722" w:rsidRPr="00035349" w:rsidRDefault="00FF3722" w:rsidP="00A6393E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349">
        <w:rPr>
          <w:rFonts w:ascii="Times New Roman" w:hAnsi="Times New Roman" w:cs="Times New Roman"/>
          <w:sz w:val="24"/>
          <w:szCs w:val="24"/>
        </w:rPr>
        <w:t>Pedagoški fakultet-odsjek tehnički odgoj i kultura življenja</w:t>
      </w:r>
    </w:p>
    <w:p w:rsidR="00FF3722" w:rsidRPr="00035349" w:rsidRDefault="00FF3722" w:rsidP="00A6393E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349">
        <w:rPr>
          <w:rFonts w:ascii="Times New Roman" w:hAnsi="Times New Roman" w:cs="Times New Roman"/>
          <w:sz w:val="24"/>
          <w:szCs w:val="24"/>
        </w:rPr>
        <w:t>Pedagoški fakultet-odsjek tehnički odgoj, kultura življenja i informatika</w:t>
      </w:r>
    </w:p>
    <w:p w:rsidR="00FF3722" w:rsidRPr="00035349" w:rsidRDefault="00FF3722" w:rsidP="00A6393E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349">
        <w:rPr>
          <w:rFonts w:ascii="Times New Roman" w:hAnsi="Times New Roman" w:cs="Times New Roman"/>
          <w:sz w:val="24"/>
          <w:szCs w:val="24"/>
        </w:rPr>
        <w:t>Filozofski fakultet – odsjek tehnički odgoj i informatika -zvanje nastavnik tehničkog odgoja i informatike.</w:t>
      </w:r>
    </w:p>
    <w:p w:rsidR="00FF3722" w:rsidRPr="00035349" w:rsidRDefault="00FF3722" w:rsidP="00A6393E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349">
        <w:rPr>
          <w:rFonts w:ascii="Times New Roman" w:hAnsi="Times New Roman" w:cs="Times New Roman"/>
          <w:sz w:val="24"/>
          <w:szCs w:val="24"/>
        </w:rPr>
        <w:t>Filozofski fakultet – odsjek tehnički odgoj i informatika - zvanje profesor tehničkog odgoja i informatike (180 bodova).</w:t>
      </w:r>
    </w:p>
    <w:p w:rsidR="00FF3722" w:rsidRPr="00035349" w:rsidRDefault="00FF3722" w:rsidP="00A6393E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349">
        <w:rPr>
          <w:rFonts w:ascii="Times New Roman" w:hAnsi="Times New Roman" w:cs="Times New Roman"/>
          <w:sz w:val="24"/>
          <w:szCs w:val="24"/>
        </w:rPr>
        <w:t>Pedagoški fakultet- profesor tehničkog odgoja (240 bodova)</w:t>
      </w:r>
    </w:p>
    <w:p w:rsidR="00FF3722" w:rsidRPr="00035349" w:rsidRDefault="00FF3722" w:rsidP="00A6393E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349">
        <w:rPr>
          <w:rFonts w:ascii="Times New Roman" w:hAnsi="Times New Roman" w:cs="Times New Roman"/>
          <w:sz w:val="24"/>
          <w:szCs w:val="24"/>
        </w:rPr>
        <w:t>Profesor proizvodno - tehničkog obrazovanja;</w:t>
      </w:r>
    </w:p>
    <w:p w:rsidR="00FF3722" w:rsidRPr="00035349" w:rsidRDefault="00FF3722" w:rsidP="00A6393E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349">
        <w:rPr>
          <w:rFonts w:ascii="Times New Roman" w:hAnsi="Times New Roman" w:cs="Times New Roman"/>
          <w:sz w:val="24"/>
          <w:szCs w:val="24"/>
        </w:rPr>
        <w:t>Profesor politehničkog obrazovanja i odgoja;</w:t>
      </w:r>
    </w:p>
    <w:p w:rsidR="00FF3722" w:rsidRPr="00035349" w:rsidRDefault="00FF3722" w:rsidP="00A6393E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349">
        <w:rPr>
          <w:rFonts w:ascii="Times New Roman" w:hAnsi="Times New Roman" w:cs="Times New Roman"/>
          <w:sz w:val="24"/>
          <w:szCs w:val="24"/>
        </w:rPr>
        <w:t>Profesor tehničkog obrazovanja;</w:t>
      </w:r>
    </w:p>
    <w:p w:rsidR="00FF3722" w:rsidRPr="00035349" w:rsidRDefault="00FF3722" w:rsidP="00A6393E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349">
        <w:rPr>
          <w:rFonts w:ascii="Times New Roman" w:hAnsi="Times New Roman" w:cs="Times New Roman"/>
          <w:sz w:val="24"/>
          <w:szCs w:val="24"/>
        </w:rPr>
        <w:t>Nastavnik tehničkog obrazovanja;</w:t>
      </w:r>
    </w:p>
    <w:p w:rsidR="00FF3722" w:rsidRPr="00035349" w:rsidRDefault="00FF3722" w:rsidP="00A6393E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349">
        <w:rPr>
          <w:rFonts w:ascii="Times New Roman" w:hAnsi="Times New Roman" w:cs="Times New Roman"/>
          <w:sz w:val="24"/>
          <w:szCs w:val="24"/>
        </w:rPr>
        <w:t>Pedagoška akademija - grupa tehnički odgoj-informatika.</w:t>
      </w:r>
    </w:p>
    <w:p w:rsidR="00FF3722" w:rsidRPr="00035349" w:rsidRDefault="00FF3722" w:rsidP="00A6393E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349">
        <w:rPr>
          <w:rFonts w:ascii="Times New Roman" w:hAnsi="Times New Roman" w:cs="Times New Roman"/>
          <w:sz w:val="24"/>
          <w:szCs w:val="24"/>
        </w:rPr>
        <w:t>Nastavnički fakultet- nastavnik fizike, informatike sa tehničkim odgojem</w:t>
      </w:r>
    </w:p>
    <w:p w:rsidR="00FF3722" w:rsidRPr="00035349" w:rsidRDefault="00FF3722" w:rsidP="00A6393E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349">
        <w:rPr>
          <w:rFonts w:ascii="Times New Roman" w:hAnsi="Times New Roman" w:cs="Times New Roman"/>
          <w:sz w:val="24"/>
          <w:szCs w:val="24"/>
        </w:rPr>
        <w:t>Viša pedagoška škola- nastavnik politehnike</w:t>
      </w:r>
    </w:p>
    <w:p w:rsidR="00FF3722" w:rsidRPr="00035349" w:rsidRDefault="00FF3722" w:rsidP="00A6393E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349">
        <w:rPr>
          <w:rFonts w:ascii="Times New Roman" w:hAnsi="Times New Roman" w:cs="Times New Roman"/>
          <w:sz w:val="24"/>
          <w:szCs w:val="24"/>
        </w:rPr>
        <w:t>Pedagoško – tehnički fakultet- profesor politehničkog vaspitanja i obrazovanja</w:t>
      </w:r>
    </w:p>
    <w:p w:rsidR="00FF3722" w:rsidRPr="00035349" w:rsidRDefault="00FF3722" w:rsidP="007E2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0E83" w:rsidRPr="00035349" w:rsidRDefault="00FF3722" w:rsidP="006F6B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349">
        <w:rPr>
          <w:rFonts w:ascii="Times New Roman" w:hAnsi="Times New Roman" w:cs="Times New Roman"/>
          <w:b/>
          <w:sz w:val="24"/>
          <w:szCs w:val="24"/>
        </w:rPr>
        <w:t>Pored navedenih uslova za vršenje poslova iz predmeta tehničke kulture mogu izvoditi i</w:t>
      </w:r>
      <w:r w:rsidR="0059582C" w:rsidRPr="000353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5349">
        <w:rPr>
          <w:rFonts w:ascii="Times New Roman" w:hAnsi="Times New Roman" w:cs="Times New Roman"/>
          <w:b/>
          <w:sz w:val="24"/>
          <w:szCs w:val="24"/>
        </w:rPr>
        <w:t>osobe sa završenim</w:t>
      </w:r>
      <w:r w:rsidR="004B0E83" w:rsidRPr="00035349">
        <w:rPr>
          <w:rFonts w:ascii="Times New Roman" w:hAnsi="Times New Roman" w:cs="Times New Roman"/>
          <w:b/>
          <w:sz w:val="24"/>
          <w:szCs w:val="24"/>
        </w:rPr>
        <w:t>:</w:t>
      </w:r>
    </w:p>
    <w:p w:rsidR="00AE78BC" w:rsidRPr="00AE78BC" w:rsidRDefault="00FF3722" w:rsidP="00A6393E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35349">
        <w:rPr>
          <w:rFonts w:ascii="Times New Roman" w:hAnsi="Times New Roman" w:cs="Times New Roman"/>
          <w:sz w:val="24"/>
          <w:szCs w:val="24"/>
        </w:rPr>
        <w:t xml:space="preserve"> I (prvim) ciklusom odgovarajućeg studija visokog obrazovanja</w:t>
      </w:r>
      <w:r w:rsidR="0059582C" w:rsidRPr="00035349">
        <w:rPr>
          <w:rFonts w:ascii="Times New Roman" w:hAnsi="Times New Roman" w:cs="Times New Roman"/>
          <w:sz w:val="24"/>
          <w:szCs w:val="24"/>
        </w:rPr>
        <w:t xml:space="preserve"> </w:t>
      </w:r>
      <w:r w:rsidRPr="00035349">
        <w:rPr>
          <w:rFonts w:ascii="Times New Roman" w:hAnsi="Times New Roman" w:cs="Times New Roman"/>
          <w:sz w:val="24"/>
          <w:szCs w:val="24"/>
        </w:rPr>
        <w:t>(dodiplomski studij) u tajanju od najmanje tri, odnosno četiri studijske godine, sa</w:t>
      </w:r>
      <w:r w:rsidR="0059582C" w:rsidRPr="00035349">
        <w:rPr>
          <w:rFonts w:ascii="Times New Roman" w:hAnsi="Times New Roman" w:cs="Times New Roman"/>
          <w:sz w:val="24"/>
          <w:szCs w:val="24"/>
        </w:rPr>
        <w:t xml:space="preserve"> </w:t>
      </w:r>
      <w:r w:rsidRPr="00035349">
        <w:rPr>
          <w:rFonts w:ascii="Times New Roman" w:hAnsi="Times New Roman" w:cs="Times New Roman"/>
          <w:sz w:val="24"/>
          <w:szCs w:val="24"/>
        </w:rPr>
        <w:t>akademskom titulom i stručnim zvanjem Bakalaureat/ Bachelor tehničkog odgoja/kulture,</w:t>
      </w:r>
      <w:r w:rsidR="0059582C" w:rsidRPr="00035349">
        <w:rPr>
          <w:rFonts w:ascii="Times New Roman" w:hAnsi="Times New Roman" w:cs="Times New Roman"/>
          <w:sz w:val="24"/>
          <w:szCs w:val="24"/>
        </w:rPr>
        <w:t xml:space="preserve"> </w:t>
      </w:r>
      <w:r w:rsidRPr="00035349">
        <w:rPr>
          <w:rFonts w:ascii="Times New Roman" w:hAnsi="Times New Roman" w:cs="Times New Roman"/>
          <w:sz w:val="24"/>
          <w:szCs w:val="24"/>
        </w:rPr>
        <w:t>odnosno sa završenim II (drugim) ciklusom odgovarajućeg studija visokog obrazovanja</w:t>
      </w:r>
      <w:r w:rsidR="0059582C" w:rsidRPr="00035349">
        <w:rPr>
          <w:rFonts w:ascii="Times New Roman" w:hAnsi="Times New Roman" w:cs="Times New Roman"/>
          <w:sz w:val="24"/>
          <w:szCs w:val="24"/>
        </w:rPr>
        <w:t xml:space="preserve"> </w:t>
      </w:r>
      <w:r w:rsidRPr="00035349">
        <w:rPr>
          <w:rFonts w:ascii="Times New Roman" w:hAnsi="Times New Roman" w:cs="Times New Roman"/>
          <w:sz w:val="24"/>
          <w:szCs w:val="24"/>
        </w:rPr>
        <w:t>(postdiplomski studij), sa akademskom titulom i stručnim zvanjem Magistra tehničkog odgoja</w:t>
      </w:r>
      <w:r w:rsidR="0059582C" w:rsidRPr="00035349">
        <w:rPr>
          <w:rFonts w:ascii="Times New Roman" w:hAnsi="Times New Roman" w:cs="Times New Roman"/>
          <w:sz w:val="24"/>
          <w:szCs w:val="24"/>
        </w:rPr>
        <w:t xml:space="preserve"> </w:t>
      </w:r>
      <w:r w:rsidRPr="00035349">
        <w:rPr>
          <w:rFonts w:ascii="Times New Roman" w:hAnsi="Times New Roman" w:cs="Times New Roman"/>
          <w:sz w:val="24"/>
          <w:szCs w:val="24"/>
        </w:rPr>
        <w:t>i kulture življenja, Magistra tehničkog odgoja, Magistra tehničkog odgoja i informatike,</w:t>
      </w:r>
      <w:r w:rsidR="0059582C" w:rsidRPr="00035349">
        <w:rPr>
          <w:rFonts w:ascii="Times New Roman" w:hAnsi="Times New Roman" w:cs="Times New Roman"/>
          <w:sz w:val="24"/>
          <w:szCs w:val="24"/>
        </w:rPr>
        <w:t xml:space="preserve"> </w:t>
      </w:r>
      <w:r w:rsidRPr="00035349">
        <w:rPr>
          <w:rFonts w:ascii="Times New Roman" w:hAnsi="Times New Roman" w:cs="Times New Roman"/>
          <w:sz w:val="24"/>
          <w:szCs w:val="24"/>
        </w:rPr>
        <w:t>odnosno završenim trećim ciklusom studija i naučnim zvanjem doktora odgojnih nauka u</w:t>
      </w:r>
      <w:r w:rsidR="0059582C" w:rsidRPr="00035349">
        <w:rPr>
          <w:rFonts w:ascii="Times New Roman" w:hAnsi="Times New Roman" w:cs="Times New Roman"/>
          <w:sz w:val="24"/>
          <w:szCs w:val="24"/>
        </w:rPr>
        <w:t xml:space="preserve"> </w:t>
      </w:r>
      <w:r w:rsidRPr="00035349">
        <w:rPr>
          <w:rFonts w:ascii="Times New Roman" w:hAnsi="Times New Roman" w:cs="Times New Roman"/>
          <w:sz w:val="24"/>
          <w:szCs w:val="24"/>
        </w:rPr>
        <w:t>kulturi življenja i tehničkom odgoju-metodika nastave tehničkog odgoja u osnovnoj školi.</w:t>
      </w:r>
      <w:r w:rsidR="0059582C" w:rsidRPr="00035349">
        <w:rPr>
          <w:rFonts w:ascii="Times New Roman" w:hAnsi="Times New Roman" w:cs="Times New Roman"/>
          <w:sz w:val="24"/>
          <w:szCs w:val="24"/>
        </w:rPr>
        <w:t xml:space="preserve"> </w:t>
      </w:r>
      <w:r w:rsidRPr="00035349">
        <w:rPr>
          <w:rFonts w:ascii="Times New Roman" w:hAnsi="Times New Roman" w:cs="Times New Roman"/>
          <w:sz w:val="24"/>
          <w:szCs w:val="24"/>
        </w:rPr>
        <w:t>Nastavu iz predmeta Tehnička kultura mogu izvoditi diplomirani mašinski inženjeri s</w:t>
      </w:r>
      <w:r w:rsidR="0059582C" w:rsidRPr="00035349">
        <w:rPr>
          <w:rFonts w:ascii="Times New Roman" w:hAnsi="Times New Roman" w:cs="Times New Roman"/>
          <w:sz w:val="24"/>
          <w:szCs w:val="24"/>
        </w:rPr>
        <w:t xml:space="preserve"> </w:t>
      </w:r>
      <w:r w:rsidRPr="00035349">
        <w:rPr>
          <w:rFonts w:ascii="Times New Roman" w:hAnsi="Times New Roman" w:cs="Times New Roman"/>
          <w:sz w:val="24"/>
          <w:szCs w:val="24"/>
        </w:rPr>
        <w:t xml:space="preserve">položenom pedagoško-psihološko-metodičkom grupom predmeta. </w:t>
      </w:r>
    </w:p>
    <w:p w:rsidR="00BB5D1E" w:rsidRPr="00035349" w:rsidRDefault="00FF3722" w:rsidP="00AE78BC">
      <w:pPr>
        <w:pStyle w:val="ListParagraph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35349">
        <w:rPr>
          <w:rFonts w:ascii="Times New Roman" w:hAnsi="Times New Roman" w:cs="Times New Roman"/>
          <w:sz w:val="24"/>
          <w:szCs w:val="24"/>
        </w:rPr>
        <w:t>Osoba iz prethodnog stava</w:t>
      </w:r>
      <w:r w:rsidR="0059582C" w:rsidRPr="00035349">
        <w:rPr>
          <w:rFonts w:ascii="Times New Roman" w:hAnsi="Times New Roman" w:cs="Times New Roman"/>
          <w:sz w:val="24"/>
          <w:szCs w:val="24"/>
        </w:rPr>
        <w:t xml:space="preserve"> </w:t>
      </w:r>
      <w:r w:rsidRPr="00035349">
        <w:rPr>
          <w:rFonts w:ascii="Times New Roman" w:hAnsi="Times New Roman" w:cs="Times New Roman"/>
          <w:sz w:val="24"/>
          <w:szCs w:val="24"/>
        </w:rPr>
        <w:t>dužna je ove ispite položiti u roku od godinu dana od dana stupanja na posao nastavnika</w:t>
      </w:r>
      <w:r w:rsidRPr="0003534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F6B00" w:rsidRPr="00035349" w:rsidRDefault="006F6B00" w:rsidP="006F6B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035349" w:rsidRDefault="007140C8" w:rsidP="006F6B0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P</w:t>
      </w:r>
      <w:r w:rsidR="00081D0A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ored stručnih uvjeta, potrebno je da ima široko i temeljito opće obrazovanje, da dobro poznaje disciplinu koju predaje, da poznaje psihološko-pedagoške i metodičke osnove nastave i odgoja, kao i da ima ljudske kvalitete neophodne za nastavničku p</w:t>
      </w:r>
      <w:r w:rsidR="00B868BE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rofesiju.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Profil i nivo stručne spreme nastavnika utvrđen je Zakonom i Nastavnim planom i programom.                                                                                           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hr-HR"/>
        </w:rPr>
      </w:pP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Status izvršioca: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</w:t>
      </w:r>
    </w:p>
    <w:p w:rsidR="00081D0A" w:rsidRPr="00035349" w:rsidRDefault="00081D0A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nastavnik sa nastavnom normom koja se utvrđuje svake školske godine. Nastavna norma može biti puna ili nepuna. Nastavna norma je osnov za zaključivanje ugovora o radu i izmjenu ugovora o radu, zbog izmijenjenih okolnosti.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Pozicija radnog mjesta: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</w:t>
      </w:r>
    </w:p>
    <w:p w:rsidR="00081D0A" w:rsidRPr="00035349" w:rsidRDefault="00081D0A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nastavnik/nastavnica</w:t>
      </w:r>
      <w:r w:rsidR="00B868BE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tehničke kulture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Izbor:          </w:t>
      </w:r>
    </w:p>
    <w:p w:rsidR="00081D0A" w:rsidRPr="00035349" w:rsidRDefault="00081D0A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na osnovu javnog konkursa.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Broj izvršilaca: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PP (prema potrebi)</w:t>
      </w:r>
    </w:p>
    <w:p w:rsidR="00B868BE" w:rsidRPr="00035349" w:rsidRDefault="00B868BE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Broj nastavnika/profesora (u daljem tekstu: nastavnik) u nastavi utvrđuje se na osnovu Nastavnog plana i programa, broja odjeljenja, grupa i Godišnjeg </w:t>
      </w:r>
      <w:r w:rsidR="00C43767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programa 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rada škole/ustanove.</w:t>
      </w:r>
    </w:p>
    <w:p w:rsidR="006F6B00" w:rsidRPr="00035349" w:rsidRDefault="006F6B00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B308C7" w:rsidRDefault="00081D0A" w:rsidP="00E1039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B308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  <w:t>Nastavnik/nastavnica zdravih životnih stilova</w:t>
      </w:r>
    </w:p>
    <w:p w:rsidR="00F86A8C" w:rsidRPr="00035349" w:rsidRDefault="00F86A8C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hr-HR"/>
        </w:rPr>
      </w:pPr>
    </w:p>
    <w:p w:rsidR="008B42E8" w:rsidRPr="008B42E8" w:rsidRDefault="008B42E8" w:rsidP="008B42E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B42E8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Opis poslova:</w:t>
      </w:r>
    </w:p>
    <w:p w:rsidR="008B42E8" w:rsidRPr="008B42E8" w:rsidRDefault="008B42E8" w:rsidP="008B42E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B42E8">
        <w:rPr>
          <w:rFonts w:ascii="Times New Roman" w:eastAsia="Times New Roman" w:hAnsi="Times New Roman" w:cs="Times New Roman"/>
          <w:sz w:val="24"/>
          <w:szCs w:val="20"/>
          <w:lang w:val="hr-HR"/>
        </w:rPr>
        <w:t>Poslovi ovog radnog mjesta obavljaju se na osnovu Nastavnog plana i programa za osnovni odgoj i obrazovanje, na osnovu Pedagoških standarda i normativa za osnovni odgoj  i  obrazovanje i na osnovu Godišnjeg programa rada škole.- kao pod C).</w:t>
      </w:r>
    </w:p>
    <w:p w:rsidR="008B42E8" w:rsidRPr="008B42E8" w:rsidRDefault="008B42E8" w:rsidP="008B42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8B42E8" w:rsidRPr="008B42E8" w:rsidRDefault="008B42E8" w:rsidP="008B42E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B42E8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Uvjeti za vršenje poslova:</w:t>
      </w:r>
      <w:r w:rsidRPr="008B42E8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</w:p>
    <w:p w:rsidR="008B42E8" w:rsidRPr="008B42E8" w:rsidRDefault="008B42E8" w:rsidP="00E1039D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B42E8">
        <w:rPr>
          <w:rFonts w:ascii="Times New Roman" w:eastAsia="Times New Roman" w:hAnsi="Times New Roman" w:cs="Times New Roman"/>
          <w:sz w:val="24"/>
          <w:szCs w:val="20"/>
          <w:lang w:val="hr-HR"/>
        </w:rPr>
        <w:t>VSS ili VŠS prema temama u Nastavnom planu i programu i to:</w:t>
      </w:r>
    </w:p>
    <w:p w:rsidR="008B42E8" w:rsidRPr="008B42E8" w:rsidRDefault="008B42E8" w:rsidP="00E1039D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B42E8">
        <w:rPr>
          <w:rFonts w:ascii="Times New Roman" w:eastAsia="Times New Roman" w:hAnsi="Times New Roman" w:cs="Times New Roman"/>
          <w:sz w:val="24"/>
          <w:szCs w:val="20"/>
        </w:rPr>
        <w:t xml:space="preserve">nastavnici sa završenim nastavničkim fakultetima svih usmjerenja, </w:t>
      </w:r>
    </w:p>
    <w:p w:rsidR="008B42E8" w:rsidRPr="008B42E8" w:rsidRDefault="008B42E8" w:rsidP="00E1039D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B42E8">
        <w:rPr>
          <w:rFonts w:ascii="Times New Roman" w:eastAsia="Times New Roman" w:hAnsi="Times New Roman" w:cs="Times New Roman"/>
          <w:sz w:val="24"/>
          <w:szCs w:val="20"/>
        </w:rPr>
        <w:t xml:space="preserve">nastavnici tjelesnog i zdravstvenog odgoja/sporta, </w:t>
      </w:r>
    </w:p>
    <w:p w:rsidR="008B42E8" w:rsidRPr="008B42E8" w:rsidRDefault="008B42E8" w:rsidP="00E1039D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B42E8">
        <w:rPr>
          <w:rFonts w:ascii="Times New Roman" w:eastAsia="Times New Roman" w:hAnsi="Times New Roman" w:cs="Times New Roman"/>
          <w:sz w:val="24"/>
          <w:szCs w:val="20"/>
        </w:rPr>
        <w:t>nastavnici biologije,</w:t>
      </w:r>
    </w:p>
    <w:p w:rsidR="008B42E8" w:rsidRPr="008B42E8" w:rsidRDefault="008B42E8" w:rsidP="00E1039D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B42E8">
        <w:rPr>
          <w:rFonts w:ascii="Times New Roman" w:eastAsia="Times New Roman" w:hAnsi="Times New Roman" w:cs="Times New Roman"/>
          <w:sz w:val="24"/>
          <w:szCs w:val="20"/>
        </w:rPr>
        <w:t>nastavnici koji imaju uslove za realiziranje nastave iz predmeta Kultura življenja i nastavnici tjelesnog i zdravstvenog odgoja/sporta,</w:t>
      </w:r>
    </w:p>
    <w:p w:rsidR="008B42E8" w:rsidRPr="008B42E8" w:rsidRDefault="008B42E8" w:rsidP="008B42E8">
      <w:pPr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8B42E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8B42E8" w:rsidRPr="008B42E8" w:rsidRDefault="008B42E8" w:rsidP="008B42E8">
      <w:pPr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8B42E8" w:rsidRPr="008B42E8" w:rsidRDefault="008B42E8" w:rsidP="00E1039D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B42E8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nastavu iz ovog nastavnog predmeta mogu izvoditi i lica sa završenim I (prvim) ciklusom odgovarajućeg studija visokog obrazovanja (dodiplomski studij) u trajanju od najmanje 3, odnosno 4 studijske godine, sa akademskom titulom i stručnim zvanjem bakalauret/bachelor za određenu oblast, odnosno sa završenim II (drugim) ciklusom odgovarajućeg studija visokog obrazovanja (postdiplomski </w:t>
      </w:r>
      <w:r w:rsidRPr="008B42E8">
        <w:rPr>
          <w:rFonts w:ascii="Times New Roman" w:eastAsia="Times New Roman" w:hAnsi="Times New Roman" w:cs="Times New Roman"/>
          <w:sz w:val="24"/>
          <w:szCs w:val="20"/>
          <w:lang w:val="hr-HR"/>
        </w:rPr>
        <w:lastRenderedPageBreak/>
        <w:t xml:space="preserve">studij), sa akademskom titulom i stručnim zvanjem magistra za određenu oblast odnosno završenim trećim ciklusom studija i naučnim zvanjem doktor nauka. </w:t>
      </w:r>
    </w:p>
    <w:p w:rsidR="008B42E8" w:rsidRPr="008B42E8" w:rsidRDefault="008B42E8" w:rsidP="00E1039D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B42E8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Pored stručnih uvjeta, potrebno je da ima široko i temeljito opće obrazovanje, da dobro poznaje disciplinu koju predaje, da poznaje psihološko-pedagoške i metodičke osnove nastave i odgoja, kao i da ima ljudske kvalitete neophodne za nastavničku profesiju. </w:t>
      </w:r>
    </w:p>
    <w:p w:rsidR="008B42E8" w:rsidRPr="008B42E8" w:rsidRDefault="008B42E8" w:rsidP="008B42E8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8B42E8">
        <w:rPr>
          <w:rFonts w:ascii="Times New Roman" w:eastAsia="Times New Roman" w:hAnsi="Times New Roman" w:cs="Times New Roman"/>
          <w:sz w:val="24"/>
          <w:szCs w:val="20"/>
          <w:lang w:val="hr-HR"/>
        </w:rPr>
        <w:t>Profil i nivo stručne spreme nastavnika utvrđen je Zakonom i Nastavnim planom i programom.</w:t>
      </w:r>
    </w:p>
    <w:p w:rsidR="008B42E8" w:rsidRPr="008B42E8" w:rsidRDefault="008B42E8" w:rsidP="008B42E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B42E8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                                                                                      </w:t>
      </w:r>
    </w:p>
    <w:p w:rsidR="008B42E8" w:rsidRPr="008B42E8" w:rsidRDefault="008B42E8" w:rsidP="008B42E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B42E8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Status izvršioca:</w:t>
      </w:r>
      <w:r w:rsidRPr="008B42E8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  </w:t>
      </w:r>
    </w:p>
    <w:p w:rsidR="008B42E8" w:rsidRPr="008B42E8" w:rsidRDefault="008B42E8" w:rsidP="00E1039D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B42E8">
        <w:rPr>
          <w:rFonts w:ascii="Times New Roman" w:eastAsia="Times New Roman" w:hAnsi="Times New Roman" w:cs="Times New Roman"/>
          <w:sz w:val="24"/>
          <w:szCs w:val="20"/>
          <w:lang w:val="hr-HR"/>
        </w:rPr>
        <w:t>nastavnik sa nastavnom normom koja se utvrđuje svake školske godine. Nastavna norma može biti puna ili nepuna. Nastavna norma je osnov za zaključivanje ugovora o radu i izmjenu ugovora o radu, zbog izmijenjenih okolnosti.</w:t>
      </w:r>
    </w:p>
    <w:p w:rsidR="008B42E8" w:rsidRPr="008B42E8" w:rsidRDefault="008B42E8" w:rsidP="008B42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8B42E8" w:rsidRPr="008B42E8" w:rsidRDefault="008B42E8" w:rsidP="008B42E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B42E8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Pozicija radnog mjesta:</w:t>
      </w:r>
      <w:r w:rsidRPr="008B42E8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   </w:t>
      </w:r>
    </w:p>
    <w:p w:rsidR="008B42E8" w:rsidRPr="008B42E8" w:rsidRDefault="008B42E8" w:rsidP="00E1039D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B42E8">
        <w:rPr>
          <w:rFonts w:ascii="Times New Roman" w:eastAsia="Times New Roman" w:hAnsi="Times New Roman" w:cs="Times New Roman"/>
          <w:sz w:val="24"/>
          <w:szCs w:val="20"/>
          <w:lang w:val="hr-HR"/>
        </w:rPr>
        <w:t>nastavnik  zdravih životnih stilova</w:t>
      </w:r>
    </w:p>
    <w:p w:rsidR="008B42E8" w:rsidRPr="008B42E8" w:rsidRDefault="008B42E8" w:rsidP="008B42E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B42E8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                                                                             </w:t>
      </w:r>
    </w:p>
    <w:p w:rsidR="008B42E8" w:rsidRPr="008B42E8" w:rsidRDefault="008B42E8" w:rsidP="008B42E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B42E8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Izbor:          </w:t>
      </w:r>
    </w:p>
    <w:p w:rsidR="008B42E8" w:rsidRPr="008B42E8" w:rsidRDefault="008B42E8" w:rsidP="00E1039D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B42E8">
        <w:rPr>
          <w:rFonts w:ascii="Times New Roman" w:eastAsia="Times New Roman" w:hAnsi="Times New Roman" w:cs="Times New Roman"/>
          <w:sz w:val="24"/>
          <w:szCs w:val="20"/>
          <w:lang w:val="hr-HR"/>
        </w:rPr>
        <w:t>na osnovu javnog konkursa.</w:t>
      </w:r>
    </w:p>
    <w:p w:rsidR="008B42E8" w:rsidRPr="008B42E8" w:rsidRDefault="008B42E8" w:rsidP="008B42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8B42E8" w:rsidRPr="008B42E8" w:rsidRDefault="008B42E8" w:rsidP="008B42E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B42E8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Broj izvršilaca:</w:t>
      </w:r>
      <w:r w:rsidRPr="008B42E8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PP (prema potrebi)</w:t>
      </w:r>
    </w:p>
    <w:p w:rsidR="008B42E8" w:rsidRPr="008B42E8" w:rsidRDefault="008B42E8" w:rsidP="008B42E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B42E8">
        <w:rPr>
          <w:rFonts w:ascii="Times New Roman" w:eastAsia="Times New Roman" w:hAnsi="Times New Roman" w:cs="Times New Roman"/>
          <w:sz w:val="24"/>
          <w:szCs w:val="20"/>
          <w:lang w:val="hr-HR"/>
        </w:rPr>
        <w:t>Broj nastavnika/profesora (u daljem tekstu: nastavnik) u nastavi utvrđuje se na osnovu Nastavnog plana i programa, broja odjeljenja, grupa i Godišnjeg programa rada škole/ustanove.</w:t>
      </w:r>
    </w:p>
    <w:p w:rsidR="008B42E8" w:rsidRPr="008B42E8" w:rsidRDefault="008B42E8" w:rsidP="008B42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035349" w:rsidRDefault="00081D0A" w:rsidP="00E1039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Nastavnik/nastavnica </w:t>
      </w:r>
      <w:r w:rsidR="000A5665"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D</w:t>
      </w: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ruštva/</w:t>
      </w:r>
      <w:r w:rsidR="000A5665"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K</w:t>
      </w: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ulture/</w:t>
      </w:r>
      <w:r w:rsidR="000A5665"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R</w:t>
      </w: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eligije</w:t>
      </w:r>
    </w:p>
    <w:p w:rsidR="00F86A8C" w:rsidRPr="00035349" w:rsidRDefault="00F86A8C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Opis poslova: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Poslovi ovog radnog mjesta obavljaju se na osnovu Nastavnog plana i programa za osnovni o</w:t>
      </w:r>
      <w:r w:rsidR="00B53264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dgoj i obrazovanje, na osnovu Pedagoških standarda i normativa za osnovni odgoj  i  obrazovanje i na osnovu Godišnjeg programa </w:t>
      </w:r>
      <w:r w:rsidR="00C43767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rada </w:t>
      </w:r>
      <w:r w:rsidR="00B53264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škole.- kao pod C).</w:t>
      </w:r>
    </w:p>
    <w:p w:rsidR="00F86A8C" w:rsidRPr="00035349" w:rsidRDefault="00F86A8C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Uvjeti za vršenje poslova:</w:t>
      </w:r>
    </w:p>
    <w:p w:rsidR="00720399" w:rsidRPr="00035349" w:rsidRDefault="00720399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Nastavu iz predmeta Društvo/Kultura/Religija od I do IV razreda osnovne škole mogu izvoditi nastavnici/ce razredne nastave.</w:t>
      </w:r>
    </w:p>
    <w:p w:rsidR="00720399" w:rsidRPr="00035349" w:rsidRDefault="00720399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Nastavu iz predmeta Društvo/Kultura/Religija a od V do IX razreda osnovne škole mogu izvoditi nastavnici koji su završili fakultet humanističkih i društvenih nauka i to:</w:t>
      </w:r>
    </w:p>
    <w:p w:rsidR="00720399" w:rsidRPr="00035349" w:rsidRDefault="00720399" w:rsidP="007E2FB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1. Filozofski fakultet (Odsjek za filozofiju, Odsjek za sociologiju, Odsjek za historiju) nastavničko usmjerenje</w:t>
      </w:r>
    </w:p>
    <w:p w:rsidR="00720399" w:rsidRPr="00035349" w:rsidRDefault="00720399" w:rsidP="007E2FB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2. Fakultet političkih nauka –nastavničko usmjerenje</w:t>
      </w:r>
    </w:p>
    <w:p w:rsidR="00720399" w:rsidRPr="00035349" w:rsidRDefault="00720399" w:rsidP="007E2FB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3. Teološki fakulteti – nastavničko usmjerenje, te</w:t>
      </w:r>
    </w:p>
    <w:p w:rsidR="00720399" w:rsidRPr="00035349" w:rsidRDefault="00720399" w:rsidP="007E2FB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4. Akademiju likovnih umjetnosti-(studijski program nastavničkog usmjerenja)</w:t>
      </w:r>
    </w:p>
    <w:p w:rsidR="00C158BE" w:rsidRPr="00035349" w:rsidRDefault="00C158BE" w:rsidP="00C15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720399" w:rsidRPr="00035349" w:rsidRDefault="00720399" w:rsidP="00C15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lastRenderedPageBreak/>
        <w:t>Profil kadra koji će realizirati nastavu iz predmeta Društvo/Kultura/Religija od prvog do petog razreda je:</w:t>
      </w:r>
    </w:p>
    <w:p w:rsidR="00720399" w:rsidRPr="00035349" w:rsidRDefault="00720399" w:rsidP="007E2FB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1. nastavnici razredne nastave koji imaju uslove za realiziranje razredne nastave od prvog do petog razreda škole</w:t>
      </w:r>
    </w:p>
    <w:p w:rsidR="00720399" w:rsidRPr="00035349" w:rsidRDefault="00720399" w:rsidP="007E2FB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2. pored nastavnika iz tačke 1., u petom razredu škole nastavu mogu realizirati nastavnici sa završenim nastavničkim fakultetom društvenog smjera i nastavnici koji posjeduju zvanje:</w:t>
      </w:r>
    </w:p>
    <w:p w:rsidR="00720399" w:rsidRPr="00035349" w:rsidRDefault="00720399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Bakalaureat/Bachelor likovne umjetnosti (nastavničko usmjerenje) sa ostvarenih</w:t>
      </w:r>
    </w:p>
    <w:p w:rsidR="00720399" w:rsidRPr="00035349" w:rsidRDefault="00720399" w:rsidP="007E2FB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najmanje 240 ECTS studijskih bodova odnosno Magistar likovne umjetnosti (nastavničko usmjerenje);</w:t>
      </w:r>
    </w:p>
    <w:p w:rsidR="00720399" w:rsidRPr="00035349" w:rsidRDefault="00720399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Prof. likovne umjetnosti po predbolonjskom sistemu studija najmanje (VSSuniverzitetska diploma VII stepen).</w:t>
      </w:r>
    </w:p>
    <w:p w:rsidR="00720399" w:rsidRPr="00035349" w:rsidRDefault="00720399" w:rsidP="006A3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Profil kadra koji će realizirati nastavu iz predmeta Društvo/Kultura/Religija u šestom i sedmom razredu je:</w:t>
      </w:r>
    </w:p>
    <w:p w:rsidR="00720399" w:rsidRPr="00035349" w:rsidRDefault="00720399" w:rsidP="007E2FB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1. nastavnici koji imaju uslove za realiziranje nastave iz predmeta Kultura življenja</w:t>
      </w:r>
    </w:p>
    <w:p w:rsidR="00720399" w:rsidRPr="00035349" w:rsidRDefault="00720399" w:rsidP="007E2FB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2. nastavnici sa završenim nastavničkim fakultetom društvenog smjera i nastavnici koji posjeduju zvanje:</w:t>
      </w:r>
    </w:p>
    <w:p w:rsidR="00720399" w:rsidRPr="00035349" w:rsidRDefault="00720399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Bakalaureat/Bachelor likovne umjetnosti (nastavničko usmjerenje) sa ostvarenih najmanje 240 ECTS studijskih bodova odnosno Magistar likovne umjetnosti</w:t>
      </w:r>
    </w:p>
    <w:p w:rsidR="00720399" w:rsidRPr="00035349" w:rsidRDefault="00720399" w:rsidP="007E2FB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(nastavničko usmjerenje);</w:t>
      </w:r>
    </w:p>
    <w:p w:rsidR="00720399" w:rsidRPr="00035349" w:rsidRDefault="00720399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Prof. likovne umjetnosti po predbolonjskom sistemu studija najmanje (VSS univerzitetska diploma VII stepen).</w:t>
      </w:r>
    </w:p>
    <w:p w:rsidR="00C158BE" w:rsidRPr="00035349" w:rsidRDefault="00C158BE" w:rsidP="00C158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720399" w:rsidRPr="00035349" w:rsidRDefault="00720399" w:rsidP="006A3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Profil kadra koji će realizirati nastavu iz predmeta Društvo/Kultura/Religija u osmom i devetom razredu je:</w:t>
      </w:r>
    </w:p>
    <w:p w:rsidR="00720399" w:rsidRPr="00035349" w:rsidRDefault="00720399" w:rsidP="007E2FB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1. nastavnici sa završenim nastavničkim fakultetom društvenog smjera</w:t>
      </w:r>
    </w:p>
    <w:p w:rsidR="00720399" w:rsidRPr="00035349" w:rsidRDefault="00720399" w:rsidP="007E2FB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2. nastavnici sa završenim ostalim fakultetima društvenog smjera, uz položenu pedagoško psihološku grupu predmeta i nastavnici koji posjeduju zvanje:</w:t>
      </w:r>
    </w:p>
    <w:p w:rsidR="00720399" w:rsidRPr="00035349" w:rsidRDefault="00720399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Bakalaureat/Bachelor likovne umjetnosti (nastavničko usmjerenje) sa ostvarenih najmanje 240 ECTS studijskih bodova odnosno Magistar likovne umjetnosti</w:t>
      </w:r>
    </w:p>
    <w:p w:rsidR="00720399" w:rsidRPr="00035349" w:rsidRDefault="00720399" w:rsidP="007E2FB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(nastavničko usmjerenje);</w:t>
      </w:r>
    </w:p>
    <w:p w:rsidR="00081D0A" w:rsidRPr="00035349" w:rsidRDefault="00720399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Prof. likovne umjetnosti po predbolonjskom sistemu studija najmanje (VSS univerzitetska diploma VII stepen)</w:t>
      </w:r>
    </w:p>
    <w:p w:rsidR="00C158BE" w:rsidRPr="00035349" w:rsidRDefault="00C158BE" w:rsidP="00C158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7140C8" w:rsidRPr="00035349" w:rsidRDefault="007140C8" w:rsidP="00C15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Pored stručnih uvjeta, potrebno je da ima široko i temeljito opće obrazovanje, da dobro poznaje disciplinu koju predaje, da poznaje psihološko-pedagoške i metodičke osnove nastave i odgoja, kao i da ima ljudske kvalitete neophodne za nastavničku profesiju.</w:t>
      </w:r>
      <w:r w:rsidRPr="00035349"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  <w:t xml:space="preserve"> </w:t>
      </w:r>
    </w:p>
    <w:p w:rsidR="00C158BE" w:rsidRPr="00035349" w:rsidRDefault="00C158BE" w:rsidP="00C15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035349" w:rsidRDefault="00081D0A" w:rsidP="00C15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Profil i nivo stručne spreme nastavnika utvrđen je Zakonom i Nastavnim planom i programom.</w:t>
      </w:r>
    </w:p>
    <w:p w:rsidR="0015604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</w:t>
      </w:r>
      <w:r w:rsidR="00F86A8C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Status izvršioca: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</w:t>
      </w:r>
    </w:p>
    <w:p w:rsidR="00081D0A" w:rsidRPr="00035349" w:rsidRDefault="00081D0A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nastavnik sa nastavnom normom koja se utvrđuje svake školske godine. Nastavna norma može biti puna ili nepuna. Nastavna norma je osnov za zaključivanje ugovora o radu i izmjenu ugovora o radu, zbog izmijenjenih okolnosti.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Pozicija radnog mjesta: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</w:t>
      </w:r>
    </w:p>
    <w:p w:rsidR="00081D0A" w:rsidRPr="00035349" w:rsidRDefault="00081D0A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nastavnik/nastavnica</w:t>
      </w:r>
      <w:r w:rsidR="000A5665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Društva/Kulture/Religije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Izbor:          </w:t>
      </w:r>
    </w:p>
    <w:p w:rsidR="00081D0A" w:rsidRPr="00035349" w:rsidRDefault="00081D0A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na osnovu javnog konkursa.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Broj izvršilaca: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PP (prema potrebi)</w:t>
      </w:r>
    </w:p>
    <w:p w:rsidR="000A5665" w:rsidRDefault="000A5665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Broj nastavnika/profesora (u daljem tekstu: nastavnik) u nastavi utvrđuje se na osnovu Nastavnog plana i programa, broja odjeljenja, grupa i Godišnjeg </w:t>
      </w:r>
      <w:r w:rsidR="00C43767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programa 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rada škole/ustanove.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6A3B15" w:rsidRDefault="00720399" w:rsidP="00E1039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6A3B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  <w:t>Nastavnik Islamske vjeronauke</w:t>
      </w:r>
      <w:r w:rsidR="00081D0A" w:rsidRPr="006A3B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</w:t>
      </w:r>
    </w:p>
    <w:p w:rsidR="00F86A8C" w:rsidRPr="00035349" w:rsidRDefault="00F86A8C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hr-HR"/>
        </w:rPr>
      </w:pPr>
    </w:p>
    <w:p w:rsidR="00845379" w:rsidRPr="00845379" w:rsidRDefault="00845379" w:rsidP="008453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5379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Opis poslova:                                                      </w:t>
      </w:r>
    </w:p>
    <w:p w:rsidR="00845379" w:rsidRPr="00845379" w:rsidRDefault="00845379" w:rsidP="008453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5379">
        <w:rPr>
          <w:rFonts w:ascii="Times New Roman" w:eastAsia="Times New Roman" w:hAnsi="Times New Roman" w:cs="Times New Roman"/>
          <w:sz w:val="24"/>
          <w:szCs w:val="20"/>
          <w:lang w:val="hr-HR"/>
        </w:rPr>
        <w:t>Poslovi ovog radnog mjesta obavljaju se na osnovu Nastavnog plana i programa za osnovni odgoj i obrazovanje, na osnovu Pedagoških standarda i normativa za osnovni odgoj  i  obrazovanje i na osnovu Godišnjeg programa rada škole.- kao pod C).</w:t>
      </w:r>
    </w:p>
    <w:p w:rsidR="00845379" w:rsidRPr="00845379" w:rsidRDefault="00845379" w:rsidP="008453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845379" w:rsidRPr="00845379" w:rsidRDefault="00845379" w:rsidP="008453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5379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Uvjeti za vršenje poslova:</w:t>
      </w:r>
      <w:r w:rsidRPr="00845379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</w:p>
    <w:p w:rsidR="00845379" w:rsidRPr="00845379" w:rsidRDefault="00845379" w:rsidP="00E1039D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45379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Fakultet islamskih nauka, Islamski pedagoški fakultet, Islamska pedagoška akademija </w:t>
      </w:r>
      <w:r w:rsidR="00BE09DD"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VII stepen</w:t>
      </w:r>
      <w:r w:rsidR="00BE09DD" w:rsidRPr="00845379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Pr="00845379">
        <w:rPr>
          <w:rFonts w:ascii="Times New Roman" w:eastAsia="Times New Roman" w:hAnsi="Times New Roman" w:cs="Times New Roman"/>
          <w:sz w:val="24"/>
          <w:szCs w:val="20"/>
          <w:lang w:val="hr-HR"/>
        </w:rPr>
        <w:t>– profesor islamske vjeronauke, VI stepen – nastavnik islamske vjeronauke,</w:t>
      </w:r>
    </w:p>
    <w:p w:rsidR="00845379" w:rsidRPr="00845379" w:rsidRDefault="00845379" w:rsidP="00E1039D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45379">
        <w:rPr>
          <w:rFonts w:ascii="Times New Roman" w:eastAsia="Times New Roman" w:hAnsi="Times New Roman" w:cs="Times New Roman"/>
          <w:sz w:val="24"/>
          <w:szCs w:val="20"/>
          <w:lang w:val="hr-HR"/>
        </w:rPr>
        <w:t>Fakultet islamskih nauka u Sarajevu (pedagoški ili teološki smjer),</w:t>
      </w:r>
    </w:p>
    <w:p w:rsidR="00845379" w:rsidRPr="00845379" w:rsidRDefault="00845379" w:rsidP="00E1039D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45379">
        <w:rPr>
          <w:rFonts w:ascii="Times New Roman" w:eastAsia="Times New Roman" w:hAnsi="Times New Roman" w:cs="Times New Roman"/>
          <w:sz w:val="24"/>
          <w:szCs w:val="20"/>
          <w:lang w:val="hr-HR"/>
        </w:rPr>
        <w:t>Islamski pedagoški fakultet u Zenici ili Bihaću, odsjek za vjeronauku,</w:t>
      </w:r>
    </w:p>
    <w:p w:rsidR="00845379" w:rsidRPr="00845379" w:rsidRDefault="00845379" w:rsidP="00E1039D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45379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Druge fakultete islamskih nauka priznate od Rijaseta Islamske zajednice u BiH, čije su diplome nostrificirane od strane Fakulteta islamskih nauka u Sarajevu i položena pedagoška grupa predmeta na ovom fakultetu, uz prethodno završenu jednu od medresa, </w:t>
      </w:r>
    </w:p>
    <w:p w:rsidR="00845379" w:rsidRPr="00845379" w:rsidRDefault="00BE09DD" w:rsidP="00E1039D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Islamsku pedagošku akademiju - </w:t>
      </w:r>
      <w:r w:rsidRPr="001F66AA">
        <w:rPr>
          <w:rFonts w:ascii="Times New Roman" w:eastAsia="Times New Roman" w:hAnsi="Times New Roman" w:cs="Times New Roman"/>
          <w:sz w:val="24"/>
          <w:szCs w:val="20"/>
        </w:rPr>
        <w:t>važi samo za nastavnike koji su u radnom odnosu</w:t>
      </w:r>
    </w:p>
    <w:p w:rsidR="00845379" w:rsidRPr="00845379" w:rsidRDefault="00845379" w:rsidP="00845379">
      <w:pPr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845379" w:rsidRPr="00845379" w:rsidRDefault="00845379" w:rsidP="008453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5379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Posebni uvjeti:</w:t>
      </w:r>
    </w:p>
    <w:p w:rsidR="00845379" w:rsidRPr="00845379" w:rsidRDefault="00845379" w:rsidP="008453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5379">
        <w:rPr>
          <w:rFonts w:ascii="Times New Roman" w:eastAsia="Times New Roman" w:hAnsi="Times New Roman" w:cs="Times New Roman"/>
          <w:sz w:val="24"/>
          <w:szCs w:val="20"/>
          <w:lang w:val="hr-HR"/>
        </w:rPr>
        <w:t>Pismena saglasnost nadležnog ureda muftije (shodno odredbi Člana 4. Zakona o slobodi vjere i pravnom položaju crkava i vjerskih zajednica u BiH)</w:t>
      </w:r>
    </w:p>
    <w:p w:rsidR="00845379" w:rsidRPr="00845379" w:rsidRDefault="00845379" w:rsidP="00845379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845379">
        <w:rPr>
          <w:rFonts w:ascii="Times New Roman" w:eastAsia="Times New Roman" w:hAnsi="Times New Roman" w:cs="Times New Roman"/>
          <w:sz w:val="24"/>
          <w:szCs w:val="20"/>
          <w:lang w:val="hr-HR"/>
        </w:rPr>
        <w:t>IX razred</w:t>
      </w:r>
    </w:p>
    <w:p w:rsidR="00845379" w:rsidRPr="00845379" w:rsidRDefault="00845379" w:rsidP="00E1039D">
      <w:pPr>
        <w:numPr>
          <w:ilvl w:val="0"/>
          <w:numId w:val="4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45379">
        <w:rPr>
          <w:rFonts w:ascii="Times New Roman" w:eastAsia="Times New Roman" w:hAnsi="Times New Roman" w:cs="Times New Roman"/>
          <w:sz w:val="24"/>
          <w:szCs w:val="20"/>
          <w:lang w:val="hr-HR"/>
        </w:rPr>
        <w:t>Magistri i Masteri islamske vjeronauke,</w:t>
      </w:r>
    </w:p>
    <w:p w:rsidR="00845379" w:rsidRPr="00845379" w:rsidRDefault="00845379" w:rsidP="00E1039D">
      <w:pPr>
        <w:numPr>
          <w:ilvl w:val="0"/>
          <w:numId w:val="4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45379">
        <w:rPr>
          <w:rFonts w:ascii="Times New Roman" w:eastAsia="Times New Roman" w:hAnsi="Times New Roman" w:cs="Times New Roman"/>
          <w:sz w:val="24"/>
          <w:szCs w:val="20"/>
          <w:lang w:val="hr-HR"/>
        </w:rPr>
        <w:t>Profesori islamske/religijske pedagogije i islamske teologije sa Fakulteta islamskih nauka u Sarajevu (240 ECTS bodova),</w:t>
      </w:r>
    </w:p>
    <w:p w:rsidR="00845379" w:rsidRPr="00845379" w:rsidRDefault="00845379" w:rsidP="00E1039D">
      <w:pPr>
        <w:numPr>
          <w:ilvl w:val="0"/>
          <w:numId w:val="4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45379">
        <w:rPr>
          <w:rFonts w:ascii="Times New Roman" w:eastAsia="Times New Roman" w:hAnsi="Times New Roman" w:cs="Times New Roman"/>
          <w:sz w:val="24"/>
          <w:szCs w:val="20"/>
          <w:lang w:val="hr-HR"/>
        </w:rPr>
        <w:t>Profesori/bakaleurati islamske vjeronauke sa Islamskih pedagoških fakulteta u Zenici ili Bihaću  (180 ECTS bodova),</w:t>
      </w:r>
    </w:p>
    <w:p w:rsidR="00845379" w:rsidRPr="00845379" w:rsidRDefault="00845379" w:rsidP="00E1039D">
      <w:pPr>
        <w:numPr>
          <w:ilvl w:val="0"/>
          <w:numId w:val="4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45379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Svršenici drugih fakulteta islamskih nauka priznatih od Rijaseta Islamske zajednice u BiH, čije su diplome nostrificirane od strane Fakulteta islamskih nauka u Sarajevu i položena pedagoška grupa predmeta na ovom fakultetu, uz prethodno završenu medresu, </w:t>
      </w:r>
    </w:p>
    <w:p w:rsidR="00845379" w:rsidRPr="00845379" w:rsidRDefault="00845379" w:rsidP="00E1039D">
      <w:pPr>
        <w:numPr>
          <w:ilvl w:val="0"/>
          <w:numId w:val="4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45379">
        <w:rPr>
          <w:rFonts w:ascii="Times New Roman" w:eastAsia="Times New Roman" w:hAnsi="Times New Roman" w:cs="Times New Roman"/>
          <w:sz w:val="24"/>
          <w:szCs w:val="20"/>
          <w:lang w:val="hr-HR"/>
        </w:rPr>
        <w:lastRenderedPageBreak/>
        <w:t>Nastavnici islamske vjeronauke – važi samo za nastavnike koji su u radnom odnosu,</w:t>
      </w:r>
    </w:p>
    <w:p w:rsidR="00845379" w:rsidRPr="00845379" w:rsidRDefault="00845379" w:rsidP="00E1039D">
      <w:pPr>
        <w:numPr>
          <w:ilvl w:val="0"/>
          <w:numId w:val="4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45379">
        <w:rPr>
          <w:rFonts w:ascii="Times New Roman" w:eastAsia="Times New Roman" w:hAnsi="Times New Roman" w:cs="Times New Roman"/>
          <w:sz w:val="24"/>
          <w:szCs w:val="20"/>
          <w:lang w:val="hr-HR"/>
        </w:rPr>
        <w:t>Svršenici drugih nastavničkih fakulteta uz prethodno završenu medresu – važi samo za nastavnike zatečene u radnom odnosu.</w:t>
      </w:r>
    </w:p>
    <w:p w:rsidR="00845379" w:rsidRPr="00845379" w:rsidRDefault="00845379" w:rsidP="00845379">
      <w:pPr>
        <w:suppressAutoHyphens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</w:rPr>
      </w:pPr>
    </w:p>
    <w:p w:rsidR="00845379" w:rsidRPr="00845379" w:rsidRDefault="00845379" w:rsidP="008453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5379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Posebni uvjeti</w:t>
      </w:r>
      <w:r w:rsidRPr="00845379">
        <w:rPr>
          <w:rFonts w:ascii="Times New Roman" w:eastAsia="Times New Roman" w:hAnsi="Times New Roman" w:cs="Times New Roman"/>
          <w:sz w:val="24"/>
          <w:szCs w:val="20"/>
          <w:lang w:val="hr-HR"/>
        </w:rPr>
        <w:t>:</w:t>
      </w:r>
    </w:p>
    <w:p w:rsidR="00845379" w:rsidRPr="00845379" w:rsidRDefault="00845379" w:rsidP="008453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5379">
        <w:rPr>
          <w:rFonts w:ascii="Times New Roman" w:eastAsia="Times New Roman" w:hAnsi="Times New Roman" w:cs="Times New Roman"/>
          <w:sz w:val="24"/>
          <w:szCs w:val="20"/>
          <w:lang w:val="hr-HR"/>
        </w:rPr>
        <w:t>Za obavljanje poslova vjeroučitelja svi vjeroučitelji moraju imati certifikat za obavljanje poslova vjeroučitelja, izdat od strane Rijaseta i potpisan od strane Reisu-l-uleme (shodno odredbi Člana 4. Zakona o slobodi vjere i pravnom položaju crkava i vjerskih zajednica u BiH)</w:t>
      </w:r>
    </w:p>
    <w:p w:rsidR="00845379" w:rsidRPr="00845379" w:rsidRDefault="00845379" w:rsidP="0084537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845379" w:rsidRPr="00845379" w:rsidRDefault="00845379" w:rsidP="0084537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45379">
        <w:rPr>
          <w:rFonts w:ascii="Times New Roman" w:eastAsia="Times New Roman" w:hAnsi="Times New Roman" w:cs="Times New Roman"/>
          <w:sz w:val="24"/>
          <w:szCs w:val="20"/>
          <w:lang w:val="hr-HR"/>
        </w:rPr>
        <w:t>Pored stručnih uvjeta, potrebno je da ima široko i temeljito opće obrazovanje, da dobro poznaje disciplinu koju predaje, da poznaje psihološko-pedagoške i metodičke osnove nastave i odgoja, kao i da ima ljudske kvalitete neophodne za nastavničku profesiju.</w:t>
      </w:r>
    </w:p>
    <w:p w:rsidR="00845379" w:rsidRPr="00845379" w:rsidRDefault="00845379" w:rsidP="008453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5379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Profil i nivo stručne spreme nastavnika utvrđen je Zakonom i Nastavnim planom i programom.                                                                                             </w:t>
      </w:r>
    </w:p>
    <w:p w:rsidR="00845379" w:rsidRPr="00845379" w:rsidRDefault="00845379" w:rsidP="008453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</w:p>
    <w:p w:rsidR="00845379" w:rsidRPr="00845379" w:rsidRDefault="00845379" w:rsidP="008453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5379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Status izvršioca:</w:t>
      </w:r>
      <w:r w:rsidRPr="00845379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  </w:t>
      </w:r>
    </w:p>
    <w:p w:rsidR="00845379" w:rsidRPr="00845379" w:rsidRDefault="00845379" w:rsidP="00E1039D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45379">
        <w:rPr>
          <w:rFonts w:ascii="Times New Roman" w:eastAsia="Times New Roman" w:hAnsi="Times New Roman" w:cs="Times New Roman"/>
          <w:sz w:val="24"/>
          <w:szCs w:val="20"/>
          <w:lang w:val="hr-HR"/>
        </w:rPr>
        <w:t>nastavnik sa nastavnom normom koja se utvrđuje svake školske godine. Nastavna norma može biti puna ili nepuna. Nastavna norma je osnov za zaključivanje ugovora o radu i izmjenu ugovora o radu, zbog izmijenjenih okolnosti.</w:t>
      </w:r>
    </w:p>
    <w:p w:rsidR="00845379" w:rsidRPr="00845379" w:rsidRDefault="00845379" w:rsidP="008453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845379" w:rsidRPr="00845379" w:rsidRDefault="00845379" w:rsidP="008453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5379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Pozicija radnog mjesta:</w:t>
      </w:r>
      <w:r w:rsidRPr="00845379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   </w:t>
      </w:r>
    </w:p>
    <w:p w:rsidR="00845379" w:rsidRPr="00845379" w:rsidRDefault="00845379" w:rsidP="00E1039D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45379">
        <w:rPr>
          <w:rFonts w:ascii="Times New Roman" w:eastAsia="Times New Roman" w:hAnsi="Times New Roman" w:cs="Times New Roman"/>
          <w:sz w:val="24"/>
          <w:szCs w:val="20"/>
          <w:lang w:val="hr-HR"/>
        </w:rPr>
        <w:t>nastavnik islamske vjeronauke</w:t>
      </w:r>
    </w:p>
    <w:p w:rsidR="00845379" w:rsidRPr="00845379" w:rsidRDefault="00845379" w:rsidP="008453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5379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                                                                             </w:t>
      </w:r>
    </w:p>
    <w:p w:rsidR="00845379" w:rsidRPr="00845379" w:rsidRDefault="00845379" w:rsidP="008453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5379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 xml:space="preserve">Izbor:          </w:t>
      </w:r>
    </w:p>
    <w:p w:rsidR="00845379" w:rsidRPr="00845379" w:rsidRDefault="00845379" w:rsidP="00E1039D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45379">
        <w:rPr>
          <w:rFonts w:ascii="Times New Roman" w:eastAsia="Times New Roman" w:hAnsi="Times New Roman" w:cs="Times New Roman"/>
          <w:sz w:val="24"/>
          <w:szCs w:val="20"/>
          <w:lang w:val="hr-HR"/>
        </w:rPr>
        <w:t>na osnovu javnog konkursa.</w:t>
      </w:r>
    </w:p>
    <w:p w:rsidR="00845379" w:rsidRPr="00845379" w:rsidRDefault="00845379" w:rsidP="008453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845379" w:rsidRPr="00845379" w:rsidRDefault="00845379" w:rsidP="008453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5379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Broj izvršilaca:</w:t>
      </w:r>
      <w:r w:rsidRPr="00845379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PP (prema potrebi)</w:t>
      </w:r>
    </w:p>
    <w:p w:rsidR="00845379" w:rsidRPr="00845379" w:rsidRDefault="00845379" w:rsidP="008453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5379">
        <w:rPr>
          <w:rFonts w:ascii="Times New Roman" w:eastAsia="Times New Roman" w:hAnsi="Times New Roman" w:cs="Times New Roman"/>
          <w:sz w:val="24"/>
          <w:szCs w:val="20"/>
          <w:lang w:val="hr-HR"/>
        </w:rPr>
        <w:t>Broj nastavnika/profesora (u daljem tekstu: nastavnik) u nastavi utvrđuje se na osnovu Nastavnog plana i programa, broja odjeljenja, grupa i Godišnjeg programa rada škole/ustanove.</w:t>
      </w:r>
    </w:p>
    <w:p w:rsidR="00845379" w:rsidRPr="00845379" w:rsidRDefault="00845379" w:rsidP="008453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081D0A" w:rsidRPr="00BE09DD" w:rsidRDefault="00081D0A" w:rsidP="00E1039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BE09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  <w:t>Nastavnik/nastavnica Katoličkog vjeronauka</w:t>
      </w:r>
    </w:p>
    <w:p w:rsidR="00081D0A" w:rsidRPr="00BE09DD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:rsidR="00081D0A" w:rsidRPr="00BE09DD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BE09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Opis poslova:                                                    </w:t>
      </w:r>
    </w:p>
    <w:p w:rsidR="00081D0A" w:rsidRPr="00BE09DD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BE0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Poslovi ovog radnog mjesta obavljaju se na osnovu Nastavnog plana i programa</w:t>
      </w:r>
      <w:r w:rsidR="00B53264" w:rsidRPr="00BE0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za osnovni odgoj i obrazovanje, na osnovu Pedagoških standarda i normativa za osnovni odgoj  i  obrazovanje i na osnovu Godišnjeg programa </w:t>
      </w:r>
      <w:r w:rsidR="00C43767" w:rsidRPr="00BE0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rada </w:t>
      </w:r>
      <w:r w:rsidR="00B53264" w:rsidRPr="00BE0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škole.- kao pod C).</w:t>
      </w:r>
    </w:p>
    <w:p w:rsidR="00F86A8C" w:rsidRPr="00BE09DD" w:rsidRDefault="00F86A8C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:rsidR="00081D0A" w:rsidRPr="00BE09DD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BE09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  <w:t>Uvjeti za vršenje poslova:</w:t>
      </w:r>
      <w:r w:rsidRPr="00BE0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</w:p>
    <w:p w:rsidR="005554CC" w:rsidRPr="00BE09DD" w:rsidRDefault="005554CC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BE0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Nastavu Katoličkog vjeronauku u školi mogu izvoditi vjeroučitelji s visokom stručnom spremom( stupanj VII/1) kao što su:</w:t>
      </w:r>
    </w:p>
    <w:p w:rsidR="005554CC" w:rsidRPr="00BE09DD" w:rsidRDefault="005554CC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BE0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diplomirani teolozi</w:t>
      </w:r>
    </w:p>
    <w:p w:rsidR="005554CC" w:rsidRPr="00BE09DD" w:rsidRDefault="005554CC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BE0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diplomirani katehete i katehistice</w:t>
      </w:r>
    </w:p>
    <w:p w:rsidR="005554CC" w:rsidRPr="00BE09DD" w:rsidRDefault="005554CC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BE0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profesori vjeronauka – diplomirani teolozi</w:t>
      </w:r>
    </w:p>
    <w:p w:rsidR="005554CC" w:rsidRPr="00BE09DD" w:rsidRDefault="005554CC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BE0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lastRenderedPageBreak/>
        <w:t>profesori vjeronauka – diplomirani katehete i katehistice</w:t>
      </w:r>
    </w:p>
    <w:p w:rsidR="00081D0A" w:rsidRPr="00BE09DD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BE0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Profesori katoličkog vjeronauka VSS (stepen VII/1) postignut na Katoličkim visokoškolskim učilištima uz  kanonsko poslanje (odobrenje vrhbosanskog nadbiskupa koje mu on dodjeljuje putem Katehetskog ureda vrhbosanske nadbiskupije Sarajevo).</w:t>
      </w:r>
    </w:p>
    <w:p w:rsidR="00081D0A" w:rsidRPr="00BE09DD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</w:p>
    <w:p w:rsidR="00081D0A" w:rsidRPr="00BE09DD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BE09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  <w:t>Status izvršioca:</w:t>
      </w:r>
      <w:r w:rsidRPr="00BE0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  </w:t>
      </w:r>
    </w:p>
    <w:p w:rsidR="00081D0A" w:rsidRPr="00BE09DD" w:rsidRDefault="00081D0A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BE0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nastavnik sa nastavnom normom koja se utvrđuje svake školske godine. Nastavna norma može biti puna ili nepuna. Nastavna norma je osnov za zaključivanje ugovora o radu i izmjenu ugovora o radu, zbog izmijenjenih okolnosti.</w:t>
      </w:r>
    </w:p>
    <w:p w:rsidR="00081D0A" w:rsidRPr="00BE09DD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</w:p>
    <w:p w:rsidR="00081D0A" w:rsidRPr="00BE09DD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BE09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  <w:t>Pozicija radnog mjesta:</w:t>
      </w:r>
      <w:r w:rsidRPr="00BE0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   </w:t>
      </w:r>
    </w:p>
    <w:p w:rsidR="00081D0A" w:rsidRPr="00BE09DD" w:rsidRDefault="00081D0A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BE0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nastavnik/nastavnica</w:t>
      </w:r>
      <w:r w:rsidR="00627507" w:rsidRPr="00BE0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katoličkog vjeronauka</w:t>
      </w:r>
    </w:p>
    <w:p w:rsidR="00081D0A" w:rsidRPr="00BE09DD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BE0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                                                                             </w:t>
      </w:r>
    </w:p>
    <w:p w:rsidR="00081D0A" w:rsidRPr="00BE09DD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BE09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Izbor:          </w:t>
      </w:r>
    </w:p>
    <w:p w:rsidR="00081D0A" w:rsidRPr="00BE09DD" w:rsidRDefault="00081D0A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BE0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na osnovu javnog konkursa.</w:t>
      </w:r>
    </w:p>
    <w:p w:rsidR="00081D0A" w:rsidRPr="00BE09DD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</w:p>
    <w:p w:rsidR="00081D0A" w:rsidRPr="00BE09DD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BE09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  <w:t>Broj izvršilaca:</w:t>
      </w:r>
      <w:r w:rsidRPr="00BE0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PP (prema potrebi)</w:t>
      </w:r>
    </w:p>
    <w:p w:rsidR="00081D0A" w:rsidRPr="00BE09DD" w:rsidRDefault="00627507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BE0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Broj nastavnika/profesora (u daljem tekstu: nastavnik) u nastavi utvrđuje se na osnovu Nastavnog plana i programa, broja odjeljenja, grupa i Godišnjeg </w:t>
      </w:r>
      <w:r w:rsidR="00C43767" w:rsidRPr="00BE0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programa </w:t>
      </w:r>
      <w:r w:rsidRPr="00BE0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rada škole/ustanove.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035349" w:rsidRDefault="00627507" w:rsidP="00E1039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Nastavnik/ica K</w:t>
      </w:r>
      <w:r w:rsidR="00081D0A"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ulture življenja</w:t>
      </w:r>
    </w:p>
    <w:p w:rsidR="00627507" w:rsidRPr="00035349" w:rsidRDefault="00627507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Opis poslova: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Poslovi ovog radnog mjesta obavljaju se na osnovu Nastavnog plana i programa za osnovni o</w:t>
      </w:r>
      <w:r w:rsidR="00B53264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dgoj i obrazovanje, na osnovu Pedagoških standarda i normativa za osnovni odgoj  i  obrazovanje i na osnovu Godišnjeg programa </w:t>
      </w:r>
      <w:r w:rsidR="00C43767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rada </w:t>
      </w:r>
      <w:r w:rsidR="00B53264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škole.- kao pod C).</w:t>
      </w:r>
    </w:p>
    <w:p w:rsidR="00F86A8C" w:rsidRPr="00035349" w:rsidRDefault="00F86A8C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622EE1" w:rsidRPr="00035349" w:rsidRDefault="00F86A8C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Uvjeti za vršenje poslova: </w:t>
      </w:r>
    </w:p>
    <w:p w:rsidR="00E65EF8" w:rsidRPr="00035349" w:rsidRDefault="00BE09DD" w:rsidP="00C158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22EE1" w:rsidRPr="00035349">
        <w:rPr>
          <w:rFonts w:ascii="Times New Roman" w:hAnsi="Times New Roman" w:cs="Times New Roman"/>
          <w:b/>
          <w:sz w:val="24"/>
          <w:szCs w:val="24"/>
        </w:rPr>
        <w:t>Pedagoška akademija u Sarajevu</w:t>
      </w:r>
    </w:p>
    <w:p w:rsidR="00E65EF8" w:rsidRPr="00035349" w:rsidRDefault="00622EE1" w:rsidP="00A6393E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349">
        <w:rPr>
          <w:rFonts w:ascii="Times New Roman" w:hAnsi="Times New Roman" w:cs="Times New Roman"/>
          <w:sz w:val="24"/>
          <w:szCs w:val="24"/>
        </w:rPr>
        <w:t>Odsjek ekonomike domaćinstva –hemije</w:t>
      </w:r>
      <w:r w:rsidR="00E65EF8" w:rsidRPr="00035349">
        <w:rPr>
          <w:rFonts w:ascii="Times New Roman" w:hAnsi="Times New Roman" w:cs="Times New Roman"/>
          <w:sz w:val="24"/>
          <w:szCs w:val="24"/>
        </w:rPr>
        <w:t xml:space="preserve"> </w:t>
      </w:r>
      <w:r w:rsidRPr="00035349">
        <w:rPr>
          <w:rFonts w:ascii="Times New Roman" w:hAnsi="Times New Roman" w:cs="Times New Roman"/>
          <w:sz w:val="24"/>
          <w:szCs w:val="24"/>
        </w:rPr>
        <w:t>Nastavnik ekonomike domaćinstva – hemije (VŠS)</w:t>
      </w:r>
    </w:p>
    <w:p w:rsidR="00E65EF8" w:rsidRPr="00035349" w:rsidRDefault="00622EE1" w:rsidP="00A6393E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349">
        <w:rPr>
          <w:rFonts w:ascii="Times New Roman" w:hAnsi="Times New Roman" w:cs="Times New Roman"/>
          <w:sz w:val="24"/>
          <w:szCs w:val="24"/>
        </w:rPr>
        <w:t>Odsjek kulture življenja –hemije</w:t>
      </w:r>
      <w:r w:rsidR="00E65EF8" w:rsidRPr="00035349">
        <w:rPr>
          <w:rFonts w:ascii="Times New Roman" w:hAnsi="Times New Roman" w:cs="Times New Roman"/>
          <w:sz w:val="24"/>
          <w:szCs w:val="24"/>
        </w:rPr>
        <w:t xml:space="preserve"> </w:t>
      </w:r>
      <w:r w:rsidRPr="00035349">
        <w:rPr>
          <w:rFonts w:ascii="Times New Roman" w:hAnsi="Times New Roman" w:cs="Times New Roman"/>
          <w:sz w:val="24"/>
          <w:szCs w:val="24"/>
        </w:rPr>
        <w:t>Nastavnik kulture življenja – hemije (VŠS )</w:t>
      </w:r>
    </w:p>
    <w:p w:rsidR="00E65EF8" w:rsidRPr="00035349" w:rsidRDefault="00622EE1" w:rsidP="00A6393E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349">
        <w:rPr>
          <w:rFonts w:ascii="Times New Roman" w:hAnsi="Times New Roman" w:cs="Times New Roman"/>
          <w:sz w:val="24"/>
          <w:szCs w:val="24"/>
        </w:rPr>
        <w:t>Profesor kulture življenja (VSS)</w:t>
      </w:r>
    </w:p>
    <w:p w:rsidR="00E65EF8" w:rsidRPr="00035349" w:rsidRDefault="00622EE1" w:rsidP="00A6393E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349">
        <w:rPr>
          <w:rFonts w:ascii="Times New Roman" w:hAnsi="Times New Roman" w:cs="Times New Roman"/>
          <w:sz w:val="24"/>
          <w:szCs w:val="24"/>
        </w:rPr>
        <w:t>Profesor kulture življenja i tehničkog odgoja (VSS)</w:t>
      </w:r>
    </w:p>
    <w:p w:rsidR="00C158BE" w:rsidRPr="00035349" w:rsidRDefault="00C158BE" w:rsidP="00C158BE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EF8" w:rsidRPr="00035349" w:rsidRDefault="00622EE1" w:rsidP="00C158BE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349">
        <w:rPr>
          <w:rFonts w:ascii="Times New Roman" w:hAnsi="Times New Roman" w:cs="Times New Roman"/>
          <w:b/>
          <w:sz w:val="24"/>
          <w:szCs w:val="24"/>
        </w:rPr>
        <w:t xml:space="preserve"> Pedagoški fakultet u Sarajevu</w:t>
      </w:r>
    </w:p>
    <w:p w:rsidR="00E65EF8" w:rsidRPr="00035349" w:rsidRDefault="00622EE1" w:rsidP="00A6393E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349">
        <w:rPr>
          <w:rFonts w:ascii="Times New Roman" w:hAnsi="Times New Roman" w:cs="Times New Roman"/>
          <w:sz w:val="24"/>
          <w:szCs w:val="24"/>
        </w:rPr>
        <w:t>Odsjek kulture življenja i tehničkog odgoja</w:t>
      </w:r>
    </w:p>
    <w:p w:rsidR="00E65EF8" w:rsidRPr="00035349" w:rsidRDefault="00622EE1" w:rsidP="00A6393E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349">
        <w:rPr>
          <w:rFonts w:ascii="Times New Roman" w:hAnsi="Times New Roman" w:cs="Times New Roman"/>
          <w:sz w:val="24"/>
          <w:szCs w:val="24"/>
        </w:rPr>
        <w:t>Profesor kulture življenja ( VSS )</w:t>
      </w:r>
    </w:p>
    <w:p w:rsidR="00E65EF8" w:rsidRPr="00035349" w:rsidRDefault="00622EE1" w:rsidP="00A6393E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349">
        <w:rPr>
          <w:rFonts w:ascii="Times New Roman" w:hAnsi="Times New Roman" w:cs="Times New Roman"/>
          <w:sz w:val="24"/>
          <w:szCs w:val="24"/>
        </w:rPr>
        <w:t>Bakalaureat / bachelor kulture življenja i tehničkog odgoja – I ciklus bolonjskog</w:t>
      </w:r>
      <w:r w:rsidR="00E65EF8" w:rsidRPr="00035349">
        <w:rPr>
          <w:rFonts w:ascii="Times New Roman" w:hAnsi="Times New Roman" w:cs="Times New Roman"/>
          <w:sz w:val="24"/>
          <w:szCs w:val="24"/>
        </w:rPr>
        <w:t xml:space="preserve"> </w:t>
      </w:r>
      <w:r w:rsidRPr="00035349">
        <w:rPr>
          <w:rFonts w:ascii="Times New Roman" w:hAnsi="Times New Roman" w:cs="Times New Roman"/>
          <w:sz w:val="24"/>
          <w:szCs w:val="24"/>
        </w:rPr>
        <w:t>visokoobrazovnog procesa ( 240 ETCS )</w:t>
      </w:r>
    </w:p>
    <w:p w:rsidR="00E65EF8" w:rsidRPr="00035349" w:rsidRDefault="00622EE1" w:rsidP="00A6393E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349">
        <w:rPr>
          <w:rFonts w:ascii="Times New Roman" w:hAnsi="Times New Roman" w:cs="Times New Roman"/>
          <w:sz w:val="24"/>
          <w:szCs w:val="24"/>
        </w:rPr>
        <w:t>Master kulture življenja i tehničkog odgoja - II ciklus bolonjskog visokoobrazovnog</w:t>
      </w:r>
      <w:r w:rsidR="00E65EF8" w:rsidRPr="00035349">
        <w:rPr>
          <w:rFonts w:ascii="Times New Roman" w:hAnsi="Times New Roman" w:cs="Times New Roman"/>
          <w:sz w:val="24"/>
          <w:szCs w:val="24"/>
        </w:rPr>
        <w:t xml:space="preserve"> </w:t>
      </w:r>
      <w:r w:rsidRPr="00035349">
        <w:rPr>
          <w:rFonts w:ascii="Times New Roman" w:hAnsi="Times New Roman" w:cs="Times New Roman"/>
          <w:sz w:val="24"/>
          <w:szCs w:val="24"/>
        </w:rPr>
        <w:t>procesa ( 300 ETCS)</w:t>
      </w:r>
      <w:r w:rsidR="00E65EF8" w:rsidRPr="00035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EE1" w:rsidRPr="00035349" w:rsidRDefault="00622EE1" w:rsidP="00A6393E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349">
        <w:rPr>
          <w:rFonts w:ascii="Times New Roman" w:hAnsi="Times New Roman" w:cs="Times New Roman"/>
          <w:sz w:val="24"/>
          <w:szCs w:val="24"/>
        </w:rPr>
        <w:lastRenderedPageBreak/>
        <w:t>Bakalaureat / bachelor kulture življenja i tehničkog odgoja s informatikom – I ciklus</w:t>
      </w:r>
      <w:r w:rsidR="00E65EF8" w:rsidRPr="00035349">
        <w:rPr>
          <w:rFonts w:ascii="Times New Roman" w:hAnsi="Times New Roman" w:cs="Times New Roman"/>
          <w:sz w:val="24"/>
          <w:szCs w:val="24"/>
        </w:rPr>
        <w:t xml:space="preserve"> </w:t>
      </w:r>
      <w:r w:rsidRPr="00035349">
        <w:rPr>
          <w:rFonts w:ascii="Times New Roman" w:hAnsi="Times New Roman" w:cs="Times New Roman"/>
          <w:sz w:val="24"/>
          <w:szCs w:val="24"/>
        </w:rPr>
        <w:t>bolonjskog visokoobrazovnog procesa ( 240 ETCS)</w:t>
      </w:r>
    </w:p>
    <w:p w:rsidR="00C158BE" w:rsidRPr="00035349" w:rsidRDefault="00C158BE" w:rsidP="00C15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22EE1" w:rsidRPr="00035349" w:rsidRDefault="00BB5D1E" w:rsidP="00C15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Pored stručnih uvjeta, potrebno je da ima široko i temeljito opće obrazovanje, da dobro poznaje disciplinu koju predaje, da poznaje psihološko-pedagoške i metodičke osnove nastave i odgoja, kao i da ima ljudske kvalitete neophodne za nastavničku profesiju.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Profil i nivo stručne spreme nastavnika utvrđen je Zakonom i Nastavnim planom i programom.                                                                                             </w:t>
      </w:r>
    </w:p>
    <w:p w:rsidR="00172924" w:rsidRDefault="00172924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B41506" w:rsidRDefault="00B41506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B41506" w:rsidRDefault="00B41506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B41506" w:rsidRPr="00035349" w:rsidRDefault="00B41506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Status izvršioca: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</w:t>
      </w:r>
    </w:p>
    <w:p w:rsidR="00081D0A" w:rsidRPr="00035349" w:rsidRDefault="00081D0A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nastavnik sa nastavnom normom koja se utvrđuje svake školske godine. Nastavna norma može biti puna ili nepuna. Nastavna norma je osnov za zaključivanje ugovora o radu i izmjenu ugovora o radu, zbog izmijenjenih okolnosti.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Pozicija radnog mjesta: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</w:t>
      </w:r>
    </w:p>
    <w:p w:rsidR="00081D0A" w:rsidRPr="00035349" w:rsidRDefault="00081D0A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nastavnik/nastavnica</w:t>
      </w:r>
      <w:r w:rsidR="00627507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kulture življenja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Izbor:          </w:t>
      </w:r>
    </w:p>
    <w:p w:rsidR="00081D0A" w:rsidRPr="00035349" w:rsidRDefault="00081D0A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na osnovu javnog konkursa.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Broj izvršilaca: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PP (prema potrebi)</w:t>
      </w:r>
    </w:p>
    <w:p w:rsidR="00627507" w:rsidRPr="00035349" w:rsidRDefault="00627507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Broj nastavnika/profesora (u daljem tekstu: nastavnik) u nastavi utvrđuje se na osnovu Nastavnog plana i programa, broja odjeljenja, grupa i Godišnjeg </w:t>
      </w:r>
      <w:r w:rsidR="00C43767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programa 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rada škole/ustanove.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035349" w:rsidRDefault="00081D0A" w:rsidP="00E1039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Nastavnik/ica građanskog obrazovanja</w:t>
      </w:r>
    </w:p>
    <w:p w:rsidR="00627507" w:rsidRPr="00035349" w:rsidRDefault="00627507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Opis poslova:                                                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Poslovi ovog radnog mjesta obavljaju se na osnovu Nastavnog plana i programa</w:t>
      </w:r>
      <w:r w:rsidR="00B53264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za osnovni odgoj i obrazovanje, na osnovu Pedagoških standarda i normativa za osnovni odgoj  i  obrazovanje i na osnovu Godišnjeg programa </w:t>
      </w:r>
      <w:r w:rsidR="00C43767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rada </w:t>
      </w:r>
      <w:r w:rsidR="00B53264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škole.- kao pod C).</w:t>
      </w:r>
    </w:p>
    <w:p w:rsidR="002A23F2" w:rsidRPr="00035349" w:rsidRDefault="002A23F2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4B0E83" w:rsidRPr="00035349" w:rsidRDefault="00081D0A" w:rsidP="00F86A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Uvjeti za vršenje poslova:</w:t>
      </w:r>
    </w:p>
    <w:p w:rsidR="001E0D6E" w:rsidRPr="00BE09DD" w:rsidRDefault="001E0D6E" w:rsidP="00BE0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9DD">
        <w:rPr>
          <w:rFonts w:ascii="Times New Roman" w:hAnsi="Times New Roman" w:cs="Times New Roman"/>
          <w:sz w:val="24"/>
          <w:szCs w:val="24"/>
        </w:rPr>
        <w:t>Nastavu predmeta Građansko obrazovanje u osnovnoj školi mogu izvoditi nastavnici/ce:</w:t>
      </w:r>
    </w:p>
    <w:p w:rsidR="001E0D6E" w:rsidRPr="00035349" w:rsidRDefault="001E0D6E" w:rsidP="00A6393E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349">
        <w:rPr>
          <w:rFonts w:ascii="Times New Roman" w:hAnsi="Times New Roman" w:cs="Times New Roman"/>
          <w:sz w:val="24"/>
          <w:szCs w:val="24"/>
        </w:rPr>
        <w:t>sa završenim najmanje VII stepenom stručne spreme po predbolonjskom visokoobrazovnom procesu (društveno-humanističko usmjerenje) na nastavničkom fakultetu ili drugom fakultetu i položenom pedagoško-psihološkom grupom predmeta koji je obavezan proći stipendijski program stručnog usavršavanja za uže-stručnu oblast građanskog obrazovanja koji provodi CIVITAS Obrazovni centar za demokratiju i ljudska prava.</w:t>
      </w:r>
    </w:p>
    <w:p w:rsidR="001E0D6E" w:rsidRPr="00035349" w:rsidRDefault="001E0D6E" w:rsidP="00A6393E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349">
        <w:rPr>
          <w:rFonts w:ascii="Times New Roman" w:hAnsi="Times New Roman" w:cs="Times New Roman"/>
          <w:sz w:val="24"/>
          <w:szCs w:val="24"/>
        </w:rPr>
        <w:t>sa završenim II, odnosno III ciklusom po bolonjskom visokoobrazovnom procesu</w:t>
      </w:r>
    </w:p>
    <w:p w:rsidR="001E0D6E" w:rsidRPr="00035349" w:rsidRDefault="001E0D6E" w:rsidP="007E2FB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349">
        <w:rPr>
          <w:rFonts w:ascii="Times New Roman" w:hAnsi="Times New Roman" w:cs="Times New Roman"/>
          <w:sz w:val="24"/>
          <w:szCs w:val="24"/>
        </w:rPr>
        <w:lastRenderedPageBreak/>
        <w:t>(društveno-humanističko usmjerenje) na nastavničkom fakultetu ili drugom fakultetu i</w:t>
      </w:r>
    </w:p>
    <w:p w:rsidR="001E0D6E" w:rsidRPr="00035349" w:rsidRDefault="001E0D6E" w:rsidP="007E2FB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349">
        <w:rPr>
          <w:rFonts w:ascii="Times New Roman" w:hAnsi="Times New Roman" w:cs="Times New Roman"/>
          <w:sz w:val="24"/>
          <w:szCs w:val="24"/>
        </w:rPr>
        <w:t>položenom pedagoško-psihološkom grupom predmeta koji je obavezan proći stipendijski</w:t>
      </w:r>
    </w:p>
    <w:p w:rsidR="00C158BE" w:rsidRPr="00035349" w:rsidRDefault="001E0D6E" w:rsidP="00C158B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349">
        <w:rPr>
          <w:rFonts w:ascii="Times New Roman" w:hAnsi="Times New Roman" w:cs="Times New Roman"/>
          <w:sz w:val="24"/>
          <w:szCs w:val="24"/>
        </w:rPr>
        <w:t>program stručnog usavršavanja za uže-stručnu oblast građanskog obrazovanja koji provodi CIVITAS Obrazovni centar z</w:t>
      </w:r>
      <w:r w:rsidR="00C158BE" w:rsidRPr="00035349">
        <w:rPr>
          <w:rFonts w:ascii="Times New Roman" w:hAnsi="Times New Roman" w:cs="Times New Roman"/>
          <w:sz w:val="24"/>
          <w:szCs w:val="24"/>
        </w:rPr>
        <w:t>a demokratiju i ljudska prava .</w:t>
      </w:r>
    </w:p>
    <w:p w:rsidR="002A23F2" w:rsidRPr="00035349" w:rsidRDefault="00BB5D1E" w:rsidP="00C15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Pored stručnih uvjeta, potrebno je da ima široko i temeljito opće obrazovanje, da dobro poznaje disciplinu koju predaje, da poznaje psihološko-pedagoške i metodičke osnove nastave i odgoja, kao i da ima ljudske kvalitete neophodne za nastavničku profesiju.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Profil i nivo stručne spreme nastavnika utvrđen je Zakonom i Nastavnim planom i programom.                                                                                           </w:t>
      </w:r>
    </w:p>
    <w:p w:rsidR="00627507" w:rsidRPr="00035349" w:rsidRDefault="00627507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Status izvršioca: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</w:t>
      </w:r>
    </w:p>
    <w:p w:rsidR="00081D0A" w:rsidRPr="00035349" w:rsidRDefault="00081D0A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nastavnik sa nastavnom normom koja se utvrđuje svake školske godine. Nastavna norma može biti puna ili nepuna. Nastavna norma je osnov za zaključivanje ugovora o radu i izmjenu ugovora o radu, zbog izmijenjenih okolnosti.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Pozicija radnog mjesta: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</w:t>
      </w:r>
    </w:p>
    <w:p w:rsidR="00081D0A" w:rsidRPr="00035349" w:rsidRDefault="00081D0A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nastavnik/nastavnica</w:t>
      </w:r>
      <w:r w:rsidR="00627507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građanskog obrazovanja/demokretije i ljudskih prava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Izbor:          </w:t>
      </w:r>
    </w:p>
    <w:p w:rsidR="00081D0A" w:rsidRPr="00035349" w:rsidRDefault="00081D0A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na osnovu javnog konkursa.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Broj izvršilaca: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PP (prema potrebi)</w:t>
      </w:r>
    </w:p>
    <w:p w:rsidR="003F273B" w:rsidRPr="00035349" w:rsidRDefault="00627507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Broj nastavnika/profesora (u daljem tekstu: nastavnik) u nastavi utvrđuje se na osnovu Nastavnog plana i programa, broja odjeljenja, grupa i Godišnjeg </w:t>
      </w:r>
      <w:r w:rsidR="00C43767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programa 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rada škole/ustanove.</w:t>
      </w:r>
    </w:p>
    <w:p w:rsidR="00C158BE" w:rsidRPr="00035349" w:rsidRDefault="00C158BE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1D0A" w:rsidRPr="00BE09DD" w:rsidRDefault="003F273B" w:rsidP="00E1039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BE09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  <w:t>Asistent u nastavi</w:t>
      </w:r>
    </w:p>
    <w:p w:rsidR="003F273B" w:rsidRPr="00BE09DD" w:rsidRDefault="003F273B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BE09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  <w:t>Opis poslova:</w:t>
      </w:r>
    </w:p>
    <w:p w:rsidR="00F30510" w:rsidRPr="00BE09DD" w:rsidRDefault="00F30510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BE0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Asistira u nastavi nastavniku u redovnom odjeljenju/grupi, ako se u odjeljenju/grupi i drugim oblicima organizovanog produženog/cjelodnevnog boravka ili drugog rada predviđenog standardima nalaze učenici s </w:t>
      </w:r>
      <w:r w:rsidR="001267A8" w:rsidRPr="00BE0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poteškoćama u razvoju</w:t>
      </w:r>
      <w:r w:rsidRPr="00BE0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sa kojima se realizuje individualni prilagođeni program.</w:t>
      </w:r>
    </w:p>
    <w:p w:rsidR="003F273B" w:rsidRPr="00BE09DD" w:rsidRDefault="003F273B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:rsidR="0073270E" w:rsidRPr="00BE09DD" w:rsidRDefault="0073270E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BE09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  <w:t>Uvjeti za vršenje poslova:</w:t>
      </w:r>
    </w:p>
    <w:p w:rsidR="00F30510" w:rsidRPr="00BE09DD" w:rsidRDefault="001267A8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BE0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VSS – nastavničkog smjera, studenti završne godine nastavničkih fakulteta, pedagozi, psiholozi i socijalni radnici</w:t>
      </w:r>
    </w:p>
    <w:p w:rsidR="0073270E" w:rsidRPr="00BE09DD" w:rsidRDefault="0073270E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:rsidR="0073270E" w:rsidRPr="00BE09DD" w:rsidRDefault="0073270E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BE09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  <w:t>Status izvršioca:</w:t>
      </w:r>
      <w:r w:rsidRPr="00BE0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  </w:t>
      </w:r>
    </w:p>
    <w:p w:rsidR="003F273B" w:rsidRPr="00BE09DD" w:rsidRDefault="0073270E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BE0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asistent u nastavi</w:t>
      </w:r>
    </w:p>
    <w:p w:rsidR="0073270E" w:rsidRPr="00BE09DD" w:rsidRDefault="0073270E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BE09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  <w:t>Pozicija radnog mjesta:</w:t>
      </w:r>
      <w:r w:rsidRPr="00BE0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   </w:t>
      </w:r>
    </w:p>
    <w:p w:rsidR="0073270E" w:rsidRPr="00BE09DD" w:rsidRDefault="0073270E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BE0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asistent u nastavi</w:t>
      </w:r>
    </w:p>
    <w:p w:rsidR="0073270E" w:rsidRPr="00BE09DD" w:rsidRDefault="0073270E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BE09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Izbor:          </w:t>
      </w:r>
    </w:p>
    <w:p w:rsidR="003F273B" w:rsidRPr="00BE09DD" w:rsidRDefault="0073270E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BE0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na osnovu javnog konkursa</w:t>
      </w:r>
    </w:p>
    <w:p w:rsidR="0073270E" w:rsidRPr="00BE09DD" w:rsidRDefault="0073270E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:rsidR="0073270E" w:rsidRPr="00BE09DD" w:rsidRDefault="0073270E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BE09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  <w:t>Broj izvršilaca:</w:t>
      </w:r>
      <w:r w:rsidRPr="00BE0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PP (prema potrebi)</w:t>
      </w:r>
    </w:p>
    <w:p w:rsidR="00C158BE" w:rsidRPr="00035349" w:rsidRDefault="00C158BE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C158BE" w:rsidRPr="00035349" w:rsidRDefault="00C158BE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081D0A" w:rsidRPr="00035349" w:rsidRDefault="00C43767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D) </w:t>
      </w:r>
      <w:r w:rsidR="0031266C"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ADMINISTARATIVNO – FINANSIJSKI RADNICI</w:t>
      </w:r>
    </w:p>
    <w:p w:rsidR="00081D0A" w:rsidRPr="00035349" w:rsidRDefault="00081D0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747950" w:rsidRPr="00035349" w:rsidRDefault="00747950" w:rsidP="00E1039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Sekretar Škole</w:t>
      </w:r>
    </w:p>
    <w:p w:rsidR="00B82ADF" w:rsidRPr="00035349" w:rsidRDefault="00B82ADF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747950" w:rsidRPr="00035349" w:rsidRDefault="00747950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Opis poslova:</w:t>
      </w:r>
    </w:p>
    <w:p w:rsidR="00747950" w:rsidRPr="00035349" w:rsidRDefault="00747950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Poslovi ovog radnog mjesta obavljaju se kao podrška osnovnoj djelatnosti. Poslovi se obavljaju na osnovu Zakona o osnovnom odgoju i obrazovanju, zakona koji tretiraju  oblast radnih odnosa PIO, zdravstvenog osiguranja, socijalne zaštite i drugih propisa za  cjelokupno poslovanje pravnog subjekta.</w:t>
      </w:r>
    </w:p>
    <w:p w:rsidR="001F657A" w:rsidRPr="00035349" w:rsidRDefault="001F657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Radni zadaci sekretara škole/ustanove preciznije su određeni Pedagoškim standardima i normativima za osnovn</w:t>
      </w:r>
      <w:r w:rsidR="00C43767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odgoj i 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obrazovanje.</w:t>
      </w:r>
    </w:p>
    <w:p w:rsidR="00697373" w:rsidRPr="00035349" w:rsidRDefault="00697373" w:rsidP="006973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Upravno-pravni poslovi:</w:t>
      </w:r>
    </w:p>
    <w:p w:rsidR="00697373" w:rsidRPr="00035349" w:rsidRDefault="00697373" w:rsidP="00E1039D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Učešće u izradi nacrta svih normativnih akata Škole u skadu sa zakonksim propisima,</w:t>
      </w:r>
    </w:p>
    <w:p w:rsidR="00697373" w:rsidRPr="00035349" w:rsidRDefault="00697373" w:rsidP="00E1039D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Praćenje zakonksih propisa i službenih glasila,</w:t>
      </w:r>
    </w:p>
    <w:p w:rsidR="00697373" w:rsidRPr="00035349" w:rsidRDefault="00697373" w:rsidP="00E1039D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Pripremanje materijala za školski odbor, vođenje zapisnika, izrada odluka, </w:t>
      </w:r>
    </w:p>
    <w:p w:rsidR="00697373" w:rsidRPr="00035349" w:rsidRDefault="00697373" w:rsidP="00E1039D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Briga i realizacija registracije statusnih promjena Škole pri nadležnim ustanovama, </w:t>
      </w:r>
    </w:p>
    <w:p w:rsidR="00697373" w:rsidRPr="00035349" w:rsidRDefault="00697373" w:rsidP="00E1039D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Saradnja sa nadležnim stručnim službama izvan škole: inspekcijama, službe PIO/MIO, Zavodom za zapošljavanje</w:t>
      </w:r>
    </w:p>
    <w:p w:rsidR="00697373" w:rsidRPr="00035349" w:rsidRDefault="00697373" w:rsidP="00E1039D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Zastupanje i predstavljanje škole pred sudom.</w:t>
      </w:r>
    </w:p>
    <w:p w:rsidR="00697373" w:rsidRPr="00035349" w:rsidRDefault="00697373" w:rsidP="00697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5F7D79" w:rsidRPr="00035349" w:rsidRDefault="00697373" w:rsidP="00697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 sporovima vrijednosti do 50.000,00 KM. Za sporove vrijednosti iznad 50 000,00 KM škola angažuje advokata, ukoliko </w:t>
      </w:r>
      <w:r w:rsidR="005F7D79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sekretar škole nema položen pravosudni ispit.</w:t>
      </w:r>
    </w:p>
    <w:p w:rsidR="005F7D79" w:rsidRPr="00035349" w:rsidRDefault="005F7D79" w:rsidP="006973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5F7D79" w:rsidRPr="00035349" w:rsidRDefault="005F7D79" w:rsidP="006973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Kadrovski i administrativni poslovi</w:t>
      </w:r>
    </w:p>
    <w:p w:rsidR="00697373" w:rsidRPr="00035349" w:rsidRDefault="005F7D79" w:rsidP="00E1039D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Vođenje matične evidencije radnika, vođenje evidencije EMIS o radnicima,</w:t>
      </w:r>
    </w:p>
    <w:p w:rsidR="005F7D79" w:rsidRPr="00035349" w:rsidRDefault="005F7D79" w:rsidP="00E1039D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Prijavljivanaje i odjavljivanje radnika i članova porodice nadležnim službama mirovinskog-invalidkog i zdravstvenog osiguranj i praćenje promjena,</w:t>
      </w:r>
    </w:p>
    <w:p w:rsidR="005F7D79" w:rsidRPr="00035349" w:rsidRDefault="005F7D79" w:rsidP="00E1039D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Vođenje evidencije odsustvovanja s posla (godišnji odmori, dopusti, bolovanja),</w:t>
      </w:r>
    </w:p>
    <w:p w:rsidR="005F7D79" w:rsidRPr="00035349" w:rsidRDefault="005F7D79" w:rsidP="00E1039D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Učestvovanje u izradi plana godišnjih odmora,</w:t>
      </w:r>
    </w:p>
    <w:p w:rsidR="005F7D79" w:rsidRPr="00035349" w:rsidRDefault="005F7D79" w:rsidP="00E1039D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Izdavanje raznih uvjerenja radnicima škole,</w:t>
      </w:r>
    </w:p>
    <w:p w:rsidR="005F7D79" w:rsidRPr="00035349" w:rsidRDefault="005F7D79" w:rsidP="00E1039D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Stručna pomoć komisijama škole,</w:t>
      </w:r>
    </w:p>
    <w:p w:rsidR="005F7D79" w:rsidRPr="00035349" w:rsidRDefault="005F7D79" w:rsidP="00E1039D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Izrada raznih dopisa, izvještaja, zahtjeva i odgovara,</w:t>
      </w:r>
    </w:p>
    <w:p w:rsidR="005F7D79" w:rsidRPr="00035349" w:rsidRDefault="005F7D79" w:rsidP="00E1039D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Poslovi javne nabavke osnovnih sredstava potrošnog materijala (odluke, zahtjeve, pozive, rješenja, ugovore)</w:t>
      </w:r>
    </w:p>
    <w:p w:rsidR="005F7D79" w:rsidRPr="00035349" w:rsidRDefault="005F7D79" w:rsidP="00E1039D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Rad sa strankama (radnicima, učenicima, roditeljima, predstavnicima drugih škola, </w:t>
      </w:r>
      <w:r w:rsidR="00304E21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ustanova i institucija),</w:t>
      </w:r>
    </w:p>
    <w:p w:rsidR="00304E21" w:rsidRPr="00035349" w:rsidRDefault="00304E21" w:rsidP="00E1039D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Poslovi vezani za obavezne godišnje sistematske preglede radnika, personalni dosijei radnika,</w:t>
      </w:r>
    </w:p>
    <w:p w:rsidR="00E3540F" w:rsidRPr="0008776F" w:rsidRDefault="00304E21" w:rsidP="00E1039D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Kontaktira i koordinira sa drugim školama, ustanovama, ministarstvima, općinama i drugim institucijama,</w:t>
      </w:r>
    </w:p>
    <w:p w:rsidR="00304E21" w:rsidRPr="00035349" w:rsidRDefault="00304E21" w:rsidP="00304E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lastRenderedPageBreak/>
        <w:t>Poslovi u odnosu na tehničko osoblje</w:t>
      </w:r>
    </w:p>
    <w:p w:rsidR="00304E21" w:rsidRPr="00035349" w:rsidRDefault="00304E21" w:rsidP="00E1039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Organiziranje, koordiniranje i kontrola rada tehničkog osoblja</w:t>
      </w:r>
    </w:p>
    <w:p w:rsidR="00304E21" w:rsidRPr="00035349" w:rsidRDefault="00304E21" w:rsidP="00304E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Planiranje i programiranje rada</w:t>
      </w:r>
    </w:p>
    <w:p w:rsidR="00304E21" w:rsidRPr="00035349" w:rsidRDefault="00304E21" w:rsidP="00E1039D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Učestvuje u izradi godišnjeg programa rada škole</w:t>
      </w:r>
    </w:p>
    <w:p w:rsidR="00304E21" w:rsidRPr="00035349" w:rsidRDefault="00304E21" w:rsidP="00E1039D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Učešće u izradi plana javnih nabavki</w:t>
      </w:r>
    </w:p>
    <w:p w:rsidR="00747950" w:rsidRPr="00035349" w:rsidRDefault="00747950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747950" w:rsidRPr="00035349" w:rsidRDefault="00747950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Uvjeti za vršenje poslova:                                                  </w:t>
      </w:r>
    </w:p>
    <w:p w:rsidR="00747950" w:rsidRPr="00035349" w:rsidRDefault="00747950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VSS VII stepen stručne spreme </w:t>
      </w:r>
      <w:r w:rsidR="0084542C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ili ekvivalent bolonjskog sistema studiranja il</w:t>
      </w:r>
      <w:r w:rsidR="00EE3981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završen najmanje prvi ciklus </w:t>
      </w:r>
      <w:r w:rsidR="0084542C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školovanja dodiplomskog studija pravnog fakulteta koji je vrednovan sa 180 ili 240 ECTS bodova, drugi ciklus bolonjskog viskoobrazovnog procesa</w:t>
      </w:r>
      <w:r w:rsidR="00EE3981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, završen Pravni fakultet</w:t>
      </w:r>
      <w:r w:rsidR="0084542C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B82ADF" w:rsidRPr="00035349" w:rsidRDefault="00747950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</w:t>
      </w:r>
      <w:r w:rsidR="001F657A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747950" w:rsidRPr="00035349" w:rsidRDefault="00747950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Status izvršioca:                                                               </w:t>
      </w:r>
    </w:p>
    <w:p w:rsidR="00747950" w:rsidRPr="00035349" w:rsidRDefault="00065BA1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pravno </w:t>
      </w:r>
      <w:r w:rsidR="00B82ADF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–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administrativni</w:t>
      </w:r>
      <w:r w:rsidR="00B82ADF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747950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- rukovodni radnik, </w:t>
      </w:r>
    </w:p>
    <w:p w:rsidR="00747950" w:rsidRPr="00035349" w:rsidRDefault="00747950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radno mjesto nije reizborno </w:t>
      </w:r>
    </w:p>
    <w:p w:rsidR="00747950" w:rsidRPr="00035349" w:rsidRDefault="00747950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</w:t>
      </w: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Pozicija radnog mjesta:                                                  </w:t>
      </w:r>
    </w:p>
    <w:p w:rsidR="00747950" w:rsidRPr="00035349" w:rsidRDefault="00747950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sekretar Škole  </w:t>
      </w:r>
    </w:p>
    <w:p w:rsidR="00747950" w:rsidRPr="00035349" w:rsidRDefault="00747950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</w:t>
      </w:r>
    </w:p>
    <w:p w:rsidR="00747950" w:rsidRPr="00035349" w:rsidRDefault="00747950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Izbor: </w:t>
      </w:r>
    </w:p>
    <w:p w:rsidR="00747950" w:rsidRPr="00035349" w:rsidRDefault="00FB2ED5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 osnovu </w:t>
      </w:r>
      <w:r w:rsidR="00BE09DD">
        <w:rPr>
          <w:rFonts w:ascii="Times New Roman" w:eastAsia="Times New Roman" w:hAnsi="Times New Roman" w:cs="Times New Roman"/>
          <w:sz w:val="24"/>
          <w:szCs w:val="24"/>
          <w:lang w:val="hr-HR"/>
        </w:rPr>
        <w:t>javnog konkursa</w:t>
      </w:r>
      <w:r w:rsidR="00747950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</w:p>
    <w:p w:rsidR="00747950" w:rsidRPr="00035349" w:rsidRDefault="00747950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val="hr-HR"/>
        </w:rPr>
      </w:pPr>
    </w:p>
    <w:p w:rsidR="00747950" w:rsidRPr="00035349" w:rsidRDefault="00747950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Broj izvršilaca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: 1 (jedan) </w:t>
      </w:r>
    </w:p>
    <w:p w:rsidR="001F657A" w:rsidRPr="00035349" w:rsidRDefault="001F657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1F657A" w:rsidRPr="00035349" w:rsidRDefault="00BE09DD" w:rsidP="00E1039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Samostalni referent za plan i analizu</w:t>
      </w:r>
    </w:p>
    <w:p w:rsidR="007E2CF6" w:rsidRPr="00035349" w:rsidRDefault="007E2CF6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1F657A" w:rsidRPr="00035349" w:rsidRDefault="001F657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Opis poslova:</w:t>
      </w:r>
    </w:p>
    <w:p w:rsidR="001F657A" w:rsidRPr="00035349" w:rsidRDefault="001F657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Poslovi ovog radnog mjesta obavljaju se kao podrška osnovnoj djelatnosti. Poslovi se obavljaju na osnovu propisa iz oblasti računovodstveno-finansijske oblasti i na osnovu smjernica i uputstava resornih ministarstava (Ministarstva finansija i Ministarstva za obrazovanje, nauku i mlade) </w:t>
      </w:r>
      <w:r w:rsidR="001675ED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, praćenje i sprovođenje Zakona o finansijskom poslovanju, Zakona o računovodstvu, zakona o trezoru, Zakona o izvršenju budžeta i drugih zakonskih propisa donijetih na osnovu zakona iz ove oblasti.</w:t>
      </w:r>
    </w:p>
    <w:p w:rsidR="007E2CF6" w:rsidRPr="00035349" w:rsidRDefault="007E2CF6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843D24" w:rsidRPr="00035349" w:rsidRDefault="001F657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Uvjeti za vršenje poslova: </w:t>
      </w:r>
    </w:p>
    <w:p w:rsidR="001F657A" w:rsidRPr="00035349" w:rsidRDefault="00843D24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VII stepen stručne spreme, odnosno visoko obrazovanje prvog ciklusa bolonjskog sistema studiranja sa 240 ECTS studijskih bodova ili drugog ili trećeg ciklusa Bolonjskog sistema studiranja</w:t>
      </w:r>
      <w:r w:rsidR="001675ED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završen ek</w:t>
      </w:r>
      <w:r w:rsidR="00EE3981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onomski fakultet ili druga viso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ko obrazovna institucija ekonomske struke</w:t>
      </w:r>
      <w:r w:rsidR="001F657A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</w:t>
      </w:r>
    </w:p>
    <w:p w:rsidR="001F657A" w:rsidRPr="00035349" w:rsidRDefault="001F657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</w:t>
      </w:r>
    </w:p>
    <w:p w:rsidR="001F657A" w:rsidRPr="00035349" w:rsidRDefault="001F657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Status izvršioca:</w:t>
      </w:r>
    </w:p>
    <w:p w:rsidR="001F657A" w:rsidRPr="00035349" w:rsidRDefault="001F657A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računovodstveno – finansijski radnik</w:t>
      </w:r>
    </w:p>
    <w:p w:rsidR="001F657A" w:rsidRPr="00035349" w:rsidRDefault="001F657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</w:t>
      </w:r>
    </w:p>
    <w:p w:rsidR="001F657A" w:rsidRPr="00035349" w:rsidRDefault="001F657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Pozicija radnog mjesta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: </w:t>
      </w:r>
    </w:p>
    <w:p w:rsidR="001F657A" w:rsidRPr="00035349" w:rsidRDefault="00BE09DD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Samostalni referent za plan i analizu</w:t>
      </w:r>
      <w:r w:rsidR="001F657A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   </w:t>
      </w:r>
    </w:p>
    <w:p w:rsidR="00D865D5" w:rsidRPr="00035349" w:rsidRDefault="00D865D5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1F657A" w:rsidRPr="00035349" w:rsidRDefault="001F657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lastRenderedPageBreak/>
        <w:t xml:space="preserve">Izbor: </w:t>
      </w:r>
    </w:p>
    <w:p w:rsidR="001F657A" w:rsidRPr="00035349" w:rsidRDefault="00DC03FB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 osnovu </w:t>
      </w:r>
      <w:r w:rsidR="00BE09DD">
        <w:rPr>
          <w:rFonts w:ascii="Times New Roman" w:eastAsia="Times New Roman" w:hAnsi="Times New Roman" w:cs="Times New Roman"/>
          <w:sz w:val="24"/>
          <w:szCs w:val="24"/>
          <w:lang w:val="hr-HR"/>
        </w:rPr>
        <w:t>javnog konkursa</w:t>
      </w:r>
      <w:r w:rsidR="001F657A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</w:p>
    <w:p w:rsidR="001F657A" w:rsidRPr="00035349" w:rsidRDefault="001F657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1F657A" w:rsidRPr="00035349" w:rsidRDefault="001F657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Broj izvršilaca:</w:t>
      </w:r>
      <w:r w:rsidR="00A376DD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:rsidR="00DC0653" w:rsidRDefault="00EE3981" w:rsidP="00DC065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1(jedan)</w:t>
      </w:r>
    </w:p>
    <w:p w:rsidR="00DC0653" w:rsidRDefault="00DC0653" w:rsidP="00DC0653">
      <w:pPr>
        <w:pStyle w:val="ListParagraph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DC0653" w:rsidRPr="00DC0653" w:rsidRDefault="00DC0653" w:rsidP="00E1039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DC0653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Rukovalac nastavnom tehnikom i emis odgovorna osoba–</w:t>
      </w:r>
    </w:p>
    <w:p w:rsidR="00DC0653" w:rsidRPr="00035349" w:rsidRDefault="00DC0653" w:rsidP="00DC0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Opis poslova:</w:t>
      </w:r>
    </w:p>
    <w:p w:rsidR="00DC0653" w:rsidRPr="00035349" w:rsidRDefault="00DC0653" w:rsidP="00DC065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obavlja stručne poslove u području planiranja razvoja informatizacije u školi,</w:t>
      </w:r>
    </w:p>
    <w:p w:rsidR="00DC0653" w:rsidRPr="00035349" w:rsidRDefault="00DC0653" w:rsidP="00DC065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obavlja poslove održavanja i sigurnosti računarsko-komunikacijske infrastrukture,</w:t>
      </w:r>
    </w:p>
    <w:p w:rsidR="00DC0653" w:rsidRPr="00035349" w:rsidRDefault="00DC0653" w:rsidP="00DC065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sudjeluje u organiziranju, te koordinira i nadzire aktivnosti nabavke informatičke opreme,</w:t>
      </w:r>
    </w:p>
    <w:p w:rsidR="00DC0653" w:rsidRPr="00035349" w:rsidRDefault="00DC0653" w:rsidP="00DC065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izrađuje namjenske pakete i elektroničke baze podataka za korisnike mreže,</w:t>
      </w:r>
    </w:p>
    <w:p w:rsidR="00DC0653" w:rsidRPr="00035349" w:rsidRDefault="00DC0653" w:rsidP="00DC065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organizira, koordinira i nadzire aktivnosti na uspostavi, održavanju i razvoju informacijskih  servisa Škole, web, emis, slanje i prijem informacija,</w:t>
      </w:r>
    </w:p>
    <w:p w:rsidR="00DC0653" w:rsidRPr="00035349" w:rsidRDefault="00DC0653" w:rsidP="00DC065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organizira, koordinira i nadzire izradu i primjenu internih normi, preporuka i pravila ponašanja korisnika informacijske infrastrukture,</w:t>
      </w:r>
    </w:p>
    <w:p w:rsidR="00DC0653" w:rsidRPr="00035349" w:rsidRDefault="00DC0653" w:rsidP="00DC065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unosi i ažurira podatke na web stranicu škole u saradnji sa direktorom i voditeljem nastavnog procesa i razrednicima,</w:t>
      </w:r>
    </w:p>
    <w:p w:rsidR="00DC0653" w:rsidRPr="00035349" w:rsidRDefault="00DC0653" w:rsidP="00DC065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sudjeluje u organiziranju nastave informatike i korištenja kompjuterske i ostale tehnike u funkciji nastavnog rada,</w:t>
      </w:r>
    </w:p>
    <w:p w:rsidR="00DC0653" w:rsidRPr="00035349" w:rsidRDefault="00DC0653" w:rsidP="00DC065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pruža informatičku podršku neophodnu za odvijanje nastavnog procesa i procesa rada ustanove,</w:t>
      </w:r>
    </w:p>
    <w:p w:rsidR="00DC0653" w:rsidRPr="00035349" w:rsidRDefault="00DC0653" w:rsidP="00DC065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snima video nadzor i arhivira materijal za potrebe direktora, Školskog odbora i drugih organa (MUP, vatrogasci itd), te ih izdaje po nalogu direktora,</w:t>
      </w:r>
    </w:p>
    <w:p w:rsidR="00DC0653" w:rsidRPr="00035349" w:rsidRDefault="00DC0653" w:rsidP="00DC065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vodi računa o ispravnosti kompjuterske tehnike i organizira pravovremeno servisiranje,</w:t>
      </w:r>
    </w:p>
    <w:p w:rsidR="00DC0653" w:rsidRPr="00035349" w:rsidRDefault="00DC0653" w:rsidP="00DC065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obavještava nadležne o nepravilnostima u korištenju kompjuterske tehnike,</w:t>
      </w:r>
    </w:p>
    <w:p w:rsidR="00DC0653" w:rsidRPr="00035349" w:rsidRDefault="00DC0653" w:rsidP="00DC065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prati, proučava i primjenjuje zakonske i druge propise iz područja informacijske tehnologije,</w:t>
      </w:r>
    </w:p>
    <w:p w:rsidR="00DC0653" w:rsidRPr="00035349" w:rsidRDefault="00DC0653" w:rsidP="00DC065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vodi brigu o sigurnosti korisničkih podataka,</w:t>
      </w:r>
    </w:p>
    <w:p w:rsidR="00DC0653" w:rsidRPr="00035349" w:rsidRDefault="00DC0653" w:rsidP="00DC065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vrši i druge poslove u okviru stručne spreme a po nalogu direktora i voditelja nastavnog procesa,</w:t>
      </w:r>
    </w:p>
    <w:p w:rsidR="00DC0653" w:rsidRPr="00035349" w:rsidRDefault="00DC0653" w:rsidP="00DC065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pruža tehničko-informatičku podršku nastavnom procesu,</w:t>
      </w:r>
    </w:p>
    <w:p w:rsidR="00DC0653" w:rsidRPr="00035349" w:rsidRDefault="00DC0653" w:rsidP="00DC065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programska izrada rasporeda časova prema elementima u saradnji sa direktorom i</w:t>
      </w:r>
    </w:p>
    <w:p w:rsidR="00DC0653" w:rsidRPr="00035349" w:rsidRDefault="00DC0653" w:rsidP="00DC06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voditeljem,</w:t>
      </w:r>
    </w:p>
    <w:p w:rsidR="00DC0653" w:rsidRPr="00035349" w:rsidRDefault="00DC0653" w:rsidP="00DC065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prati i evidentira promjene brojnog stanja informatičke opreme te u slučaju promjena obavještava direktora u pismenoj formi,</w:t>
      </w:r>
    </w:p>
    <w:p w:rsidR="00DC0653" w:rsidRPr="00035349" w:rsidRDefault="00DC0653" w:rsidP="00DC065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stalni je član inventurne komisije za informatičku opremu te predlaže otpis zastarjele i nefunkcionalne opreme,</w:t>
      </w:r>
    </w:p>
    <w:p w:rsidR="00DC0653" w:rsidRPr="00035349" w:rsidRDefault="00DC0653" w:rsidP="00DC0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DC0653" w:rsidRPr="00035349" w:rsidRDefault="00DC0653" w:rsidP="00DC0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Uvjeti za vršenje poslova:</w:t>
      </w:r>
    </w:p>
    <w:p w:rsidR="00DC0653" w:rsidRPr="00035349" w:rsidRDefault="00DC0653" w:rsidP="00E1039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stručna sprema propisana kao za nastavnike informatike i IT stručnjake</w:t>
      </w:r>
    </w:p>
    <w:p w:rsidR="00DC0653" w:rsidRPr="00035349" w:rsidRDefault="00DC0653" w:rsidP="00DC0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B308C7" w:rsidRDefault="00B308C7" w:rsidP="00DC0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B308C7" w:rsidRDefault="00B308C7" w:rsidP="00DC0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DC0653" w:rsidRPr="00035349" w:rsidRDefault="00DC0653" w:rsidP="00DC0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lastRenderedPageBreak/>
        <w:t xml:space="preserve">Status izvršioca: </w:t>
      </w:r>
    </w:p>
    <w:p w:rsidR="00DC0653" w:rsidRPr="00035349" w:rsidRDefault="00DC0653" w:rsidP="00E1039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pomoćno i tehničko osoblje,</w:t>
      </w:r>
    </w:p>
    <w:p w:rsidR="00DC0653" w:rsidRPr="00035349" w:rsidRDefault="00DC0653" w:rsidP="00E1039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status nije promjenjiv.</w:t>
      </w:r>
    </w:p>
    <w:p w:rsidR="00DC0653" w:rsidRPr="00035349" w:rsidRDefault="00DC0653" w:rsidP="00DC0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DC0653" w:rsidRPr="00035349" w:rsidRDefault="00DC0653" w:rsidP="00DC0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Pozicija radnog mjesta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: </w:t>
      </w:r>
    </w:p>
    <w:p w:rsidR="00DC0653" w:rsidRPr="00BE09DD" w:rsidRDefault="00BE09DD" w:rsidP="00BE0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- </w:t>
      </w:r>
      <w:r w:rsidR="00DC0653" w:rsidRPr="00BE09D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Rukovalac nastavnom tehnikom i emis odgovorna osoba                                                                                                                                                                    </w:t>
      </w:r>
    </w:p>
    <w:p w:rsidR="00DC0653" w:rsidRPr="00035349" w:rsidRDefault="00DC0653" w:rsidP="00DC0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DC0653" w:rsidRPr="00035349" w:rsidRDefault="00DC0653" w:rsidP="00DC0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Izbor:</w:t>
      </w:r>
    </w:p>
    <w:p w:rsidR="00DC0653" w:rsidRPr="00035349" w:rsidRDefault="00BE09DD" w:rsidP="00DC0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- </w:t>
      </w:r>
      <w:r w:rsidR="00DC0653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na osnovu javnog konkursa.</w:t>
      </w:r>
    </w:p>
    <w:p w:rsidR="00DC0653" w:rsidRPr="00035349" w:rsidRDefault="00DC0653" w:rsidP="00DC0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</w:p>
    <w:p w:rsidR="00DC0653" w:rsidRPr="00035349" w:rsidRDefault="00DC0653" w:rsidP="00DC0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Broj izvršilaca: 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precizno određen Pedagoškim standardima</w:t>
      </w:r>
    </w:p>
    <w:p w:rsidR="00DC0653" w:rsidRPr="00DC0653" w:rsidRDefault="00DC0653" w:rsidP="00DC0653">
      <w:pPr>
        <w:pStyle w:val="ListParagraph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D1696" w:rsidRPr="00035349" w:rsidRDefault="006D1696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642552" w:rsidRPr="00035349" w:rsidRDefault="00C43767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E) </w:t>
      </w:r>
      <w:r w:rsidR="005B10E5"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POMOĆNI I TEHNIČKI RADNICI</w:t>
      </w:r>
    </w:p>
    <w:p w:rsidR="00D66906" w:rsidRPr="00035349" w:rsidRDefault="00D66906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B125D" w:rsidRPr="00035349" w:rsidRDefault="006B125D" w:rsidP="00E1039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Domar </w:t>
      </w:r>
    </w:p>
    <w:p w:rsidR="007E2CF6" w:rsidRPr="00035349" w:rsidRDefault="007E2CF6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6B125D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Opis poslova:</w:t>
      </w:r>
    </w:p>
    <w:p w:rsidR="006B125D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Poslovi o</w:t>
      </w:r>
      <w:r w:rsidR="00580DF2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vog radnog mjesta zahtijevaju 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organizaciju, nadzor i obavljan</w:t>
      </w:r>
      <w:r w:rsidR="00580DF2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je </w:t>
      </w:r>
      <w:r w:rsidR="00CD56D9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domaćinskih poslova u Školi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(sitne intervencije i opravke opreme i sredstava Škole). Poslovi ovog radnog mjesta zahtijevaju i nadzor radnika/radnica koji su uposleni na poslovima održavanja higijene i noćnim čuvarima.</w:t>
      </w:r>
    </w:p>
    <w:p w:rsidR="001D5D24" w:rsidRDefault="006B125D" w:rsidP="001D5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Poslovi se obavljaju na osnovu uputstava i smjernica od strane direktora/direktorice i sekretara.</w:t>
      </w:r>
      <w:r w:rsidR="00750A3E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:rsidR="001D5D24" w:rsidRPr="001D5D24" w:rsidRDefault="001D5D24" w:rsidP="00E1039D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D5D24">
        <w:rPr>
          <w:rFonts w:ascii="Times New Roman" w:eastAsia="Times New Roman" w:hAnsi="Times New Roman" w:cs="Times New Roman"/>
          <w:sz w:val="24"/>
          <w:szCs w:val="24"/>
          <w:lang w:val="sl-SI"/>
        </w:rPr>
        <w:t>svakodnevno obilazi školsku zgradu radi uočavanja nedostataka i kvarova i sarađuje sa radnicima škole na održavanju čistoće,</w:t>
      </w:r>
    </w:p>
    <w:p w:rsidR="001D5D24" w:rsidRPr="001D5D24" w:rsidRDefault="001D5D24" w:rsidP="00E1039D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D5D24">
        <w:rPr>
          <w:rFonts w:ascii="Times New Roman" w:eastAsia="Times New Roman" w:hAnsi="Times New Roman" w:cs="Times New Roman"/>
          <w:sz w:val="24"/>
          <w:szCs w:val="20"/>
          <w:lang w:val="hr-HR"/>
        </w:rPr>
        <w:t>svakodnevno provjerava stabilnost konstrukcije i opreme u školi radi sigurnosti učenika i radnika škole,</w:t>
      </w:r>
    </w:p>
    <w:p w:rsidR="001D5D24" w:rsidRPr="001D5D24" w:rsidRDefault="001D5D24" w:rsidP="00E1039D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D5D24">
        <w:rPr>
          <w:rFonts w:ascii="Times New Roman" w:eastAsia="Times New Roman" w:hAnsi="Times New Roman" w:cs="Times New Roman"/>
          <w:sz w:val="24"/>
          <w:szCs w:val="24"/>
          <w:lang w:val="sl-SI"/>
        </w:rPr>
        <w:t>održava i popravlja kvarove na prozorima, vratima, te ostaloj opremi škole,  održava i popravlja električne, vodovodne i kanalizacione instalacije,</w:t>
      </w:r>
    </w:p>
    <w:p w:rsidR="001D5D24" w:rsidRPr="001D5D24" w:rsidRDefault="001D5D24" w:rsidP="00E1039D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D5D24">
        <w:rPr>
          <w:rFonts w:ascii="Times New Roman" w:eastAsia="Times New Roman" w:hAnsi="Times New Roman" w:cs="Times New Roman"/>
          <w:sz w:val="24"/>
          <w:szCs w:val="24"/>
          <w:lang w:val="sl-SI"/>
        </w:rPr>
        <w:t>stara se o ispravnosti protivpožarnih aparata i druge opreme,</w:t>
      </w:r>
    </w:p>
    <w:p w:rsidR="001D5D24" w:rsidRPr="001D5D24" w:rsidRDefault="001D5D24" w:rsidP="00E1039D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D5D24">
        <w:rPr>
          <w:rFonts w:ascii="Times New Roman" w:eastAsia="Times New Roman" w:hAnsi="Times New Roman" w:cs="Times New Roman"/>
          <w:sz w:val="24"/>
          <w:szCs w:val="24"/>
          <w:lang w:val="sl-SI"/>
        </w:rPr>
        <w:t>održava slivnike – oluke, prilazne staze i zelenilo i drveće u dvorištu škole,</w:t>
      </w:r>
    </w:p>
    <w:p w:rsidR="001D5D24" w:rsidRPr="001D5D24" w:rsidRDefault="001D5D24" w:rsidP="00E1039D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D5D24">
        <w:rPr>
          <w:rFonts w:ascii="Times New Roman" w:eastAsia="Times New Roman" w:hAnsi="Times New Roman" w:cs="Times New Roman"/>
          <w:sz w:val="24"/>
          <w:szCs w:val="24"/>
          <w:lang w:val="sl-SI"/>
        </w:rPr>
        <w:t>krečenje i gletovanje unutrašnjih i vanjskih zidova,</w:t>
      </w:r>
    </w:p>
    <w:p w:rsidR="001D5D24" w:rsidRPr="001D5D24" w:rsidRDefault="001D5D24" w:rsidP="00E1039D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D5D24">
        <w:rPr>
          <w:rFonts w:ascii="Times New Roman" w:eastAsia="Times New Roman" w:hAnsi="Times New Roman" w:cs="Times New Roman"/>
          <w:sz w:val="24"/>
          <w:szCs w:val="24"/>
          <w:lang w:val="sl-SI"/>
        </w:rPr>
        <w:t>sitni građevinski radovi i popravke,</w:t>
      </w:r>
    </w:p>
    <w:p w:rsidR="001D5D24" w:rsidRPr="001D5D24" w:rsidRDefault="001D5D24" w:rsidP="00E1039D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D5D24">
        <w:rPr>
          <w:rFonts w:ascii="Times New Roman" w:eastAsia="Times New Roman" w:hAnsi="Times New Roman" w:cs="Times New Roman"/>
          <w:sz w:val="24"/>
          <w:szCs w:val="24"/>
          <w:lang w:val="sl-SI"/>
        </w:rPr>
        <w:t>poslovi zavarivanja školske ograde i školskog inventara,</w:t>
      </w:r>
    </w:p>
    <w:p w:rsidR="001D5D24" w:rsidRPr="001D5D24" w:rsidRDefault="001D5D24" w:rsidP="00E1039D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D5D24">
        <w:rPr>
          <w:rFonts w:ascii="Times New Roman" w:eastAsia="Times New Roman" w:hAnsi="Times New Roman" w:cs="Times New Roman"/>
          <w:sz w:val="24"/>
          <w:szCs w:val="24"/>
          <w:lang w:val="sl-SI"/>
        </w:rPr>
        <w:t>vodi evidenciju o uočenim nedostacima i upoznaje o tome sekretara škole,</w:t>
      </w:r>
    </w:p>
    <w:p w:rsidR="001D5D24" w:rsidRPr="001D5D24" w:rsidRDefault="001D5D24" w:rsidP="00E1039D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D5D24">
        <w:rPr>
          <w:rFonts w:ascii="Times New Roman" w:eastAsia="Times New Roman" w:hAnsi="Times New Roman" w:cs="Times New Roman"/>
          <w:sz w:val="24"/>
          <w:szCs w:val="24"/>
          <w:lang w:val="de-DE"/>
        </w:rPr>
        <w:t>vrši popravku učila i ostalih nastavnih pomagala,</w:t>
      </w:r>
    </w:p>
    <w:p w:rsidR="001D5D24" w:rsidRPr="001D5D24" w:rsidRDefault="001D5D24" w:rsidP="00E1039D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D5D24">
        <w:rPr>
          <w:rFonts w:ascii="Times New Roman" w:eastAsia="Times New Roman" w:hAnsi="Times New Roman" w:cs="Times New Roman"/>
          <w:sz w:val="24"/>
          <w:szCs w:val="24"/>
          <w:lang w:val="de-DE"/>
        </w:rPr>
        <w:t>brine se o urednom zagrijavanju škole,</w:t>
      </w:r>
    </w:p>
    <w:p w:rsidR="001D5D24" w:rsidRPr="001D5D24" w:rsidRDefault="001D5D24" w:rsidP="00E1039D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D5D24">
        <w:rPr>
          <w:rFonts w:ascii="Times New Roman" w:eastAsia="Times New Roman" w:hAnsi="Times New Roman" w:cs="Times New Roman"/>
          <w:sz w:val="24"/>
          <w:szCs w:val="24"/>
          <w:lang w:val="de-DE"/>
        </w:rPr>
        <w:t>blagovremeno informiše sekretara i direktora škole o uočenim nedostacima na sistemu grijanja,</w:t>
      </w:r>
    </w:p>
    <w:p w:rsidR="001D5D24" w:rsidRPr="001D5D24" w:rsidRDefault="001D5D24" w:rsidP="00E1039D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D5D24">
        <w:rPr>
          <w:rFonts w:ascii="Times New Roman" w:eastAsia="Times New Roman" w:hAnsi="Times New Roman" w:cs="Times New Roman"/>
          <w:sz w:val="24"/>
          <w:szCs w:val="20"/>
          <w:lang w:val="hr-HR"/>
        </w:rPr>
        <w:t>čišćenje snijega u zimskom periodu iz dvorišta škole i prilaza školi,</w:t>
      </w:r>
    </w:p>
    <w:p w:rsidR="001D5D24" w:rsidRPr="001D5D24" w:rsidRDefault="001D5D24" w:rsidP="00E1039D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D5D24">
        <w:rPr>
          <w:rFonts w:ascii="Times New Roman" w:eastAsia="Times New Roman" w:hAnsi="Times New Roman" w:cs="Times New Roman"/>
          <w:sz w:val="24"/>
          <w:szCs w:val="20"/>
          <w:lang w:val="hr-HR"/>
        </w:rPr>
        <w:t>pomaže pri popisu inventara škole i otpisu istog,</w:t>
      </w:r>
    </w:p>
    <w:p w:rsidR="001D5D24" w:rsidRPr="001D5D24" w:rsidRDefault="001D5D24" w:rsidP="00E1039D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D5D24">
        <w:rPr>
          <w:rFonts w:ascii="Times New Roman" w:eastAsia="Times New Roman" w:hAnsi="Times New Roman" w:cs="Times New Roman"/>
          <w:sz w:val="24"/>
          <w:szCs w:val="20"/>
          <w:lang w:val="hr-HR"/>
        </w:rPr>
        <w:t>kuriski poslovi,</w:t>
      </w:r>
    </w:p>
    <w:p w:rsidR="001D5D24" w:rsidRPr="001D5D24" w:rsidRDefault="001D5D24" w:rsidP="00E1039D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D5D24">
        <w:rPr>
          <w:rFonts w:ascii="Times New Roman" w:eastAsia="Times New Roman" w:hAnsi="Times New Roman" w:cs="Times New Roman"/>
          <w:sz w:val="24"/>
          <w:szCs w:val="24"/>
          <w:lang w:val="de-DE"/>
        </w:rPr>
        <w:t>obavlja i druge poslove po nalogu direktora i sekretara škole.</w:t>
      </w:r>
    </w:p>
    <w:p w:rsidR="006B125D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B308C7" w:rsidRDefault="00B308C7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B308C7" w:rsidRDefault="00B308C7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B308C7" w:rsidRDefault="00B308C7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D66906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Uvjeti za vršenje poslova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:                      </w:t>
      </w:r>
      <w:r w:rsidR="003B2B3A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</w:t>
      </w:r>
    </w:p>
    <w:p w:rsidR="00D1587B" w:rsidRPr="00035349" w:rsidRDefault="00174406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III </w:t>
      </w:r>
      <w:r w:rsidR="00843D24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ili IV 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stepen: stolar, bravar, moler </w:t>
      </w:r>
    </w:p>
    <w:p w:rsidR="00D1587B" w:rsidRPr="00035349" w:rsidRDefault="00D1587B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Domar je dužan da kontunuiarno pohađa dodatna radno-profesionalna usavršanja veza</w:t>
      </w:r>
      <w:r w:rsidR="00EA5585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na za održavanja objekta škole (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poslovi održavanja električnihi vodovodnih instalacija, poslovi varenja, sitnih građevinskih radova, keramičarskih i podnih radova).</w:t>
      </w:r>
    </w:p>
    <w:p w:rsidR="006B125D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</w:t>
      </w:r>
    </w:p>
    <w:p w:rsidR="00D66906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Status izvršioca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:</w:t>
      </w:r>
    </w:p>
    <w:p w:rsidR="006B125D" w:rsidRPr="00035349" w:rsidRDefault="00491A62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pomoćni</w:t>
      </w:r>
      <w:r w:rsidR="006B125D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radnik </w:t>
      </w:r>
    </w:p>
    <w:p w:rsidR="00D865D5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</w:t>
      </w:r>
    </w:p>
    <w:p w:rsidR="00D66906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Pozicija radnog mjesta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: </w:t>
      </w:r>
    </w:p>
    <w:p w:rsidR="006B125D" w:rsidRPr="00035349" w:rsidRDefault="006B125D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Domar</w:t>
      </w:r>
    </w:p>
    <w:p w:rsidR="006B125D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6906" w:rsidRPr="00035349" w:rsidRDefault="00D66906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Izbor: </w:t>
      </w:r>
    </w:p>
    <w:p w:rsidR="00D66906" w:rsidRPr="00035349" w:rsidRDefault="00DB50BB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na osnovu oglasa</w:t>
      </w:r>
      <w:r w:rsidR="00D66906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</w:p>
    <w:p w:rsidR="006B125D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B125D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Broj izvršilaca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:</w:t>
      </w:r>
      <w:r w:rsidR="00D66906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1 (jedan) </w:t>
      </w:r>
    </w:p>
    <w:p w:rsidR="006B125D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6B125D" w:rsidRPr="00035349" w:rsidRDefault="0038058E" w:rsidP="00E1039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Noćni/dnevni </w:t>
      </w:r>
      <w:r w:rsidR="006B125D"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čuvar</w:t>
      </w:r>
    </w:p>
    <w:p w:rsidR="007E2CF6" w:rsidRPr="00035349" w:rsidRDefault="007E2CF6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6B125D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Opis poslova</w:t>
      </w:r>
    </w:p>
    <w:p w:rsidR="0038058E" w:rsidRPr="00035349" w:rsidRDefault="00616F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Poslovi ovog radnog mjesta zahtijevaju obilazak</w:t>
      </w:r>
      <w:r w:rsidR="006B125D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pros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torija u Školi, obilazak zgrade</w:t>
      </w:r>
      <w:r w:rsidR="006B125D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radi sprečavanja eventualnog požara i ilegalnog ulaska, krađa, nasilništva i ostalih protuzakonitih  postupaka.</w:t>
      </w:r>
    </w:p>
    <w:p w:rsidR="006B125D" w:rsidRPr="00035349" w:rsidRDefault="0038058E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Dnevni čuvar u smjeni je zadužen za sigurnost.</w:t>
      </w:r>
    </w:p>
    <w:p w:rsidR="006B125D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Poslovi se obavljaju na osnovu upu</w:t>
      </w:r>
      <w:r w:rsidR="00717945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t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stava i smjernica</w:t>
      </w:r>
      <w:r w:rsidR="003B2B3A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od strane direktora/ice i sekretara.</w:t>
      </w:r>
    </w:p>
    <w:p w:rsidR="0071635F" w:rsidRPr="00035349" w:rsidRDefault="0071635F" w:rsidP="00E1039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sl-SI"/>
        </w:rPr>
        <w:t>u periodu dok škola ne radi čuva školsku zgradu i imovinu škole,</w:t>
      </w:r>
    </w:p>
    <w:p w:rsidR="0071635F" w:rsidRPr="00035349" w:rsidRDefault="0071635F" w:rsidP="00E1039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sl-SI"/>
        </w:rPr>
        <w:t>pregleda i uočava eventualne nedostatke na instalacijama vode, struje, grijanja i opreme (zavrnute česme za vodu, ugašena/upaljena svjetla, zakl</w:t>
      </w:r>
      <w:r w:rsidR="00EA5585" w:rsidRPr="00035349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jučana vrata, zatvoreni prozori, </w:t>
      </w:r>
      <w:r w:rsidR="00EA5585" w:rsidRPr="00BE0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isključeni konvektori</w:t>
      </w:r>
      <w:r w:rsidR="00EA5585" w:rsidRPr="00035349">
        <w:rPr>
          <w:rFonts w:ascii="Times New Roman" w:eastAsia="Times New Roman" w:hAnsi="Times New Roman" w:cs="Times New Roman"/>
          <w:color w:val="FF0000"/>
          <w:sz w:val="24"/>
          <w:szCs w:val="24"/>
          <w:lang w:val="sl-SI"/>
        </w:rPr>
        <w:t xml:space="preserve"> 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sl-SI"/>
        </w:rPr>
        <w:t>i sl</w:t>
      </w:r>
      <w:r w:rsidR="006358E6" w:rsidRPr="00035349">
        <w:rPr>
          <w:rFonts w:ascii="Times New Roman" w:eastAsia="Times New Roman" w:hAnsi="Times New Roman" w:cs="Times New Roman"/>
          <w:sz w:val="24"/>
          <w:szCs w:val="24"/>
          <w:lang w:val="sl-SI"/>
        </w:rPr>
        <w:t>)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sl-SI"/>
        </w:rPr>
        <w:t>,</w:t>
      </w:r>
    </w:p>
    <w:p w:rsidR="0071635F" w:rsidRPr="00035349" w:rsidRDefault="0071635F" w:rsidP="00E1039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sl-SI"/>
        </w:rPr>
        <w:t>u opravdanim slučajevima i ukazanoj potrebi direktor škole izrađuje posebno uputstvo za rad noćnog čuvara u vezi sa čuvanjem zgrade i imovine,</w:t>
      </w:r>
    </w:p>
    <w:p w:rsidR="0071635F" w:rsidRPr="00035349" w:rsidRDefault="0071635F" w:rsidP="00E1039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sl-SI"/>
        </w:rPr>
        <w:t>čisti snijeg  i kosi travu u školskom dvorištu,</w:t>
      </w:r>
    </w:p>
    <w:p w:rsidR="0071635F" w:rsidRPr="00035349" w:rsidRDefault="0071635F" w:rsidP="00E1039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u periodu raspusta obavlja određene poslove na održavanju objekta i imovine u saradnji sa domarom,</w:t>
      </w:r>
    </w:p>
    <w:p w:rsidR="0071635F" w:rsidRPr="00035349" w:rsidRDefault="0071635F" w:rsidP="00E1039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kont</w:t>
      </w:r>
      <w:r w:rsidR="00EA5585" w:rsidRPr="00035349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roliše sva lica koja dolaze do </w:t>
      </w:r>
      <w:r w:rsidRPr="00035349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objekta i ulaze u objekat te prati lica koja se kr</w:t>
      </w:r>
      <w:r w:rsidR="006358E6" w:rsidRPr="00035349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e</w:t>
      </w:r>
      <w:r w:rsidRPr="00035349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ću u neposrednoj blizini objekta i dvorišta škole,</w:t>
      </w:r>
    </w:p>
    <w:p w:rsidR="0071635F" w:rsidRPr="00035349" w:rsidRDefault="0071635F" w:rsidP="00E1039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vrši kontrolu i evidentira sve ulaske i parkiranja motorni</w:t>
      </w:r>
      <w:r w:rsidR="006358E6" w:rsidRPr="00035349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h</w:t>
      </w:r>
      <w:r w:rsidRPr="00035349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 vozila u dvorištu škole,</w:t>
      </w:r>
    </w:p>
    <w:p w:rsidR="0071635F" w:rsidRPr="00035349" w:rsidRDefault="0071635F" w:rsidP="00E1039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kontroliše ispravnost vatrogasnih aparata te da li se nalaze na određenom mjestu,  </w:t>
      </w:r>
    </w:p>
    <w:p w:rsidR="0071635F" w:rsidRPr="00035349" w:rsidRDefault="0071635F" w:rsidP="00E1039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u toku dežurstva vodi evidenciju ulaska i izlaska iz objekta zatečnog i pre</w:t>
      </w:r>
      <w:r w:rsidR="006358E6" w:rsidRPr="00035349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d</w:t>
      </w:r>
      <w:r w:rsidRPr="00035349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atog stanja u i oko objekta,</w:t>
      </w:r>
    </w:p>
    <w:p w:rsidR="0071635F" w:rsidRPr="00035349" w:rsidRDefault="0071635F" w:rsidP="00E1039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sar</w:t>
      </w:r>
      <w:r w:rsidR="006358E6" w:rsidRPr="00035349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ađuje sa policijom te istu obav</w:t>
      </w:r>
      <w:r w:rsidRPr="00035349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ještava o svemu primijećenom kao i sa građanima koji stanuju u objektima do škole,</w:t>
      </w:r>
    </w:p>
    <w:p w:rsidR="0071635F" w:rsidRPr="00035349" w:rsidRDefault="0071635F" w:rsidP="00E1039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vrši obilazak svih pomoćnih prostorija i objekata,</w:t>
      </w:r>
    </w:p>
    <w:p w:rsidR="0071635F" w:rsidRPr="00035349" w:rsidRDefault="0071635F" w:rsidP="00E1039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lastRenderedPageBreak/>
        <w:t>o svim uočenim promjenama stanja, problemima i ned</w:t>
      </w:r>
      <w:r w:rsidR="006358E6" w:rsidRPr="00035349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ostacima izvješ</w:t>
      </w:r>
      <w:r w:rsidRPr="00035349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tava sekretara, o čemu sačinjava posebnu zabilješku u svesci dežurstva,</w:t>
      </w:r>
    </w:p>
    <w:p w:rsidR="0071635F" w:rsidRPr="00035349" w:rsidRDefault="0071635F" w:rsidP="00E1039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sarađuje sa domarom škole i radnicima na održavanju čistoće, </w:t>
      </w:r>
    </w:p>
    <w:p w:rsidR="0071635F" w:rsidRPr="00035349" w:rsidRDefault="0071635F" w:rsidP="00E1039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sl-SI"/>
        </w:rPr>
        <w:t>obavlja i druge poslove po nalogu direktora i sekretara škole.</w:t>
      </w:r>
    </w:p>
    <w:p w:rsidR="0071635F" w:rsidRPr="00035349" w:rsidRDefault="0071635F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D66906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Uvjeti za vršenje poslova:                                                  </w:t>
      </w:r>
    </w:p>
    <w:p w:rsidR="006B125D" w:rsidRPr="00035349" w:rsidRDefault="006B125D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III  ili IV stepen stručne spreme </w:t>
      </w:r>
      <w:r w:rsidR="00D66906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i položen ispit iz PP zaštite</w:t>
      </w:r>
    </w:p>
    <w:p w:rsidR="00D1587B" w:rsidRPr="00035349" w:rsidRDefault="00D1587B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Noćni/dnevni čuvari su dužni kontinuirano dodatna radno-profesionalna usavršavanja vezana za protivpožarnu zaštitu, zaštitu u slučaju nepogoda i vanrednih situacija, planove evakuacije objekta i opće-sigurnosne aspekte).</w:t>
      </w:r>
    </w:p>
    <w:p w:rsidR="00D865D5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</w:t>
      </w:r>
    </w:p>
    <w:p w:rsidR="00D66906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Status izvršioca:</w:t>
      </w:r>
    </w:p>
    <w:p w:rsidR="006B125D" w:rsidRPr="00035349" w:rsidRDefault="006B125D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pomoćni radnik</w:t>
      </w:r>
    </w:p>
    <w:p w:rsidR="00D865D5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                        </w:t>
      </w:r>
      <w:r w:rsidR="00EA5585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</w:t>
      </w:r>
    </w:p>
    <w:p w:rsidR="00D66906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Pozicija radnog mjesta: </w:t>
      </w:r>
    </w:p>
    <w:p w:rsidR="006B125D" w:rsidRPr="00035349" w:rsidRDefault="0038058E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noćni čuvar/dnevni čuvar</w:t>
      </w:r>
    </w:p>
    <w:p w:rsidR="006B125D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6906" w:rsidRPr="00035349" w:rsidRDefault="00D66906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Izbor: </w:t>
      </w:r>
    </w:p>
    <w:p w:rsidR="00D66906" w:rsidRPr="00035349" w:rsidRDefault="00D66906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 osnovu </w:t>
      </w:r>
      <w:r w:rsidR="0071635F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oglasa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</w:p>
    <w:p w:rsidR="006B125D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358E6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Broj izvršilaca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:</w:t>
      </w:r>
      <w:r w:rsidR="00D66906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:rsidR="006B125D" w:rsidRPr="00035349" w:rsidRDefault="0038058E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Određen Pedagoškim standardima i normativima za osnovnu školu</w:t>
      </w:r>
      <w:r w:rsidR="008347A9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6B125D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B125D" w:rsidRPr="00035349" w:rsidRDefault="008347A9" w:rsidP="00E1039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Spremačica</w:t>
      </w:r>
      <w:r w:rsidR="00491A62"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</w:p>
    <w:p w:rsidR="008347A9" w:rsidRPr="00035349" w:rsidRDefault="008347A9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6B125D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Opis poslova</w:t>
      </w:r>
    </w:p>
    <w:p w:rsidR="006B125D" w:rsidRPr="00035349" w:rsidRDefault="00CD56D9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Poslovi ovog radnog mjesta zahtijevaju obavljanje poslova</w:t>
      </w:r>
      <w:r w:rsidR="006B125D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radi održavanja čistoće i urednosti  inventara i unutrašnjosti školske zgrade</w:t>
      </w:r>
      <w:r w:rsidR="00717945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školskog dvorišta</w:t>
      </w:r>
      <w:r w:rsidR="006B125D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6B125D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Poslovi se obavljaju na osnovu uputstava i smjernica od strane direktora/direktorice i sekretara.</w:t>
      </w:r>
      <w:r w:rsidR="008347A9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:rsidR="006358E6" w:rsidRPr="00035349" w:rsidRDefault="006358E6" w:rsidP="00E1039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sl-SI"/>
        </w:rPr>
        <w:t>čišćenje školskih prostorija (hodnika, stubišta, učionica, kancelarija i drugih prostorija, prozora, vrata, namještaja, zidnih obloga i mokrih čvorova),</w:t>
      </w:r>
    </w:p>
    <w:p w:rsidR="006358E6" w:rsidRPr="00035349" w:rsidRDefault="006358E6" w:rsidP="00E1039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sl-SI"/>
        </w:rPr>
        <w:t>čišćenje dvorišta od otpadnog materijala i snijega,</w:t>
      </w:r>
    </w:p>
    <w:p w:rsidR="006358E6" w:rsidRPr="00035349" w:rsidRDefault="006358E6" w:rsidP="00E1039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sl-SI"/>
        </w:rPr>
        <w:t>dezinfekcija sanitarija, radnih prostorija, opreme  i namještaja,</w:t>
      </w:r>
    </w:p>
    <w:p w:rsidR="006358E6" w:rsidRPr="00035349" w:rsidRDefault="006358E6" w:rsidP="00E1039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sl-SI"/>
        </w:rPr>
        <w:t>kurirski poslovi,</w:t>
      </w:r>
    </w:p>
    <w:p w:rsidR="006358E6" w:rsidRPr="00035349" w:rsidRDefault="006358E6" w:rsidP="00E1039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sl-SI"/>
        </w:rPr>
        <w:t>sarađuje sa domarom škole i čuvarima,</w:t>
      </w:r>
    </w:p>
    <w:p w:rsidR="006358E6" w:rsidRPr="00035349" w:rsidRDefault="006358E6" w:rsidP="00E1039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sl-SI"/>
        </w:rPr>
        <w:t>vođenje dnevne evidencije o izvršenim  radnim obavezama,</w:t>
      </w:r>
    </w:p>
    <w:p w:rsidR="006358E6" w:rsidRPr="0008776F" w:rsidRDefault="006358E6" w:rsidP="00E1039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sl-SI"/>
        </w:rPr>
        <w:t>obavlja i druge poslove po nalogu direktora i sekretara škole.</w:t>
      </w:r>
    </w:p>
    <w:p w:rsidR="0008776F" w:rsidRPr="0008776F" w:rsidRDefault="0008776F" w:rsidP="00E1039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održavanje zelenila u školi i izvan škole </w:t>
      </w:r>
    </w:p>
    <w:p w:rsidR="006358E6" w:rsidRPr="00035349" w:rsidRDefault="006358E6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D66906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Uvjeti za vršenje poslova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:                                                  </w:t>
      </w:r>
    </w:p>
    <w:p w:rsidR="006B125D" w:rsidRPr="00035349" w:rsidRDefault="00843D24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osnovna</w:t>
      </w:r>
      <w:r w:rsidR="006B125D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ili srednja škola</w:t>
      </w:r>
      <w:r w:rsidR="006B125D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:rsidR="006B125D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</w:t>
      </w:r>
    </w:p>
    <w:p w:rsidR="00D66906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Status izvršioca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:                                                                  </w:t>
      </w:r>
    </w:p>
    <w:p w:rsidR="006B125D" w:rsidRPr="00035349" w:rsidRDefault="006B125D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pomoćni radnik </w:t>
      </w:r>
      <w:r w:rsidR="008347A9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i tehnički radnik</w:t>
      </w:r>
    </w:p>
    <w:p w:rsidR="006B125D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</w:t>
      </w:r>
    </w:p>
    <w:p w:rsidR="00D66906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lastRenderedPageBreak/>
        <w:t xml:space="preserve"> Pozicija radnog mjesta:                                                    </w:t>
      </w:r>
    </w:p>
    <w:p w:rsidR="00B82ADF" w:rsidRPr="0008776F" w:rsidRDefault="008347A9" w:rsidP="007E2FB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Spremačica</w:t>
      </w:r>
      <w:r w:rsidR="006B125D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8776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</w:t>
      </w:r>
    </w:p>
    <w:p w:rsidR="00D66906" w:rsidRPr="00035349" w:rsidRDefault="00D66906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Izbor: </w:t>
      </w:r>
    </w:p>
    <w:p w:rsidR="00D66906" w:rsidRPr="00035349" w:rsidRDefault="00D66906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 osnovu </w:t>
      </w:r>
      <w:r w:rsidR="0008776F">
        <w:rPr>
          <w:rFonts w:ascii="Times New Roman" w:eastAsia="Times New Roman" w:hAnsi="Times New Roman" w:cs="Times New Roman"/>
          <w:sz w:val="24"/>
          <w:szCs w:val="24"/>
          <w:lang w:val="hr-HR"/>
        </w:rPr>
        <w:t>javnog konkursa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</w:p>
    <w:p w:rsidR="008347A9" w:rsidRPr="00035349" w:rsidRDefault="008347A9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358E6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Broj izvršilaca: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:rsidR="00D66906" w:rsidRPr="00035349" w:rsidRDefault="008347A9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Određen Pedagoškim standardima i normativima za osnovnu školu.</w:t>
      </w:r>
    </w:p>
    <w:p w:rsidR="00405CA1" w:rsidRPr="00035349" w:rsidRDefault="00405CA1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hr-HR"/>
        </w:rPr>
      </w:pPr>
    </w:p>
    <w:p w:rsidR="00B85A0B" w:rsidRPr="00035349" w:rsidRDefault="00192135" w:rsidP="00E1039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Kuhar</w:t>
      </w:r>
      <w:r w:rsidR="0008776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ili </w:t>
      </w:r>
      <w:r w:rsidR="009C7A57"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</w:t>
      </w:r>
      <w:r w:rsidR="00A7611B"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ervirka</w:t>
      </w:r>
      <w:r w:rsidR="009C7A57"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 w:rsidR="00B85A0B"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</w:p>
    <w:p w:rsidR="000E1E9D" w:rsidRPr="00035349" w:rsidRDefault="000E1E9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215A3A" w:rsidRPr="00035349" w:rsidRDefault="00215A3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Opis poslova:</w:t>
      </w:r>
    </w:p>
    <w:p w:rsidR="00135058" w:rsidRPr="00035349" w:rsidRDefault="00436C65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Poslovi ovog radnog mjesta zahtijevaju obavljanje poslova koji podrazumijevaju:</w:t>
      </w:r>
    </w:p>
    <w:p w:rsidR="00436C65" w:rsidRPr="0008776F" w:rsidRDefault="0008776F" w:rsidP="0008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- </w:t>
      </w:r>
      <w:r w:rsidR="00436C65" w:rsidRPr="0008776F">
        <w:rPr>
          <w:rFonts w:ascii="Times New Roman" w:eastAsia="Times New Roman" w:hAnsi="Times New Roman" w:cs="Times New Roman"/>
          <w:sz w:val="24"/>
          <w:szCs w:val="24"/>
          <w:lang w:val="hr-HR"/>
        </w:rPr>
        <w:t>vrši serviranje i raspodjelu učenicima/ma</w:t>
      </w:r>
    </w:p>
    <w:p w:rsidR="00436C65" w:rsidRPr="0008776F" w:rsidRDefault="0008776F" w:rsidP="0008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- </w:t>
      </w:r>
      <w:r w:rsidR="00436C65" w:rsidRPr="0008776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čuva, održava i pravilno rukuje imeovinom i inventarom kojim raspolaže đačka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</w:t>
      </w:r>
      <w:r w:rsidR="00436C65" w:rsidRPr="0008776F">
        <w:rPr>
          <w:rFonts w:ascii="Times New Roman" w:eastAsia="Times New Roman" w:hAnsi="Times New Roman" w:cs="Times New Roman"/>
          <w:sz w:val="24"/>
          <w:szCs w:val="24"/>
          <w:lang w:val="hr-HR"/>
        </w:rPr>
        <w:t>kuhinja,</w:t>
      </w:r>
    </w:p>
    <w:p w:rsidR="000E1E9D" w:rsidRPr="00035349" w:rsidRDefault="000E1E9D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priprema obrok</w:t>
      </w:r>
      <w:r w:rsidR="002F7880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="00436C65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za učenike škole</w:t>
      </w:r>
      <w:r w:rsidR="00436C65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</w:p>
    <w:p w:rsidR="000E1E9D" w:rsidRPr="00035349" w:rsidRDefault="000E1E9D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podjela gotovih obroka</w:t>
      </w:r>
      <w:r w:rsidR="00436C65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</w:p>
    <w:p w:rsidR="00FB1A72" w:rsidRPr="00035349" w:rsidRDefault="00FB1A72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serviranje hrane,</w:t>
      </w:r>
    </w:p>
    <w:p w:rsidR="00FB1A72" w:rsidRPr="00035349" w:rsidRDefault="00FB1A72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poučavanje djece </w:t>
      </w:r>
      <w:r w:rsidR="00436C65" w:rsidRPr="0003534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pravilnom postavljanju stola i serviranju hrane,</w:t>
      </w:r>
    </w:p>
    <w:p w:rsidR="00FB1A72" w:rsidRPr="00035349" w:rsidRDefault="00FB1A72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ispomoć kuharu i spremačici,</w:t>
      </w:r>
    </w:p>
    <w:p w:rsidR="00FB1A72" w:rsidRPr="00035349" w:rsidRDefault="00FB1A72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poslovi dostave,</w:t>
      </w:r>
    </w:p>
    <w:p w:rsidR="00436C65" w:rsidRPr="00035349" w:rsidRDefault="00436C65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vođenje sveske zaduženja i razduženja prodatih užina i drugih artikala,</w:t>
      </w:r>
    </w:p>
    <w:p w:rsidR="00436C65" w:rsidRPr="00035349" w:rsidRDefault="00436C65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kuhanje kafe, čajeva isl,</w:t>
      </w:r>
    </w:p>
    <w:p w:rsidR="00436C65" w:rsidRPr="00035349" w:rsidRDefault="00436C65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pranje, čišćenje suđa te održavanje visokog stepena higijene unutar prostorije đačke kuhinje,</w:t>
      </w:r>
    </w:p>
    <w:p w:rsidR="002F7880" w:rsidRPr="00035349" w:rsidRDefault="002F7880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svakodnevno ostavljanje uzoraka hrane za analizu,</w:t>
      </w:r>
    </w:p>
    <w:p w:rsidR="00154D20" w:rsidRPr="00035349" w:rsidRDefault="00FB1A72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ostali poslovi po nalogu </w:t>
      </w:r>
      <w:r w:rsidR="00215A3A" w:rsidRPr="0003534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direktora</w:t>
      </w:r>
      <w:r w:rsidR="002F7880" w:rsidRPr="0003534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7E2CF6" w:rsidRPr="00035349" w:rsidRDefault="007E2CF6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215A3A" w:rsidRPr="00035349" w:rsidRDefault="00215A3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Uvjeti za vršenje poslova:</w:t>
      </w:r>
    </w:p>
    <w:p w:rsidR="00215A3A" w:rsidRPr="00035349" w:rsidRDefault="00215A3A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ugostiteljska škola – kuhar</w:t>
      </w:r>
      <w:r w:rsidR="000E1E9D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, III ili IV stepen stručne spreme</w:t>
      </w:r>
      <w:r w:rsidR="00A00351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uz obaveznu sanitarnu knjižicu i položen sanitetski minimum</w:t>
      </w:r>
    </w:p>
    <w:p w:rsidR="00215A3A" w:rsidRPr="00035349" w:rsidRDefault="00215A3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Status izvršioca:</w:t>
      </w:r>
    </w:p>
    <w:p w:rsidR="00215A3A" w:rsidRPr="00035349" w:rsidRDefault="00215A3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-</w:t>
      </w: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ab/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pomoćni</w:t>
      </w:r>
      <w:r w:rsidR="000E1E9D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tehnički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radnik</w:t>
      </w:r>
    </w:p>
    <w:p w:rsidR="00215A3A" w:rsidRPr="00035349" w:rsidRDefault="00215A3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</w:t>
      </w:r>
    </w:p>
    <w:p w:rsidR="00215A3A" w:rsidRPr="00035349" w:rsidRDefault="00215A3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Pozicija radnog mjesta: </w:t>
      </w:r>
    </w:p>
    <w:p w:rsidR="00215A3A" w:rsidRPr="00035349" w:rsidRDefault="00215A3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-</w:t>
      </w: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ab/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kuhar/servirka </w:t>
      </w:r>
    </w:p>
    <w:p w:rsidR="00215A3A" w:rsidRPr="00035349" w:rsidRDefault="00215A3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5A3A" w:rsidRPr="00035349" w:rsidRDefault="00215A3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Izbor: </w:t>
      </w:r>
    </w:p>
    <w:p w:rsidR="00215A3A" w:rsidRPr="00035349" w:rsidRDefault="00215A3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-</w:t>
      </w: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ab/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 osnovu </w:t>
      </w:r>
      <w:r w:rsidR="0008776F">
        <w:rPr>
          <w:rFonts w:ascii="Times New Roman" w:eastAsia="Times New Roman" w:hAnsi="Times New Roman" w:cs="Times New Roman"/>
          <w:sz w:val="24"/>
          <w:szCs w:val="24"/>
          <w:lang w:val="hr-HR"/>
        </w:rPr>
        <w:t>javnog konkursa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</w:p>
    <w:p w:rsidR="00215A3A" w:rsidRPr="00035349" w:rsidRDefault="00215A3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436C65" w:rsidRPr="00035349" w:rsidRDefault="00215A3A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Broj izvršilaca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: </w:t>
      </w:r>
    </w:p>
    <w:p w:rsidR="00215A3A" w:rsidRDefault="000E1E9D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Određen Pedagoškim standardima i normativima za osnovnu školu.</w:t>
      </w:r>
    </w:p>
    <w:p w:rsidR="00FB1A72" w:rsidRPr="00035349" w:rsidRDefault="00FB1A72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hr-HR"/>
        </w:rPr>
      </w:pPr>
    </w:p>
    <w:p w:rsidR="00EC2D0D" w:rsidRPr="001D5D24" w:rsidRDefault="001D5D24" w:rsidP="00E1039D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D24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Voditelj grupe u produženom boravku</w:t>
      </w:r>
    </w:p>
    <w:p w:rsidR="004327B1" w:rsidRPr="00035349" w:rsidRDefault="007B4461" w:rsidP="007E2F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349">
        <w:rPr>
          <w:rFonts w:ascii="Times New Roman" w:hAnsi="Times New Roman" w:cs="Times New Roman"/>
          <w:b/>
          <w:sz w:val="24"/>
          <w:szCs w:val="24"/>
        </w:rPr>
        <w:t>Opi</w:t>
      </w:r>
      <w:r w:rsidR="007E2CF6" w:rsidRPr="00035349">
        <w:rPr>
          <w:rFonts w:ascii="Times New Roman" w:hAnsi="Times New Roman" w:cs="Times New Roman"/>
          <w:b/>
          <w:sz w:val="24"/>
          <w:szCs w:val="24"/>
        </w:rPr>
        <w:t>s poslova</w:t>
      </w:r>
    </w:p>
    <w:p w:rsidR="00997081" w:rsidRPr="00035349" w:rsidRDefault="00997081" w:rsidP="00E1039D">
      <w:pPr>
        <w:pStyle w:val="ListParagraph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349">
        <w:rPr>
          <w:rFonts w:ascii="Times New Roman" w:eastAsia="Calibri" w:hAnsi="Times New Roman" w:cs="Times New Roman"/>
          <w:sz w:val="24"/>
          <w:szCs w:val="24"/>
        </w:rPr>
        <w:lastRenderedPageBreak/>
        <w:t>organiziranje dnevnih obrazovnih zadataka u skladu</w:t>
      </w:r>
      <w:r w:rsidR="00A376DD" w:rsidRPr="00035349">
        <w:rPr>
          <w:rFonts w:ascii="Times New Roman" w:eastAsia="Calibri" w:hAnsi="Times New Roman" w:cs="Times New Roman"/>
          <w:sz w:val="24"/>
          <w:szCs w:val="24"/>
        </w:rPr>
        <w:t xml:space="preserve"> s odgojno-obrazovnim potrebama</w:t>
      </w:r>
      <w:r w:rsidRPr="00035349">
        <w:rPr>
          <w:rFonts w:ascii="Times New Roman" w:eastAsia="Calibri" w:hAnsi="Times New Roman" w:cs="Times New Roman"/>
          <w:sz w:val="24"/>
          <w:szCs w:val="24"/>
        </w:rPr>
        <w:t xml:space="preserve"> učenika/ica</w:t>
      </w:r>
      <w:r w:rsidR="00A27126" w:rsidRPr="00035349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97081" w:rsidRPr="00035349" w:rsidRDefault="00997081" w:rsidP="00E1039D">
      <w:pPr>
        <w:pStyle w:val="ListParagraph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349">
        <w:rPr>
          <w:rFonts w:ascii="Times New Roman" w:eastAsia="Calibri" w:hAnsi="Times New Roman" w:cs="Times New Roman"/>
          <w:sz w:val="24"/>
          <w:szCs w:val="24"/>
        </w:rPr>
        <w:t>pružanje stručne pomoći u učenju i savjetovanje učenika/ica</w:t>
      </w:r>
    </w:p>
    <w:p w:rsidR="00997081" w:rsidRPr="00035349" w:rsidRDefault="00997081" w:rsidP="00E1039D">
      <w:pPr>
        <w:pStyle w:val="ListParagraph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349">
        <w:rPr>
          <w:rFonts w:ascii="Times New Roman" w:eastAsia="Calibri" w:hAnsi="Times New Roman" w:cs="Times New Roman"/>
          <w:sz w:val="24"/>
          <w:szCs w:val="24"/>
        </w:rPr>
        <w:t xml:space="preserve">organiziranje slobodnih aktivnosti učenika/ica koji </w:t>
      </w:r>
      <w:r w:rsidR="00EA5585" w:rsidRPr="00035349">
        <w:rPr>
          <w:rFonts w:ascii="Times New Roman" w:eastAsia="Calibri" w:hAnsi="Times New Roman" w:cs="Times New Roman"/>
          <w:sz w:val="24"/>
          <w:szCs w:val="24"/>
        </w:rPr>
        <w:t xml:space="preserve">podrazumijeva vođenje slobodnih </w:t>
      </w:r>
      <w:r w:rsidRPr="00035349">
        <w:rPr>
          <w:rFonts w:ascii="Times New Roman" w:eastAsia="Calibri" w:hAnsi="Times New Roman" w:cs="Times New Roman"/>
          <w:sz w:val="24"/>
          <w:szCs w:val="24"/>
        </w:rPr>
        <w:t>aktivnosti, upućivanje učenika/ica na aktivnosti, kao i organizaciju rekreativnih i izvanučioničnih aktivnosti, te učešće u kulturnoj djelatnosti škole i zajednice</w:t>
      </w:r>
    </w:p>
    <w:p w:rsidR="00997081" w:rsidRPr="00035349" w:rsidRDefault="00997081" w:rsidP="00E1039D">
      <w:pPr>
        <w:pStyle w:val="ListParagraph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349">
        <w:rPr>
          <w:rFonts w:ascii="Times New Roman" w:eastAsia="Calibri" w:hAnsi="Times New Roman" w:cs="Times New Roman"/>
          <w:sz w:val="24"/>
          <w:szCs w:val="24"/>
        </w:rPr>
        <w:t>briga za pravilnu prehranu učenika/ica</w:t>
      </w:r>
    </w:p>
    <w:p w:rsidR="00997081" w:rsidRPr="00035349" w:rsidRDefault="00997081" w:rsidP="00E1039D">
      <w:pPr>
        <w:pStyle w:val="ListParagraph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349">
        <w:rPr>
          <w:rFonts w:ascii="Times New Roman" w:eastAsia="Calibri" w:hAnsi="Times New Roman" w:cs="Times New Roman"/>
          <w:sz w:val="24"/>
          <w:szCs w:val="24"/>
        </w:rPr>
        <w:t>redovna saradnja sa roditeljima i i izvještavanje o radu učenika/ica</w:t>
      </w:r>
    </w:p>
    <w:p w:rsidR="00997081" w:rsidRPr="00035349" w:rsidRDefault="00997081" w:rsidP="00E1039D">
      <w:pPr>
        <w:pStyle w:val="ListParagraph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349">
        <w:rPr>
          <w:rFonts w:ascii="Times New Roman" w:eastAsia="Calibri" w:hAnsi="Times New Roman" w:cs="Times New Roman"/>
          <w:sz w:val="24"/>
          <w:szCs w:val="24"/>
        </w:rPr>
        <w:t>briga za uređenje i funkcioniranje radnog prostora, te izrada potrebnog didaktičkog i ostalog materijala</w:t>
      </w:r>
    </w:p>
    <w:p w:rsidR="00997081" w:rsidRPr="00035349" w:rsidRDefault="00997081" w:rsidP="00E1039D">
      <w:pPr>
        <w:pStyle w:val="ListParagraph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349">
        <w:rPr>
          <w:rFonts w:ascii="Times New Roman" w:eastAsia="Calibri" w:hAnsi="Times New Roman" w:cs="Times New Roman"/>
          <w:sz w:val="24"/>
          <w:szCs w:val="24"/>
        </w:rPr>
        <w:t>planiranje i programiranje rada produženog boravka (uspostavljenje evidencije, dnevna evidencija, evidencija saradnje sa roditeljima)</w:t>
      </w:r>
    </w:p>
    <w:p w:rsidR="00997081" w:rsidRPr="00035349" w:rsidRDefault="00997081" w:rsidP="00E1039D">
      <w:pPr>
        <w:pStyle w:val="ListParagraph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349">
        <w:rPr>
          <w:rFonts w:ascii="Times New Roman" w:eastAsia="Calibri" w:hAnsi="Times New Roman" w:cs="Times New Roman"/>
          <w:sz w:val="24"/>
          <w:szCs w:val="24"/>
        </w:rPr>
        <w:t>vođenje evidencije o polaznicima/cama produženog boravka (uspostavljanje evidencije, dnevna evidencija, evidencija saradnje sa roditeljima</w:t>
      </w:r>
      <w:r w:rsidR="00F52683" w:rsidRPr="00035349">
        <w:rPr>
          <w:rFonts w:ascii="Times New Roman" w:eastAsia="Calibri" w:hAnsi="Times New Roman" w:cs="Times New Roman"/>
          <w:sz w:val="24"/>
          <w:szCs w:val="24"/>
        </w:rPr>
        <w:t>, evidencija o uplatama roditelja</w:t>
      </w:r>
      <w:r w:rsidRPr="0003534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97081" w:rsidRPr="00035349" w:rsidRDefault="00997081" w:rsidP="00E1039D">
      <w:pPr>
        <w:pStyle w:val="ListParagraph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349">
        <w:rPr>
          <w:rFonts w:ascii="Times New Roman" w:eastAsia="Calibri" w:hAnsi="Times New Roman" w:cs="Times New Roman"/>
          <w:sz w:val="24"/>
          <w:szCs w:val="24"/>
        </w:rPr>
        <w:t>organizacija roditeljskih sastanaka</w:t>
      </w:r>
    </w:p>
    <w:p w:rsidR="00997081" w:rsidRPr="00035349" w:rsidRDefault="00997081" w:rsidP="00E1039D">
      <w:pPr>
        <w:pStyle w:val="ListParagraph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349">
        <w:rPr>
          <w:rFonts w:ascii="Times New Roman" w:eastAsia="Calibri" w:hAnsi="Times New Roman" w:cs="Times New Roman"/>
          <w:sz w:val="24"/>
          <w:szCs w:val="24"/>
        </w:rPr>
        <w:t>saradnja s učiteljima u redovnoj nastavi (praćenje programa rada učitelja u redovnom odjeljenju sa posebnim osvrtom na ciljeve i zadatke, uspostavljanje kontrole nad dnevnim obrazovnim zadaćama i obrazovnim potrebama pojedinog učenika/ice)</w:t>
      </w:r>
    </w:p>
    <w:p w:rsidR="00997081" w:rsidRPr="00035349" w:rsidRDefault="00997081" w:rsidP="00E1039D">
      <w:pPr>
        <w:pStyle w:val="ListParagraph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349">
        <w:rPr>
          <w:rFonts w:ascii="Times New Roman" w:eastAsia="Calibri" w:hAnsi="Times New Roman" w:cs="Times New Roman"/>
          <w:sz w:val="24"/>
          <w:szCs w:val="24"/>
        </w:rPr>
        <w:t>saradnja sa stručnim saradnicima/cama</w:t>
      </w:r>
    </w:p>
    <w:p w:rsidR="00997081" w:rsidRPr="00035349" w:rsidRDefault="00997081" w:rsidP="00E1039D">
      <w:pPr>
        <w:pStyle w:val="ListParagraph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349">
        <w:rPr>
          <w:rFonts w:ascii="Times New Roman" w:eastAsia="Calibri" w:hAnsi="Times New Roman" w:cs="Times New Roman"/>
          <w:sz w:val="24"/>
          <w:szCs w:val="24"/>
        </w:rPr>
        <w:t>stručno usavršavanje učitelja/ica</w:t>
      </w:r>
    </w:p>
    <w:p w:rsidR="007E2CF6" w:rsidRPr="00035349" w:rsidRDefault="00997081" w:rsidP="00E1039D">
      <w:pPr>
        <w:pStyle w:val="ListParagraph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349">
        <w:rPr>
          <w:rFonts w:ascii="Times New Roman" w:eastAsia="Calibri" w:hAnsi="Times New Roman" w:cs="Times New Roman"/>
          <w:sz w:val="24"/>
          <w:szCs w:val="24"/>
        </w:rPr>
        <w:t>izvještavanje, statističko praćenje rezultata i evaluacija rezultata rada na polugodištu i na kraju školske godine</w:t>
      </w:r>
    </w:p>
    <w:p w:rsidR="00997081" w:rsidRPr="00035349" w:rsidRDefault="0034644E" w:rsidP="007E2CF6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349">
        <w:rPr>
          <w:rFonts w:ascii="Times New Roman" w:eastAsia="Calibri" w:hAnsi="Times New Roman" w:cs="Times New Roman"/>
          <w:sz w:val="24"/>
          <w:szCs w:val="24"/>
        </w:rPr>
        <w:t>Opis poslova je detaljnije razrađen programom rada produženog boravka i Pedagoškim standardima</w:t>
      </w:r>
      <w:r w:rsidR="000E1E9D" w:rsidRPr="00035349">
        <w:rPr>
          <w:rFonts w:ascii="Times New Roman" w:eastAsia="Calibri" w:hAnsi="Times New Roman" w:cs="Times New Roman"/>
          <w:sz w:val="24"/>
          <w:szCs w:val="24"/>
        </w:rPr>
        <w:t xml:space="preserve"> i normativima za osnovnu školu</w:t>
      </w:r>
      <w:r w:rsidRPr="000353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1E19" w:rsidRPr="00035349" w:rsidRDefault="007B4461" w:rsidP="007E2FB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Uvjeti za vršenje poslova:</w:t>
      </w:r>
    </w:p>
    <w:p w:rsidR="002D7724" w:rsidRPr="0008776F" w:rsidRDefault="00171E5E" w:rsidP="00E1039D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0877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nastavnik razredne nastave, pedagog, socijalni pedagog, pedagog-psiholog</w:t>
      </w:r>
    </w:p>
    <w:p w:rsidR="00171E5E" w:rsidRPr="0008776F" w:rsidRDefault="00171E5E" w:rsidP="00E1039D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0877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za realizaciju pojedinih segmenata/radionica iz programa rada produženog boravka mogu se angažirati predmetni nastavnici i stručni saradnici (bibliotekar, socijalni radnik)</w:t>
      </w:r>
    </w:p>
    <w:p w:rsidR="006B125D" w:rsidRPr="0008776F" w:rsidRDefault="007B4461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0877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  <w:t>Status izvršioca:</w:t>
      </w:r>
    </w:p>
    <w:p w:rsidR="007B4461" w:rsidRPr="00035349" w:rsidRDefault="000E1E9D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nastavnik</w:t>
      </w:r>
      <w:r w:rsidR="00AE31BB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/stručni saradnik </w:t>
      </w:r>
    </w:p>
    <w:p w:rsidR="007B4461" w:rsidRPr="00035349" w:rsidRDefault="007B4461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7B4461" w:rsidRPr="00035349" w:rsidRDefault="007B4461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Pozicija radnog mjesta:</w:t>
      </w:r>
    </w:p>
    <w:p w:rsidR="00A27126" w:rsidRPr="00035349" w:rsidRDefault="00AE31BB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nastavnik/stručni saradnik u produženom boravku</w:t>
      </w:r>
    </w:p>
    <w:p w:rsidR="007B4461" w:rsidRPr="00035349" w:rsidRDefault="007B4461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34644E" w:rsidRPr="00035349" w:rsidRDefault="007B4461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Izbor:</w:t>
      </w:r>
    </w:p>
    <w:p w:rsidR="0034644E" w:rsidRPr="00035349" w:rsidRDefault="0034644E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-  na osnovu javnog konkursa,</w:t>
      </w:r>
    </w:p>
    <w:p w:rsidR="0034644E" w:rsidRPr="00035349" w:rsidRDefault="0034644E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7B4461" w:rsidRPr="00035349" w:rsidRDefault="007B4461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Broj izvršilaca:</w:t>
      </w:r>
    </w:p>
    <w:p w:rsidR="007B4461" w:rsidRPr="00035349" w:rsidRDefault="0034644E" w:rsidP="00A639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(PP) </w:t>
      </w:r>
      <w:r w:rsidR="007B4461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po potrebi</w:t>
      </w:r>
    </w:p>
    <w:p w:rsidR="003F273B" w:rsidRPr="00035349" w:rsidRDefault="003F273B" w:rsidP="007E2FB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B308C7" w:rsidRDefault="00B308C7" w:rsidP="007E2FB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6B125D" w:rsidRPr="00035349" w:rsidRDefault="006B125D" w:rsidP="007E2FB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III MEĐUSOBNA SARADNJA</w:t>
      </w:r>
    </w:p>
    <w:p w:rsidR="006B125D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B125D" w:rsidRDefault="006B125D" w:rsidP="00326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Član 7</w:t>
      </w:r>
      <w:r w:rsidR="00F2386A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08776F" w:rsidRPr="0008776F" w:rsidRDefault="0008776F" w:rsidP="00087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hr-HR"/>
        </w:rPr>
        <w:t>(Međusobna saradnja)</w:t>
      </w:r>
    </w:p>
    <w:p w:rsidR="00B85A0B" w:rsidRDefault="009049C5" w:rsidP="00192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Radnici/radnice</w:t>
      </w:r>
      <w:r w:rsidR="00CD56D9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Škole, dužni su izvršavati</w:t>
      </w:r>
      <w:r w:rsidR="006B125D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poslove iz opisa radn</w:t>
      </w:r>
      <w:r w:rsidR="00CD56D9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og mjesta, međusobno sarađivati i pružati potrebnu pomoć u odnosu na pitanja </w:t>
      </w:r>
      <w:r w:rsidR="00192135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od zajedničkog interesa.</w:t>
      </w:r>
    </w:p>
    <w:p w:rsidR="00F2386A" w:rsidRDefault="00F2386A" w:rsidP="00192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2386A" w:rsidRPr="00035349" w:rsidRDefault="00F2386A" w:rsidP="00192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B85A0B" w:rsidRPr="00035349" w:rsidRDefault="00B85A0B" w:rsidP="007E2FB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B125D" w:rsidRPr="00035349" w:rsidRDefault="006B125D" w:rsidP="007E2FB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IV  PROGRAMIRANJE RADA </w:t>
      </w:r>
    </w:p>
    <w:p w:rsidR="006B125D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B125D" w:rsidRDefault="006B125D" w:rsidP="00326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Član 8</w:t>
      </w:r>
      <w:r w:rsidR="00F2386A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08776F" w:rsidRPr="00035349" w:rsidRDefault="0008776F" w:rsidP="00326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hr-HR"/>
        </w:rPr>
        <w:t>(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Programiranje rada)</w:t>
      </w:r>
    </w:p>
    <w:p w:rsidR="006B125D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Poslovi i zadaci iz na</w:t>
      </w:r>
      <w:r w:rsidR="00CD56D9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dležnosti nastavnika/nastavnica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</w:t>
      </w:r>
      <w:r w:rsidR="009049C5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radnika/radnica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za pod</w:t>
      </w:r>
      <w:r w:rsidR="00CD56D9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ršku osnovnoj djelatnosti utvrđuju se 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Godišnjim programom rada.</w:t>
      </w:r>
    </w:p>
    <w:p w:rsidR="006B125D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B125D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V RADNI ODNOSI</w:t>
      </w:r>
    </w:p>
    <w:p w:rsidR="006B125D" w:rsidRDefault="006B125D" w:rsidP="00326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Član 9</w:t>
      </w:r>
      <w:r w:rsidR="00F2386A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08776F" w:rsidRPr="00035349" w:rsidRDefault="0008776F" w:rsidP="00326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(prijem zaposlenika)</w:t>
      </w:r>
    </w:p>
    <w:p w:rsidR="00192135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Prijem nastavnika/nastavnica, stručnih saradnika/saradnica i ostalih </w:t>
      </w:r>
      <w:r w:rsidR="009049C5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radnika/radnica</w:t>
      </w:r>
      <w:r w:rsidR="00CD56D9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u radni odnos u Školi i njihov raspored na odgovaraj</w:t>
      </w:r>
      <w:r w:rsidR="00CD56D9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uće poslove vrši se u skladu sa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sa Zakonom o osnovnom odgoju i obrazovanju, </w:t>
      </w:r>
      <w:r w:rsidR="0059717E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</w:t>
      </w:r>
      <w:r w:rsidR="005209AA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ravilnikom sa kriterijima za prijem zaposlenika u radni odnos u predškolskim ustanovama, osnovnim i srednjim školama kao javnim ustanovama na području Kantona Sarajevo, 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Pravilnikom o rad</w:t>
      </w:r>
      <w:r w:rsidR="005B5546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ovim pravilnikom.                         </w:t>
      </w:r>
      <w:r w:rsidR="0090484E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</w:t>
      </w:r>
    </w:p>
    <w:p w:rsidR="006B125D" w:rsidRPr="00035349" w:rsidRDefault="0090484E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</w:t>
      </w:r>
    </w:p>
    <w:p w:rsidR="006B125D" w:rsidRDefault="006B125D" w:rsidP="00326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Član 10</w:t>
      </w:r>
      <w:r w:rsidR="00F2386A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08776F" w:rsidRPr="00035349" w:rsidRDefault="0008776F" w:rsidP="00326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(Primjena pozitivnih propisa)</w:t>
      </w:r>
    </w:p>
    <w:p w:rsidR="006B125D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Na prava i dužnosti</w:t>
      </w:r>
      <w:r w:rsidR="00CD56D9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049C5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radnika/radnica</w:t>
      </w:r>
      <w:r w:rsidR="00CD56D9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Školi </w:t>
      </w:r>
      <w:r w:rsidR="00692F10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iz radnog odnosa, pored propisa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iz pr</w:t>
      </w:r>
      <w:r w:rsidR="00CD56D9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ethodnog člana, primijenjuju se</w:t>
      </w:r>
      <w:r w:rsidR="00692F10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opć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propisi o radu, Kolektivni ugovor, </w:t>
      </w:r>
      <w:r w:rsidR="009049C5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edagoški standardi i normativi za osnovno obra</w:t>
      </w:r>
      <w:r w:rsidR="00CD56D9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zovanje, propisi Vlade Kantona i drugi pozitivni propisi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koji tr</w:t>
      </w:r>
      <w:r w:rsidR="00CD56D9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etiraju oblast radnih odnosa u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osnovnim školama. </w:t>
      </w:r>
    </w:p>
    <w:p w:rsidR="006B125D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</w:t>
      </w:r>
    </w:p>
    <w:p w:rsidR="006B125D" w:rsidRDefault="006B125D" w:rsidP="00326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Član 11</w:t>
      </w:r>
      <w:r w:rsidR="00F2386A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08776F" w:rsidRPr="0008776F" w:rsidRDefault="0008776F" w:rsidP="00087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hr-HR"/>
        </w:rPr>
        <w:t>(Prijem pripravnika)</w:t>
      </w:r>
    </w:p>
    <w:p w:rsidR="006B125D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Radi podsticanja upošljavanja mla</w:t>
      </w:r>
      <w:r w:rsidR="001F7AA4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dih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osoba, Škola može</w:t>
      </w:r>
      <w:r w:rsidR="00CD56D9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konkursu 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za prijem </w:t>
      </w:r>
      <w:r w:rsidR="00CD56D9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 radni odnos naznačiti  da će 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u radni odnos na određeno vrijeme primiti pripravnika/pripravnicu</w:t>
      </w:r>
      <w:r w:rsidR="003B2B3A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ili volontera/volonterku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6B125D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Prijem</w:t>
      </w:r>
      <w:r w:rsidR="00CD56D9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pripravnika/pripravn</w:t>
      </w:r>
      <w:r w:rsidR="00D66906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ice</w:t>
      </w:r>
      <w:r w:rsidR="00035349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-</w:t>
      </w:r>
      <w:r w:rsidR="00D66906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volontera/volonterke u radni odnos</w:t>
      </w:r>
      <w:r w:rsidR="001F7AA4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, odnosno volonterski rad</w:t>
      </w:r>
      <w:r w:rsidR="00CD56D9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5209AA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vrši</w:t>
      </w:r>
      <w:r w:rsidR="00CD56D9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direkt</w:t>
      </w:r>
      <w:r w:rsidR="005209AA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or</w:t>
      </w:r>
      <w:r w:rsidR="004F3558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/direktoric</w:t>
      </w:r>
      <w:r w:rsidR="005209AA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="0008776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Škole</w:t>
      </w:r>
    </w:p>
    <w:p w:rsidR="0008776F" w:rsidRDefault="0008776F" w:rsidP="00326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B308C7" w:rsidRDefault="00B308C7" w:rsidP="00326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B308C7" w:rsidRDefault="00B308C7" w:rsidP="00326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B308C7" w:rsidRDefault="00B308C7" w:rsidP="00326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B125D" w:rsidRDefault="006B125D" w:rsidP="00326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Član 12</w:t>
      </w:r>
      <w:r w:rsidR="00F2386A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08776F" w:rsidRPr="0008776F" w:rsidRDefault="0008776F" w:rsidP="00087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hr-HR"/>
        </w:rPr>
        <w:t>(Disciplinska odgovornost)</w:t>
      </w:r>
    </w:p>
    <w:p w:rsidR="006B125D" w:rsidRPr="00035349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Za povredu dužnost</w:t>
      </w:r>
      <w:r w:rsidR="00CD56D9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i, </w:t>
      </w:r>
      <w:r w:rsidR="009049C5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radnici/radnice</w:t>
      </w:r>
      <w:r w:rsidR="00CD56D9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Škole 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odgovaraju disciplinski u skladu sa Pravilima Škole i Pravilnikom o </w:t>
      </w:r>
      <w:r w:rsidR="009049C5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radu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Škole.</w:t>
      </w:r>
    </w:p>
    <w:p w:rsidR="006B125D" w:rsidRDefault="006B125D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Disciplinska odgov</w:t>
      </w:r>
      <w:r w:rsidR="003B2B3A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ornost postoji samo za povrede dužnosti </w:t>
      </w: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utvrđene Pravilima Škole.</w:t>
      </w:r>
    </w:p>
    <w:p w:rsidR="0008776F" w:rsidRDefault="0008776F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776F" w:rsidRPr="001F66AA" w:rsidRDefault="0008776F" w:rsidP="00087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hr-HR"/>
        </w:rPr>
        <w:t>Član 13</w:t>
      </w: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.</w:t>
      </w:r>
    </w:p>
    <w:p w:rsidR="0008776F" w:rsidRPr="001F66AA" w:rsidRDefault="0008776F" w:rsidP="00087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(Rješenja o raspoređivanju)</w:t>
      </w:r>
    </w:p>
    <w:p w:rsidR="0008776F" w:rsidRPr="001F66AA" w:rsidRDefault="0008776F" w:rsidP="0008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Direktor Škole će najkasnije u roku od 15 dana  po usvajanu Godišnjeg programa rada za tekuću školsku godinu donijeti rješenja o raspoređivanju radnika na radna mjesta utvrđena ovim pravilnikom i 40-satnom nedeljnom zaduženju.</w:t>
      </w:r>
    </w:p>
    <w:p w:rsidR="0008776F" w:rsidRPr="00035349" w:rsidRDefault="0008776F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B85A0B" w:rsidRPr="00035349" w:rsidRDefault="00B85A0B" w:rsidP="007E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776F" w:rsidRPr="001F66AA" w:rsidRDefault="0008776F" w:rsidP="00087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b/>
          <w:sz w:val="24"/>
          <w:szCs w:val="20"/>
          <w:lang w:val="hr-HR"/>
        </w:rPr>
        <w:t>VI  PRELAZNE I ZAVRŠNE ODREDBE</w:t>
      </w:r>
    </w:p>
    <w:p w:rsidR="0008776F" w:rsidRPr="001F66AA" w:rsidRDefault="0008776F" w:rsidP="00087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Član 14.</w:t>
      </w:r>
    </w:p>
    <w:p w:rsidR="0008776F" w:rsidRPr="001F66AA" w:rsidRDefault="0008776F" w:rsidP="00087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(Zatečeni radnici)</w:t>
      </w:r>
    </w:p>
    <w:p w:rsidR="0008776F" w:rsidRPr="001F66AA" w:rsidRDefault="0008776F" w:rsidP="0008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Lica sa završenim I ciklusom bolonjskog visokoobrazovnog procesa  i višom i srednjom  stručnom spremom, zatečena na poslovima nastavnika u radnopravnom statusu na neodređeno vrijeme na dan stupanja na snagu Zakona o osnovnom odgoju i obrazovanju  („Sl.novine Kantona Sarajevo“, broj: 23/17, 33/17), mogu nastaviti rad na tim poslovima.</w:t>
      </w:r>
    </w:p>
    <w:p w:rsidR="0008776F" w:rsidRPr="001F66AA" w:rsidRDefault="0008776F" w:rsidP="0008776F">
      <w:pPr>
        <w:pStyle w:val="BodyText"/>
        <w:jc w:val="center"/>
        <w:rPr>
          <w:szCs w:val="24"/>
        </w:rPr>
      </w:pPr>
    </w:p>
    <w:p w:rsidR="0008776F" w:rsidRPr="001F66AA" w:rsidRDefault="0008776F" w:rsidP="0008776F">
      <w:pPr>
        <w:pStyle w:val="BodyText"/>
        <w:jc w:val="center"/>
        <w:rPr>
          <w:szCs w:val="24"/>
        </w:rPr>
      </w:pPr>
      <w:r w:rsidRPr="001F66AA">
        <w:rPr>
          <w:szCs w:val="24"/>
        </w:rPr>
        <w:t>Član 15.</w:t>
      </w:r>
    </w:p>
    <w:p w:rsidR="0008776F" w:rsidRDefault="0008776F" w:rsidP="0008776F">
      <w:pPr>
        <w:pStyle w:val="BodyText"/>
      </w:pPr>
      <w:r w:rsidRPr="001F66AA">
        <w:t>Lica sa završenim I ciklusom bolonjskog visokoobrazovnog procesa  i višom stručnom spremom, koji su na dan stupanja na snagu Zakona o osnovnom odgoju i obrazovanju  („Sl.novine Kantona Sarajevo“, broj: 23/17, 33/17),  ispunjavala uslove  stručne spreme za zasnivanje  radnog odnosa u školama na poslovima nastavnika, do 01.09.2020. godine mogu konkurisati za prijem u škole i biti primljeni na te poslove.</w:t>
      </w:r>
    </w:p>
    <w:p w:rsidR="0008776F" w:rsidRPr="001F66AA" w:rsidRDefault="0008776F" w:rsidP="0008776F">
      <w:pPr>
        <w:pStyle w:val="BodyText"/>
      </w:pPr>
    </w:p>
    <w:p w:rsidR="0008776F" w:rsidRPr="001F66AA" w:rsidRDefault="0008776F" w:rsidP="0008776F">
      <w:pPr>
        <w:pStyle w:val="BodyText"/>
        <w:jc w:val="center"/>
        <w:rPr>
          <w:szCs w:val="24"/>
        </w:rPr>
      </w:pPr>
      <w:r w:rsidRPr="001F66AA">
        <w:rPr>
          <w:szCs w:val="24"/>
        </w:rPr>
        <w:t>Član 16.</w:t>
      </w:r>
    </w:p>
    <w:p w:rsidR="0008776F" w:rsidRPr="001F66AA" w:rsidRDefault="0008776F" w:rsidP="0008776F">
      <w:pPr>
        <w:pStyle w:val="BodyText"/>
        <w:jc w:val="center"/>
        <w:rPr>
          <w:szCs w:val="24"/>
        </w:rPr>
      </w:pPr>
      <w:r w:rsidRPr="001F66AA">
        <w:rPr>
          <w:szCs w:val="24"/>
        </w:rPr>
        <w:t>(Izmjene i dopune Pravilnika)</w:t>
      </w:r>
    </w:p>
    <w:p w:rsidR="0008776F" w:rsidRPr="001F66AA" w:rsidRDefault="0008776F" w:rsidP="0008776F">
      <w:pPr>
        <w:pStyle w:val="BodyText"/>
        <w:jc w:val="both"/>
        <w:rPr>
          <w:szCs w:val="24"/>
        </w:rPr>
      </w:pPr>
      <w:r w:rsidRPr="001F66AA">
        <w:rPr>
          <w:szCs w:val="24"/>
        </w:rPr>
        <w:t>Izmjene i dopune ovog Pravilnika vrše se i usvajaju po postupku koji je predviđen za njihovo donošenje.</w:t>
      </w:r>
    </w:p>
    <w:p w:rsidR="0008776F" w:rsidRPr="001F66AA" w:rsidRDefault="0008776F" w:rsidP="0008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                                                              Član 17.</w:t>
      </w:r>
    </w:p>
    <w:p w:rsidR="0008776F" w:rsidRPr="001F66AA" w:rsidRDefault="0008776F" w:rsidP="00087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F66AA">
        <w:rPr>
          <w:rFonts w:ascii="Times New Roman" w:eastAsia="Times New Roman" w:hAnsi="Times New Roman" w:cs="Times New Roman"/>
          <w:sz w:val="24"/>
          <w:szCs w:val="20"/>
          <w:lang w:val="hr-HR"/>
        </w:rPr>
        <w:t>(Stupanje na snagu)</w:t>
      </w:r>
    </w:p>
    <w:p w:rsidR="0008776F" w:rsidRPr="00B308C7" w:rsidRDefault="0008776F" w:rsidP="00E1039D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</w:pPr>
      <w:r w:rsidRPr="00B308C7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Ovaj Pravilnik stupa na snagu danom donošenja, </w:t>
      </w:r>
      <w:r w:rsidRPr="00B308C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stupanjem na snagu ovog pravilnika, prestaje da važi Pravilnik o unutrašnjoj organizaciji sistematizaciji radnih mjesta broj: </w:t>
      </w:r>
      <w:r w:rsidR="00B308C7" w:rsidRPr="00B30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01-1-680-1/19</w:t>
      </w:r>
      <w:r w:rsidRPr="00B30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od </w:t>
      </w:r>
      <w:r w:rsidR="00B308C7" w:rsidRPr="00B30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12.06.2019</w:t>
      </w:r>
      <w:r w:rsidRPr="00B30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. godine</w:t>
      </w:r>
      <w:r w:rsidRPr="00B308C7"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  <w:t>.</w:t>
      </w:r>
    </w:p>
    <w:p w:rsidR="00B308C7" w:rsidRPr="00B308C7" w:rsidRDefault="00B308C7" w:rsidP="00B308C7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776F" w:rsidRPr="001F66AA" w:rsidRDefault="0008776F" w:rsidP="0008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CC08FB" w:rsidRDefault="00CC08FB" w:rsidP="00087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B308C7" w:rsidRDefault="00B308C7" w:rsidP="00087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B308C7" w:rsidRDefault="00B308C7" w:rsidP="00087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B308C7" w:rsidRDefault="00B308C7" w:rsidP="00087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B308C7" w:rsidRDefault="00B308C7" w:rsidP="00087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B308C7" w:rsidRDefault="00B308C7" w:rsidP="00087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B308C7" w:rsidRPr="00035349" w:rsidRDefault="00B308C7" w:rsidP="00087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2386A" w:rsidRDefault="00CC08FB" w:rsidP="00C37112">
      <w:pPr>
        <w:tabs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</w:t>
      </w:r>
      <w:r w:rsidR="00C37112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</w:t>
      </w:r>
      <w:r w:rsidR="00C37112" w:rsidRPr="00F2386A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PREDSJEDNIK ŠKOLSKOG </w:t>
      </w:r>
      <w:r w:rsidR="00F2386A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          </w:t>
      </w:r>
    </w:p>
    <w:p w:rsidR="006B125D" w:rsidRPr="00F2386A" w:rsidRDefault="00F2386A" w:rsidP="00C37112">
      <w:pPr>
        <w:tabs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                                                                                            </w:t>
      </w:r>
      <w:r w:rsidR="00C37112" w:rsidRPr="00F2386A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ODBORA</w:t>
      </w:r>
    </w:p>
    <w:p w:rsidR="00CC08FB" w:rsidRPr="00F2386A" w:rsidRDefault="00CC08FB" w:rsidP="00C37112">
      <w:pPr>
        <w:tabs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F2386A" w:rsidRPr="00F2386A" w:rsidRDefault="00F2386A" w:rsidP="00C37112">
      <w:pPr>
        <w:tabs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F2386A" w:rsidRDefault="00F2386A" w:rsidP="00C37112">
      <w:pPr>
        <w:tabs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r-HR"/>
        </w:rPr>
      </w:pPr>
      <w:r w:rsidRPr="00F2386A">
        <w:rPr>
          <w:rFonts w:ascii="Times New Roman" w:eastAsia="Times New Roman" w:hAnsi="Times New Roman" w:cs="Times New Roman"/>
          <w:b/>
          <w:i/>
          <w:sz w:val="24"/>
          <w:szCs w:val="24"/>
          <w:lang w:val="hr-HR"/>
        </w:rPr>
        <w:t xml:space="preserve">                                                                                      </w:t>
      </w:r>
      <w:r w:rsidR="0008776F">
        <w:rPr>
          <w:rFonts w:ascii="Times New Roman" w:eastAsia="Times New Roman" w:hAnsi="Times New Roman" w:cs="Times New Roman"/>
          <w:b/>
          <w:i/>
          <w:sz w:val="24"/>
          <w:szCs w:val="24"/>
          <w:lang w:val="hr-HR"/>
        </w:rPr>
        <w:t xml:space="preserve">   </w:t>
      </w:r>
      <w:r w:rsidRPr="00F2386A">
        <w:rPr>
          <w:rFonts w:ascii="Times New Roman" w:eastAsia="Times New Roman" w:hAnsi="Times New Roman" w:cs="Times New Roman"/>
          <w:b/>
          <w:i/>
          <w:sz w:val="24"/>
          <w:szCs w:val="24"/>
          <w:lang w:val="hr-HR"/>
        </w:rPr>
        <w:t>Hasija Dedović</w:t>
      </w:r>
    </w:p>
    <w:p w:rsidR="00B308C7" w:rsidRDefault="00B308C7" w:rsidP="00C37112">
      <w:pPr>
        <w:tabs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r-HR"/>
        </w:rPr>
      </w:pPr>
    </w:p>
    <w:p w:rsidR="00B308C7" w:rsidRDefault="00B308C7" w:rsidP="00C37112">
      <w:pPr>
        <w:tabs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r-HR"/>
        </w:rPr>
      </w:pPr>
    </w:p>
    <w:p w:rsidR="00B308C7" w:rsidRPr="00F2386A" w:rsidRDefault="00B308C7" w:rsidP="00C37112">
      <w:pPr>
        <w:tabs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r-HR"/>
        </w:rPr>
      </w:pPr>
    </w:p>
    <w:p w:rsidR="00F2386A" w:rsidRDefault="00F2386A" w:rsidP="00C37112">
      <w:pPr>
        <w:tabs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C08FB" w:rsidRPr="00035349" w:rsidRDefault="00CC08FB" w:rsidP="00C37112">
      <w:pPr>
        <w:tabs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Broj:</w:t>
      </w:r>
      <w:r w:rsidR="00A8227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01-1-/20</w:t>
      </w:r>
    </w:p>
    <w:p w:rsidR="00072EAB" w:rsidRDefault="00CC08FB" w:rsidP="00CC08FB">
      <w:pPr>
        <w:tabs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>Datum:</w:t>
      </w:r>
      <w:r w:rsidR="006B125D" w:rsidRPr="0003534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A82274">
        <w:rPr>
          <w:rFonts w:ascii="Times New Roman" w:eastAsia="Times New Roman" w:hAnsi="Times New Roman" w:cs="Times New Roman"/>
          <w:sz w:val="24"/>
          <w:szCs w:val="24"/>
          <w:lang w:val="hr-HR"/>
        </w:rPr>
        <w:t>13.02.2020. godine</w:t>
      </w:r>
      <w:bookmarkStart w:id="0" w:name="_GoBack"/>
      <w:bookmarkEnd w:id="0"/>
    </w:p>
    <w:p w:rsidR="00B308C7" w:rsidRDefault="00B308C7" w:rsidP="00CC08FB">
      <w:pPr>
        <w:tabs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B308C7" w:rsidRDefault="00B308C7" w:rsidP="00CC08FB">
      <w:pPr>
        <w:tabs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B308C7" w:rsidRDefault="00B308C7" w:rsidP="00CC08FB">
      <w:pPr>
        <w:tabs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Uz konsultacije i saglasnost na ovaj Pravilnik predstavnika Sindikata JU OŠ „Šejh Muhamed ef. Hadžijamaković“ Sarajevo, kao predstavnika radnika</w:t>
      </w:r>
    </w:p>
    <w:p w:rsidR="00B308C7" w:rsidRDefault="00B308C7" w:rsidP="00CC08FB">
      <w:pPr>
        <w:tabs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B308C7" w:rsidRDefault="00B308C7" w:rsidP="00CC08FB">
      <w:pPr>
        <w:tabs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Sindikalni povjerenik</w:t>
      </w:r>
    </w:p>
    <w:p w:rsidR="00B308C7" w:rsidRDefault="00B308C7" w:rsidP="00CC08FB">
      <w:pPr>
        <w:tabs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B308C7" w:rsidRDefault="00B308C7" w:rsidP="00CC08FB">
      <w:pPr>
        <w:tabs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__________________</w:t>
      </w:r>
    </w:p>
    <w:p w:rsidR="00B308C7" w:rsidRDefault="00B308C7" w:rsidP="00CC08FB">
      <w:pPr>
        <w:tabs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Jasna Zelić</w:t>
      </w:r>
    </w:p>
    <w:p w:rsidR="00B308C7" w:rsidRDefault="00B308C7" w:rsidP="00CC08FB">
      <w:pPr>
        <w:tabs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B308C7" w:rsidRDefault="00B308C7" w:rsidP="00CC08FB">
      <w:pPr>
        <w:tabs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B308C7" w:rsidRDefault="00B308C7" w:rsidP="00CC08FB">
      <w:pPr>
        <w:tabs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B308C7" w:rsidRDefault="00B308C7" w:rsidP="00CC08FB">
      <w:pPr>
        <w:tabs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Dostaviti:</w:t>
      </w:r>
    </w:p>
    <w:p w:rsidR="00B308C7" w:rsidRDefault="00B308C7" w:rsidP="00CC08FB">
      <w:pPr>
        <w:tabs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B308C7" w:rsidRDefault="00B308C7" w:rsidP="00CC08FB">
      <w:pPr>
        <w:tabs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1x oglasna ploča Škole</w:t>
      </w:r>
    </w:p>
    <w:p w:rsidR="00B308C7" w:rsidRDefault="00B308C7" w:rsidP="00CC08FB">
      <w:pPr>
        <w:tabs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1x sindikalni povjerenik Jasna Zelić</w:t>
      </w:r>
    </w:p>
    <w:p w:rsidR="00B308C7" w:rsidRDefault="00B308C7" w:rsidP="00CC08FB">
      <w:pPr>
        <w:tabs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1x a/a Š.o.</w:t>
      </w:r>
    </w:p>
    <w:p w:rsidR="00B308C7" w:rsidRPr="00B308C7" w:rsidRDefault="00B308C7" w:rsidP="00CC08FB">
      <w:pPr>
        <w:tabs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1x a/a</w:t>
      </w:r>
    </w:p>
    <w:sectPr w:rsidR="00B308C7" w:rsidRPr="00B308C7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587" w:rsidRDefault="00A61587" w:rsidP="005F528A">
      <w:pPr>
        <w:spacing w:after="0" w:line="240" w:lineRule="auto"/>
      </w:pPr>
      <w:r>
        <w:separator/>
      </w:r>
    </w:p>
  </w:endnote>
  <w:endnote w:type="continuationSeparator" w:id="0">
    <w:p w:rsidR="00A61587" w:rsidRDefault="00A61587" w:rsidP="005F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40506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2A86" w:rsidRDefault="00272A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274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272A86" w:rsidRPr="00C37112" w:rsidRDefault="00272A86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587" w:rsidRDefault="00A61587" w:rsidP="005F528A">
      <w:pPr>
        <w:spacing w:after="0" w:line="240" w:lineRule="auto"/>
      </w:pPr>
      <w:r>
        <w:separator/>
      </w:r>
    </w:p>
  </w:footnote>
  <w:footnote w:type="continuationSeparator" w:id="0">
    <w:p w:rsidR="00A61587" w:rsidRDefault="00A61587" w:rsidP="005F5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4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D"/>
    <w:multiLevelType w:val="multilevel"/>
    <w:tmpl w:val="2D649BC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  <w:b/>
        <w:sz w:val="24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Stencil" w:hAnsi="Stenci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E"/>
    <w:multiLevelType w:val="multilevel"/>
    <w:tmpl w:val="0000000E"/>
    <w:name w:val="WWNum14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12"/>
    <w:multiLevelType w:val="multilevel"/>
    <w:tmpl w:val="00000012"/>
    <w:name w:val="WWNum1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NewRomanPSMT" w:hAnsi="TimesNewRomanPSMT" w:cs="TimesNewRomanPSM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6"/>
    <w:multiLevelType w:val="multilevel"/>
    <w:tmpl w:val="00000016"/>
    <w:name w:val="WWNum22"/>
    <w:lvl w:ilvl="0">
      <w:start w:val="2"/>
      <w:numFmt w:val="bullet"/>
      <w:lvlText w:val="-"/>
      <w:lvlJc w:val="left"/>
      <w:pPr>
        <w:tabs>
          <w:tab w:val="num" w:pos="0"/>
        </w:tabs>
        <w:ind w:left="765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/>
      </w:rPr>
    </w:lvl>
  </w:abstractNum>
  <w:abstractNum w:abstractNumId="5">
    <w:nsid w:val="0000001A"/>
    <w:multiLevelType w:val="multilevel"/>
    <w:tmpl w:val="0000001A"/>
    <w:name w:val="WWNum26"/>
    <w:lvl w:ilvl="0">
      <w:start w:val="2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6">
    <w:nsid w:val="021A428C"/>
    <w:multiLevelType w:val="hybridMultilevel"/>
    <w:tmpl w:val="6A78EFB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E655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3CA19A0"/>
    <w:multiLevelType w:val="hybridMultilevel"/>
    <w:tmpl w:val="97B233FE"/>
    <w:lvl w:ilvl="0" w:tplc="F3C0CF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C47187"/>
    <w:multiLevelType w:val="hybridMultilevel"/>
    <w:tmpl w:val="312A66A6"/>
    <w:lvl w:ilvl="0" w:tplc="33A47072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282B23"/>
    <w:multiLevelType w:val="hybridMultilevel"/>
    <w:tmpl w:val="32BA605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2C3C9D"/>
    <w:multiLevelType w:val="hybridMultilevel"/>
    <w:tmpl w:val="62F6DEB0"/>
    <w:lvl w:ilvl="0" w:tplc="0B96F164">
      <w:start w:val="1"/>
      <w:numFmt w:val="bullet"/>
      <w:lvlText w:val="-"/>
      <w:lvlJc w:val="left"/>
      <w:pPr>
        <w:ind w:left="502" w:hanging="360"/>
      </w:pPr>
      <w:rPr>
        <w:rFonts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4442D9"/>
    <w:multiLevelType w:val="hybridMultilevel"/>
    <w:tmpl w:val="E43C8778"/>
    <w:lvl w:ilvl="0" w:tplc="44106526">
      <w:start w:val="1"/>
      <w:numFmt w:val="decimal"/>
      <w:lvlText w:val="(%1)"/>
      <w:lvlJc w:val="left"/>
      <w:pPr>
        <w:ind w:left="495" w:hanging="435"/>
      </w:pPr>
      <w:rPr>
        <w:rFonts w:hint="default"/>
        <w:color w:val="auto"/>
      </w:rPr>
    </w:lvl>
    <w:lvl w:ilvl="1" w:tplc="101A0019" w:tentative="1">
      <w:start w:val="1"/>
      <w:numFmt w:val="lowerLetter"/>
      <w:lvlText w:val="%2."/>
      <w:lvlJc w:val="left"/>
      <w:pPr>
        <w:ind w:left="1140" w:hanging="360"/>
      </w:pPr>
    </w:lvl>
    <w:lvl w:ilvl="2" w:tplc="101A001B" w:tentative="1">
      <w:start w:val="1"/>
      <w:numFmt w:val="lowerRoman"/>
      <w:lvlText w:val="%3."/>
      <w:lvlJc w:val="right"/>
      <w:pPr>
        <w:ind w:left="1860" w:hanging="180"/>
      </w:pPr>
    </w:lvl>
    <w:lvl w:ilvl="3" w:tplc="101A000F" w:tentative="1">
      <w:start w:val="1"/>
      <w:numFmt w:val="decimal"/>
      <w:lvlText w:val="%4."/>
      <w:lvlJc w:val="left"/>
      <w:pPr>
        <w:ind w:left="2580" w:hanging="360"/>
      </w:pPr>
    </w:lvl>
    <w:lvl w:ilvl="4" w:tplc="101A0019" w:tentative="1">
      <w:start w:val="1"/>
      <w:numFmt w:val="lowerLetter"/>
      <w:lvlText w:val="%5."/>
      <w:lvlJc w:val="left"/>
      <w:pPr>
        <w:ind w:left="3300" w:hanging="360"/>
      </w:pPr>
    </w:lvl>
    <w:lvl w:ilvl="5" w:tplc="101A001B" w:tentative="1">
      <w:start w:val="1"/>
      <w:numFmt w:val="lowerRoman"/>
      <w:lvlText w:val="%6."/>
      <w:lvlJc w:val="right"/>
      <w:pPr>
        <w:ind w:left="4020" w:hanging="180"/>
      </w:pPr>
    </w:lvl>
    <w:lvl w:ilvl="6" w:tplc="101A000F" w:tentative="1">
      <w:start w:val="1"/>
      <w:numFmt w:val="decimal"/>
      <w:lvlText w:val="%7."/>
      <w:lvlJc w:val="left"/>
      <w:pPr>
        <w:ind w:left="4740" w:hanging="360"/>
      </w:pPr>
    </w:lvl>
    <w:lvl w:ilvl="7" w:tplc="101A0019" w:tentative="1">
      <w:start w:val="1"/>
      <w:numFmt w:val="lowerLetter"/>
      <w:lvlText w:val="%8."/>
      <w:lvlJc w:val="left"/>
      <w:pPr>
        <w:ind w:left="5460" w:hanging="360"/>
      </w:pPr>
    </w:lvl>
    <w:lvl w:ilvl="8" w:tplc="10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0855486D"/>
    <w:multiLevelType w:val="hybridMultilevel"/>
    <w:tmpl w:val="B7ACE704"/>
    <w:lvl w:ilvl="0" w:tplc="25FEDE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EC67059"/>
    <w:multiLevelType w:val="hybridMultilevel"/>
    <w:tmpl w:val="89EED796"/>
    <w:lvl w:ilvl="0" w:tplc="10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12A242F"/>
    <w:multiLevelType w:val="hybridMultilevel"/>
    <w:tmpl w:val="D2F8FB4C"/>
    <w:lvl w:ilvl="0" w:tplc="0B96F16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6445623"/>
    <w:multiLevelType w:val="hybridMultilevel"/>
    <w:tmpl w:val="A00C5FF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5F0077"/>
    <w:multiLevelType w:val="hybridMultilevel"/>
    <w:tmpl w:val="73CE2F4A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DC17BD"/>
    <w:multiLevelType w:val="hybridMultilevel"/>
    <w:tmpl w:val="AEFEC7DE"/>
    <w:lvl w:ilvl="0" w:tplc="F3C0CF04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>
    <w:nsid w:val="2AC464EA"/>
    <w:multiLevelType w:val="hybridMultilevel"/>
    <w:tmpl w:val="79EE2AE6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0D2E8F"/>
    <w:multiLevelType w:val="hybridMultilevel"/>
    <w:tmpl w:val="A8040EC6"/>
    <w:lvl w:ilvl="0" w:tplc="101A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2D584E00"/>
    <w:multiLevelType w:val="hybridMultilevel"/>
    <w:tmpl w:val="D534CF2E"/>
    <w:lvl w:ilvl="0" w:tplc="F3C0CF04">
      <w:start w:val="2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2D671350"/>
    <w:multiLevelType w:val="hybridMultilevel"/>
    <w:tmpl w:val="116A70FE"/>
    <w:lvl w:ilvl="0" w:tplc="F3C0CF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367373"/>
    <w:multiLevelType w:val="hybridMultilevel"/>
    <w:tmpl w:val="99887FD0"/>
    <w:lvl w:ilvl="0" w:tplc="F3C0CF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8E4F62"/>
    <w:multiLevelType w:val="hybridMultilevel"/>
    <w:tmpl w:val="2F4AB116"/>
    <w:lvl w:ilvl="0" w:tplc="0B96F16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9D1CCF"/>
    <w:multiLevelType w:val="hybridMultilevel"/>
    <w:tmpl w:val="E66A08FA"/>
    <w:lvl w:ilvl="0" w:tplc="2AB826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CF0C8F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1D31AE"/>
    <w:multiLevelType w:val="hybridMultilevel"/>
    <w:tmpl w:val="5DFE33C2"/>
    <w:lvl w:ilvl="0" w:tplc="F3C0CF0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E0873B9"/>
    <w:multiLevelType w:val="hybridMultilevel"/>
    <w:tmpl w:val="A1A49F98"/>
    <w:lvl w:ilvl="0" w:tplc="0B96F164">
      <w:start w:val="1"/>
      <w:numFmt w:val="bullet"/>
      <w:lvlText w:val="-"/>
      <w:lvlJc w:val="left"/>
      <w:pPr>
        <w:ind w:left="644" w:hanging="360"/>
      </w:pPr>
      <w:rPr>
        <w:rFonts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5B11A3"/>
    <w:multiLevelType w:val="hybridMultilevel"/>
    <w:tmpl w:val="7C92595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2303D"/>
    <w:multiLevelType w:val="hybridMultilevel"/>
    <w:tmpl w:val="A55C553A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C7D51"/>
    <w:multiLevelType w:val="hybridMultilevel"/>
    <w:tmpl w:val="C1C8D12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4D6E60"/>
    <w:multiLevelType w:val="hybridMultilevel"/>
    <w:tmpl w:val="35648C04"/>
    <w:lvl w:ilvl="0" w:tplc="33A47072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AE4897"/>
    <w:multiLevelType w:val="hybridMultilevel"/>
    <w:tmpl w:val="3208D666"/>
    <w:lvl w:ilvl="0" w:tplc="0B96F164">
      <w:start w:val="1"/>
      <w:numFmt w:val="bullet"/>
      <w:lvlText w:val="-"/>
      <w:lvlJc w:val="left"/>
      <w:pPr>
        <w:ind w:left="780" w:hanging="360"/>
      </w:pPr>
      <w:rPr>
        <w:rFonts w:hint="default"/>
      </w:rPr>
    </w:lvl>
    <w:lvl w:ilvl="1" w:tplc="10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604461CC"/>
    <w:multiLevelType w:val="hybridMultilevel"/>
    <w:tmpl w:val="1F740D4C"/>
    <w:lvl w:ilvl="0" w:tplc="0B96F164">
      <w:start w:val="1"/>
      <w:numFmt w:val="bullet"/>
      <w:lvlText w:val="-"/>
      <w:lvlJc w:val="left"/>
      <w:pPr>
        <w:ind w:left="780" w:hanging="360"/>
      </w:pPr>
      <w:rPr>
        <w:rFonts w:hint="default"/>
      </w:rPr>
    </w:lvl>
    <w:lvl w:ilvl="1" w:tplc="10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6360231D"/>
    <w:multiLevelType w:val="hybridMultilevel"/>
    <w:tmpl w:val="9F085E7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A91260"/>
    <w:multiLevelType w:val="hybridMultilevel"/>
    <w:tmpl w:val="3E74648A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33785F"/>
    <w:multiLevelType w:val="hybridMultilevel"/>
    <w:tmpl w:val="3B767ADC"/>
    <w:lvl w:ilvl="0" w:tplc="F3C0CF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A808EB"/>
    <w:multiLevelType w:val="hybridMultilevel"/>
    <w:tmpl w:val="BCE42114"/>
    <w:lvl w:ilvl="0" w:tplc="0B96F164">
      <w:start w:val="1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385215"/>
    <w:multiLevelType w:val="hybridMultilevel"/>
    <w:tmpl w:val="82346EA0"/>
    <w:lvl w:ilvl="0" w:tplc="0B96F164">
      <w:start w:val="1"/>
      <w:numFmt w:val="bullet"/>
      <w:lvlText w:val="-"/>
      <w:lvlJc w:val="left"/>
      <w:pPr>
        <w:ind w:left="780" w:hanging="360"/>
      </w:pPr>
      <w:rPr>
        <w:rFonts w:hint="default"/>
      </w:rPr>
    </w:lvl>
    <w:lvl w:ilvl="1" w:tplc="10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6A8F3BA4"/>
    <w:multiLevelType w:val="hybridMultilevel"/>
    <w:tmpl w:val="A62C5E5E"/>
    <w:lvl w:ilvl="0" w:tplc="F3C0CF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AB01D9"/>
    <w:multiLevelType w:val="hybridMultilevel"/>
    <w:tmpl w:val="24680A74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F34C8A"/>
    <w:multiLevelType w:val="hybridMultilevel"/>
    <w:tmpl w:val="0E1A491C"/>
    <w:lvl w:ilvl="0" w:tplc="F3C0CF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244C46"/>
    <w:multiLevelType w:val="hybridMultilevel"/>
    <w:tmpl w:val="B55AAAAE"/>
    <w:lvl w:ilvl="0" w:tplc="F3C0CF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872499"/>
    <w:multiLevelType w:val="hybridMultilevel"/>
    <w:tmpl w:val="8996CB62"/>
    <w:lvl w:ilvl="0" w:tplc="F3C0CF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AF0F31"/>
    <w:multiLevelType w:val="hybridMultilevel"/>
    <w:tmpl w:val="570037A8"/>
    <w:lvl w:ilvl="0" w:tplc="F3C0CF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E61056"/>
    <w:multiLevelType w:val="hybridMultilevel"/>
    <w:tmpl w:val="058E905C"/>
    <w:lvl w:ilvl="0" w:tplc="5F78E2BE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6"/>
  </w:num>
  <w:num w:numId="3">
    <w:abstractNumId w:val="42"/>
  </w:num>
  <w:num w:numId="4">
    <w:abstractNumId w:val="8"/>
  </w:num>
  <w:num w:numId="5">
    <w:abstractNumId w:val="22"/>
  </w:num>
  <w:num w:numId="6">
    <w:abstractNumId w:val="24"/>
  </w:num>
  <w:num w:numId="7">
    <w:abstractNumId w:val="32"/>
  </w:num>
  <w:num w:numId="8">
    <w:abstractNumId w:val="38"/>
  </w:num>
  <w:num w:numId="9">
    <w:abstractNumId w:val="27"/>
  </w:num>
  <w:num w:numId="10">
    <w:abstractNumId w:val="33"/>
  </w:num>
  <w:num w:numId="11">
    <w:abstractNumId w:val="11"/>
  </w:num>
  <w:num w:numId="12">
    <w:abstractNumId w:val="37"/>
  </w:num>
  <w:num w:numId="13">
    <w:abstractNumId w:val="25"/>
  </w:num>
  <w:num w:numId="14">
    <w:abstractNumId w:val="17"/>
  </w:num>
  <w:num w:numId="15">
    <w:abstractNumId w:val="9"/>
  </w:num>
  <w:num w:numId="16">
    <w:abstractNumId w:val="31"/>
  </w:num>
  <w:num w:numId="17">
    <w:abstractNumId w:val="21"/>
  </w:num>
  <w:num w:numId="18">
    <w:abstractNumId w:val="43"/>
  </w:num>
  <w:num w:numId="19">
    <w:abstractNumId w:val="23"/>
  </w:num>
  <w:num w:numId="20">
    <w:abstractNumId w:val="45"/>
  </w:num>
  <w:num w:numId="21">
    <w:abstractNumId w:val="41"/>
  </w:num>
  <w:num w:numId="22">
    <w:abstractNumId w:val="39"/>
  </w:num>
  <w:num w:numId="23">
    <w:abstractNumId w:val="44"/>
  </w:num>
  <w:num w:numId="24">
    <w:abstractNumId w:val="18"/>
  </w:num>
  <w:num w:numId="25">
    <w:abstractNumId w:val="36"/>
  </w:num>
  <w:num w:numId="26">
    <w:abstractNumId w:val="15"/>
  </w:num>
  <w:num w:numId="27">
    <w:abstractNumId w:val="20"/>
  </w:num>
  <w:num w:numId="28">
    <w:abstractNumId w:val="34"/>
  </w:num>
  <w:num w:numId="29">
    <w:abstractNumId w:val="10"/>
  </w:num>
  <w:num w:numId="30">
    <w:abstractNumId w:val="6"/>
  </w:num>
  <w:num w:numId="31">
    <w:abstractNumId w:val="28"/>
  </w:num>
  <w:num w:numId="32">
    <w:abstractNumId w:val="16"/>
  </w:num>
  <w:num w:numId="33">
    <w:abstractNumId w:val="30"/>
  </w:num>
  <w:num w:numId="34">
    <w:abstractNumId w:val="13"/>
  </w:num>
  <w:num w:numId="35">
    <w:abstractNumId w:val="14"/>
  </w:num>
  <w:num w:numId="36">
    <w:abstractNumId w:val="19"/>
  </w:num>
  <w:num w:numId="37">
    <w:abstractNumId w:val="35"/>
  </w:num>
  <w:num w:numId="38">
    <w:abstractNumId w:val="29"/>
  </w:num>
  <w:num w:numId="39">
    <w:abstractNumId w:val="40"/>
  </w:num>
  <w:num w:numId="40">
    <w:abstractNumId w:val="0"/>
  </w:num>
  <w:num w:numId="41">
    <w:abstractNumId w:val="4"/>
  </w:num>
  <w:num w:numId="42">
    <w:abstractNumId w:val="1"/>
  </w:num>
  <w:num w:numId="43">
    <w:abstractNumId w:val="5"/>
  </w:num>
  <w:num w:numId="44">
    <w:abstractNumId w:val="3"/>
  </w:num>
  <w:num w:numId="45">
    <w:abstractNumId w:val="1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5D"/>
    <w:rsid w:val="00001B6F"/>
    <w:rsid w:val="000040AB"/>
    <w:rsid w:val="000131FB"/>
    <w:rsid w:val="0001419D"/>
    <w:rsid w:val="0001432A"/>
    <w:rsid w:val="00023A6E"/>
    <w:rsid w:val="00024102"/>
    <w:rsid w:val="00034B76"/>
    <w:rsid w:val="00035349"/>
    <w:rsid w:val="00035409"/>
    <w:rsid w:val="000423A6"/>
    <w:rsid w:val="000545A1"/>
    <w:rsid w:val="00054F62"/>
    <w:rsid w:val="00065BA1"/>
    <w:rsid w:val="00067CC5"/>
    <w:rsid w:val="000711E5"/>
    <w:rsid w:val="00072EAB"/>
    <w:rsid w:val="00076EFD"/>
    <w:rsid w:val="00081D0A"/>
    <w:rsid w:val="00083649"/>
    <w:rsid w:val="0008776F"/>
    <w:rsid w:val="0009745A"/>
    <w:rsid w:val="000A06D3"/>
    <w:rsid w:val="000A361C"/>
    <w:rsid w:val="000A5665"/>
    <w:rsid w:val="000A5ADA"/>
    <w:rsid w:val="000A67D6"/>
    <w:rsid w:val="000C3F7F"/>
    <w:rsid w:val="000D51E4"/>
    <w:rsid w:val="000D7F17"/>
    <w:rsid w:val="000E0528"/>
    <w:rsid w:val="000E1E9D"/>
    <w:rsid w:val="000F2382"/>
    <w:rsid w:val="000F341A"/>
    <w:rsid w:val="000F5A62"/>
    <w:rsid w:val="00111B27"/>
    <w:rsid w:val="001267A8"/>
    <w:rsid w:val="001269F0"/>
    <w:rsid w:val="00130FEC"/>
    <w:rsid w:val="00132B23"/>
    <w:rsid w:val="00135058"/>
    <w:rsid w:val="001377B3"/>
    <w:rsid w:val="00154CC4"/>
    <w:rsid w:val="00154D20"/>
    <w:rsid w:val="0015604A"/>
    <w:rsid w:val="001675ED"/>
    <w:rsid w:val="00171E5E"/>
    <w:rsid w:val="00172924"/>
    <w:rsid w:val="001729DD"/>
    <w:rsid w:val="00174406"/>
    <w:rsid w:val="00174D7A"/>
    <w:rsid w:val="00184200"/>
    <w:rsid w:val="0018421B"/>
    <w:rsid w:val="0019110B"/>
    <w:rsid w:val="00192135"/>
    <w:rsid w:val="001943B7"/>
    <w:rsid w:val="00196FF9"/>
    <w:rsid w:val="001B1E19"/>
    <w:rsid w:val="001B5321"/>
    <w:rsid w:val="001B56CB"/>
    <w:rsid w:val="001C5A3A"/>
    <w:rsid w:val="001D178B"/>
    <w:rsid w:val="001D5D24"/>
    <w:rsid w:val="001E08BD"/>
    <w:rsid w:val="001E0D6E"/>
    <w:rsid w:val="001F57A2"/>
    <w:rsid w:val="001F657A"/>
    <w:rsid w:val="001F6714"/>
    <w:rsid w:val="001F7AA4"/>
    <w:rsid w:val="00210DBA"/>
    <w:rsid w:val="00211495"/>
    <w:rsid w:val="002135FE"/>
    <w:rsid w:val="00213CD9"/>
    <w:rsid w:val="00215A3A"/>
    <w:rsid w:val="00217F9C"/>
    <w:rsid w:val="002253EA"/>
    <w:rsid w:val="00232BE4"/>
    <w:rsid w:val="00235A89"/>
    <w:rsid w:val="002549CC"/>
    <w:rsid w:val="0025633E"/>
    <w:rsid w:val="00264F45"/>
    <w:rsid w:val="00265748"/>
    <w:rsid w:val="00265A04"/>
    <w:rsid w:val="00272A86"/>
    <w:rsid w:val="00281C12"/>
    <w:rsid w:val="00286FA6"/>
    <w:rsid w:val="002973A4"/>
    <w:rsid w:val="002A13F0"/>
    <w:rsid w:val="002A23F2"/>
    <w:rsid w:val="002A3958"/>
    <w:rsid w:val="002B14E9"/>
    <w:rsid w:val="002C2A08"/>
    <w:rsid w:val="002D07A8"/>
    <w:rsid w:val="002D7724"/>
    <w:rsid w:val="002E6490"/>
    <w:rsid w:val="002F579D"/>
    <w:rsid w:val="002F7880"/>
    <w:rsid w:val="00301CD5"/>
    <w:rsid w:val="003021AB"/>
    <w:rsid w:val="00304E21"/>
    <w:rsid w:val="003076F4"/>
    <w:rsid w:val="00307F55"/>
    <w:rsid w:val="0031266C"/>
    <w:rsid w:val="00313D62"/>
    <w:rsid w:val="00315F46"/>
    <w:rsid w:val="00317C51"/>
    <w:rsid w:val="003238DE"/>
    <w:rsid w:val="003260E5"/>
    <w:rsid w:val="003346EA"/>
    <w:rsid w:val="003456EC"/>
    <w:rsid w:val="0034644E"/>
    <w:rsid w:val="00354A0B"/>
    <w:rsid w:val="003574D6"/>
    <w:rsid w:val="003656B2"/>
    <w:rsid w:val="0038058E"/>
    <w:rsid w:val="00380928"/>
    <w:rsid w:val="0038689B"/>
    <w:rsid w:val="00387395"/>
    <w:rsid w:val="00390B23"/>
    <w:rsid w:val="003931DF"/>
    <w:rsid w:val="003A287A"/>
    <w:rsid w:val="003A4B04"/>
    <w:rsid w:val="003B01EE"/>
    <w:rsid w:val="003B2B3A"/>
    <w:rsid w:val="003B3D94"/>
    <w:rsid w:val="003C2472"/>
    <w:rsid w:val="003C641B"/>
    <w:rsid w:val="003D756C"/>
    <w:rsid w:val="003E2363"/>
    <w:rsid w:val="003F273B"/>
    <w:rsid w:val="00400C93"/>
    <w:rsid w:val="00405CA1"/>
    <w:rsid w:val="00411F5E"/>
    <w:rsid w:val="00414DDE"/>
    <w:rsid w:val="004212F4"/>
    <w:rsid w:val="00421AA2"/>
    <w:rsid w:val="0042376B"/>
    <w:rsid w:val="004327B1"/>
    <w:rsid w:val="0043675A"/>
    <w:rsid w:val="00436C65"/>
    <w:rsid w:val="00471E92"/>
    <w:rsid w:val="00476223"/>
    <w:rsid w:val="00481292"/>
    <w:rsid w:val="004918A0"/>
    <w:rsid w:val="00491A62"/>
    <w:rsid w:val="00492299"/>
    <w:rsid w:val="00492F18"/>
    <w:rsid w:val="004A40E5"/>
    <w:rsid w:val="004B0E83"/>
    <w:rsid w:val="004B162B"/>
    <w:rsid w:val="004E0D40"/>
    <w:rsid w:val="004F3558"/>
    <w:rsid w:val="004F3936"/>
    <w:rsid w:val="00503F59"/>
    <w:rsid w:val="00507C0D"/>
    <w:rsid w:val="0052053A"/>
    <w:rsid w:val="005209AA"/>
    <w:rsid w:val="0053199C"/>
    <w:rsid w:val="0054565A"/>
    <w:rsid w:val="005542B4"/>
    <w:rsid w:val="005554CC"/>
    <w:rsid w:val="0056047F"/>
    <w:rsid w:val="00560C49"/>
    <w:rsid w:val="00570B51"/>
    <w:rsid w:val="005770E7"/>
    <w:rsid w:val="00580DF2"/>
    <w:rsid w:val="005839F2"/>
    <w:rsid w:val="0059582C"/>
    <w:rsid w:val="0059717E"/>
    <w:rsid w:val="005A3198"/>
    <w:rsid w:val="005A7B00"/>
    <w:rsid w:val="005B0FC8"/>
    <w:rsid w:val="005B10E5"/>
    <w:rsid w:val="005B2ECB"/>
    <w:rsid w:val="005B5546"/>
    <w:rsid w:val="005C2755"/>
    <w:rsid w:val="005C3BF0"/>
    <w:rsid w:val="005C646D"/>
    <w:rsid w:val="005E6583"/>
    <w:rsid w:val="005F528A"/>
    <w:rsid w:val="005F7D79"/>
    <w:rsid w:val="00601476"/>
    <w:rsid w:val="00601FD4"/>
    <w:rsid w:val="0060583E"/>
    <w:rsid w:val="00614221"/>
    <w:rsid w:val="0061598C"/>
    <w:rsid w:val="00616F5D"/>
    <w:rsid w:val="00622EE1"/>
    <w:rsid w:val="006272D9"/>
    <w:rsid w:val="00627507"/>
    <w:rsid w:val="00632B6C"/>
    <w:rsid w:val="00634025"/>
    <w:rsid w:val="006358E6"/>
    <w:rsid w:val="00637AB3"/>
    <w:rsid w:val="00642552"/>
    <w:rsid w:val="00644D35"/>
    <w:rsid w:val="00683781"/>
    <w:rsid w:val="00685825"/>
    <w:rsid w:val="00692F10"/>
    <w:rsid w:val="00697373"/>
    <w:rsid w:val="006A0A45"/>
    <w:rsid w:val="006A298B"/>
    <w:rsid w:val="006A3B15"/>
    <w:rsid w:val="006A74A9"/>
    <w:rsid w:val="006B125D"/>
    <w:rsid w:val="006B67A2"/>
    <w:rsid w:val="006C0A9A"/>
    <w:rsid w:val="006C1960"/>
    <w:rsid w:val="006C3249"/>
    <w:rsid w:val="006C70FB"/>
    <w:rsid w:val="006D1696"/>
    <w:rsid w:val="006D1CA3"/>
    <w:rsid w:val="006D4988"/>
    <w:rsid w:val="006F538E"/>
    <w:rsid w:val="006F6B00"/>
    <w:rsid w:val="007134AF"/>
    <w:rsid w:val="007140C8"/>
    <w:rsid w:val="00714A93"/>
    <w:rsid w:val="0071635F"/>
    <w:rsid w:val="00717945"/>
    <w:rsid w:val="00720399"/>
    <w:rsid w:val="007223E7"/>
    <w:rsid w:val="007243B3"/>
    <w:rsid w:val="00730651"/>
    <w:rsid w:val="0073270E"/>
    <w:rsid w:val="00740CFA"/>
    <w:rsid w:val="00747950"/>
    <w:rsid w:val="00750A3E"/>
    <w:rsid w:val="007527E5"/>
    <w:rsid w:val="00755A07"/>
    <w:rsid w:val="007621D2"/>
    <w:rsid w:val="0076359A"/>
    <w:rsid w:val="007707B2"/>
    <w:rsid w:val="00773748"/>
    <w:rsid w:val="007810C8"/>
    <w:rsid w:val="007820A6"/>
    <w:rsid w:val="007A29B7"/>
    <w:rsid w:val="007B0F44"/>
    <w:rsid w:val="007B4461"/>
    <w:rsid w:val="007E2CF6"/>
    <w:rsid w:val="007E2FBF"/>
    <w:rsid w:val="007E5AAC"/>
    <w:rsid w:val="007F2D08"/>
    <w:rsid w:val="00803451"/>
    <w:rsid w:val="00803878"/>
    <w:rsid w:val="00815824"/>
    <w:rsid w:val="00830548"/>
    <w:rsid w:val="008347A9"/>
    <w:rsid w:val="008356A8"/>
    <w:rsid w:val="00843D24"/>
    <w:rsid w:val="00845379"/>
    <w:rsid w:val="0084542C"/>
    <w:rsid w:val="008473A9"/>
    <w:rsid w:val="008533C6"/>
    <w:rsid w:val="008579B4"/>
    <w:rsid w:val="00875247"/>
    <w:rsid w:val="00887C8B"/>
    <w:rsid w:val="0089069B"/>
    <w:rsid w:val="008922CA"/>
    <w:rsid w:val="00896BD6"/>
    <w:rsid w:val="00897DC2"/>
    <w:rsid w:val="008B129F"/>
    <w:rsid w:val="008B42E8"/>
    <w:rsid w:val="008B4BB2"/>
    <w:rsid w:val="008C0446"/>
    <w:rsid w:val="008D357D"/>
    <w:rsid w:val="008E4CEB"/>
    <w:rsid w:val="008E4F7C"/>
    <w:rsid w:val="008F560A"/>
    <w:rsid w:val="009045E7"/>
    <w:rsid w:val="0090484E"/>
    <w:rsid w:val="00904868"/>
    <w:rsid w:val="009049C5"/>
    <w:rsid w:val="00920DC7"/>
    <w:rsid w:val="0093187E"/>
    <w:rsid w:val="00937F08"/>
    <w:rsid w:val="00951191"/>
    <w:rsid w:val="0095278B"/>
    <w:rsid w:val="009530BA"/>
    <w:rsid w:val="009677B5"/>
    <w:rsid w:val="00970AD5"/>
    <w:rsid w:val="00970AEA"/>
    <w:rsid w:val="009747CA"/>
    <w:rsid w:val="009761EE"/>
    <w:rsid w:val="00977A53"/>
    <w:rsid w:val="009819A1"/>
    <w:rsid w:val="00997081"/>
    <w:rsid w:val="009A48DD"/>
    <w:rsid w:val="009B0199"/>
    <w:rsid w:val="009B0554"/>
    <w:rsid w:val="009B162E"/>
    <w:rsid w:val="009B1941"/>
    <w:rsid w:val="009B4955"/>
    <w:rsid w:val="009C2472"/>
    <w:rsid w:val="009C6133"/>
    <w:rsid w:val="009C6E22"/>
    <w:rsid w:val="009C7A57"/>
    <w:rsid w:val="009D0E59"/>
    <w:rsid w:val="009E4E27"/>
    <w:rsid w:val="009F1FC6"/>
    <w:rsid w:val="00A00351"/>
    <w:rsid w:val="00A02CF3"/>
    <w:rsid w:val="00A053D4"/>
    <w:rsid w:val="00A07BAF"/>
    <w:rsid w:val="00A105FA"/>
    <w:rsid w:val="00A24D32"/>
    <w:rsid w:val="00A27126"/>
    <w:rsid w:val="00A275DA"/>
    <w:rsid w:val="00A27866"/>
    <w:rsid w:val="00A363EB"/>
    <w:rsid w:val="00A376DD"/>
    <w:rsid w:val="00A41977"/>
    <w:rsid w:val="00A442B0"/>
    <w:rsid w:val="00A47AB3"/>
    <w:rsid w:val="00A61587"/>
    <w:rsid w:val="00A6393E"/>
    <w:rsid w:val="00A7026D"/>
    <w:rsid w:val="00A7611B"/>
    <w:rsid w:val="00A76D15"/>
    <w:rsid w:val="00A82274"/>
    <w:rsid w:val="00A85FFB"/>
    <w:rsid w:val="00A93D9F"/>
    <w:rsid w:val="00A93F46"/>
    <w:rsid w:val="00A9473C"/>
    <w:rsid w:val="00AA08EF"/>
    <w:rsid w:val="00AA10F7"/>
    <w:rsid w:val="00AB1000"/>
    <w:rsid w:val="00AB5A41"/>
    <w:rsid w:val="00AB5C91"/>
    <w:rsid w:val="00AC1C38"/>
    <w:rsid w:val="00AC5EA9"/>
    <w:rsid w:val="00AD2D1B"/>
    <w:rsid w:val="00AE2391"/>
    <w:rsid w:val="00AE31BB"/>
    <w:rsid w:val="00AE78BC"/>
    <w:rsid w:val="00B02FBE"/>
    <w:rsid w:val="00B03EFE"/>
    <w:rsid w:val="00B15CAE"/>
    <w:rsid w:val="00B172BF"/>
    <w:rsid w:val="00B21871"/>
    <w:rsid w:val="00B27944"/>
    <w:rsid w:val="00B308C7"/>
    <w:rsid w:val="00B30D5E"/>
    <w:rsid w:val="00B30FBD"/>
    <w:rsid w:val="00B31D60"/>
    <w:rsid w:val="00B32021"/>
    <w:rsid w:val="00B41506"/>
    <w:rsid w:val="00B53264"/>
    <w:rsid w:val="00B53606"/>
    <w:rsid w:val="00B6060F"/>
    <w:rsid w:val="00B82ADF"/>
    <w:rsid w:val="00B85A0B"/>
    <w:rsid w:val="00B868BE"/>
    <w:rsid w:val="00B937F2"/>
    <w:rsid w:val="00BA5338"/>
    <w:rsid w:val="00BB33A7"/>
    <w:rsid w:val="00BB5D1E"/>
    <w:rsid w:val="00BC0CD1"/>
    <w:rsid w:val="00BD4D86"/>
    <w:rsid w:val="00BE09DD"/>
    <w:rsid w:val="00BE3A76"/>
    <w:rsid w:val="00BF4483"/>
    <w:rsid w:val="00C0686B"/>
    <w:rsid w:val="00C158BE"/>
    <w:rsid w:val="00C221F5"/>
    <w:rsid w:val="00C23D9D"/>
    <w:rsid w:val="00C26128"/>
    <w:rsid w:val="00C37112"/>
    <w:rsid w:val="00C37212"/>
    <w:rsid w:val="00C40FFF"/>
    <w:rsid w:val="00C42C30"/>
    <w:rsid w:val="00C43767"/>
    <w:rsid w:val="00C518AC"/>
    <w:rsid w:val="00C57902"/>
    <w:rsid w:val="00C9483E"/>
    <w:rsid w:val="00CA053D"/>
    <w:rsid w:val="00CB1F0B"/>
    <w:rsid w:val="00CC08FB"/>
    <w:rsid w:val="00CC1EAF"/>
    <w:rsid w:val="00CC63E9"/>
    <w:rsid w:val="00CC684D"/>
    <w:rsid w:val="00CC7133"/>
    <w:rsid w:val="00CD56D9"/>
    <w:rsid w:val="00CE23B5"/>
    <w:rsid w:val="00CE2BD5"/>
    <w:rsid w:val="00D03885"/>
    <w:rsid w:val="00D14647"/>
    <w:rsid w:val="00D1587B"/>
    <w:rsid w:val="00D17BCD"/>
    <w:rsid w:val="00D21332"/>
    <w:rsid w:val="00D241D2"/>
    <w:rsid w:val="00D30677"/>
    <w:rsid w:val="00D621B0"/>
    <w:rsid w:val="00D66906"/>
    <w:rsid w:val="00D70D83"/>
    <w:rsid w:val="00D717B8"/>
    <w:rsid w:val="00D71C7A"/>
    <w:rsid w:val="00D73505"/>
    <w:rsid w:val="00D82FCA"/>
    <w:rsid w:val="00D865D5"/>
    <w:rsid w:val="00D86717"/>
    <w:rsid w:val="00DA5373"/>
    <w:rsid w:val="00DB50BB"/>
    <w:rsid w:val="00DB6EDF"/>
    <w:rsid w:val="00DC03FB"/>
    <w:rsid w:val="00DC0653"/>
    <w:rsid w:val="00DC4959"/>
    <w:rsid w:val="00DD757B"/>
    <w:rsid w:val="00DE12E7"/>
    <w:rsid w:val="00DE1E19"/>
    <w:rsid w:val="00DE465F"/>
    <w:rsid w:val="00DE4D28"/>
    <w:rsid w:val="00DF2928"/>
    <w:rsid w:val="00DF7DC6"/>
    <w:rsid w:val="00E02D32"/>
    <w:rsid w:val="00E1039D"/>
    <w:rsid w:val="00E10DFD"/>
    <w:rsid w:val="00E12BCF"/>
    <w:rsid w:val="00E3540F"/>
    <w:rsid w:val="00E40F42"/>
    <w:rsid w:val="00E46B7F"/>
    <w:rsid w:val="00E4784D"/>
    <w:rsid w:val="00E64A57"/>
    <w:rsid w:val="00E65EF8"/>
    <w:rsid w:val="00E746D5"/>
    <w:rsid w:val="00E764C2"/>
    <w:rsid w:val="00E771CA"/>
    <w:rsid w:val="00E914CB"/>
    <w:rsid w:val="00E9669A"/>
    <w:rsid w:val="00E97FC7"/>
    <w:rsid w:val="00EA5585"/>
    <w:rsid w:val="00EB0B90"/>
    <w:rsid w:val="00EB55AA"/>
    <w:rsid w:val="00EC2D0D"/>
    <w:rsid w:val="00EC484E"/>
    <w:rsid w:val="00ED74E5"/>
    <w:rsid w:val="00EE3981"/>
    <w:rsid w:val="00EF25C1"/>
    <w:rsid w:val="00EF46AB"/>
    <w:rsid w:val="00F044FD"/>
    <w:rsid w:val="00F15937"/>
    <w:rsid w:val="00F2386A"/>
    <w:rsid w:val="00F30106"/>
    <w:rsid w:val="00F30510"/>
    <w:rsid w:val="00F357BD"/>
    <w:rsid w:val="00F477BF"/>
    <w:rsid w:val="00F50F71"/>
    <w:rsid w:val="00F52683"/>
    <w:rsid w:val="00F638E3"/>
    <w:rsid w:val="00F81828"/>
    <w:rsid w:val="00F86A8C"/>
    <w:rsid w:val="00F900F7"/>
    <w:rsid w:val="00F91CD1"/>
    <w:rsid w:val="00F91E23"/>
    <w:rsid w:val="00F96F46"/>
    <w:rsid w:val="00FA1DB9"/>
    <w:rsid w:val="00FA2F7D"/>
    <w:rsid w:val="00FA5FDD"/>
    <w:rsid w:val="00FA75A0"/>
    <w:rsid w:val="00FB1A72"/>
    <w:rsid w:val="00FB2ED5"/>
    <w:rsid w:val="00FB4742"/>
    <w:rsid w:val="00FB7202"/>
    <w:rsid w:val="00FB7431"/>
    <w:rsid w:val="00FC334B"/>
    <w:rsid w:val="00FC3DA8"/>
    <w:rsid w:val="00FD1E7C"/>
    <w:rsid w:val="00FD56D6"/>
    <w:rsid w:val="00FD5D66"/>
    <w:rsid w:val="00FF3722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FA6"/>
  </w:style>
  <w:style w:type="paragraph" w:styleId="Heading1">
    <w:name w:val="heading 1"/>
    <w:basedOn w:val="Normal"/>
    <w:next w:val="Normal"/>
    <w:link w:val="Heading1Char"/>
    <w:qFormat/>
    <w:rsid w:val="006B125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qFormat/>
    <w:rsid w:val="006B125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125D"/>
    <w:rPr>
      <w:rFonts w:ascii="Times New Roman" w:eastAsia="Times New Roman" w:hAnsi="Times New Roman" w:cs="Times New Roman"/>
      <w:b/>
      <w:sz w:val="24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rsid w:val="006B125D"/>
    <w:rPr>
      <w:rFonts w:ascii="Times New Roman" w:eastAsia="Times New Roman" w:hAnsi="Times New Roman" w:cs="Times New Roman"/>
      <w:sz w:val="24"/>
      <w:szCs w:val="20"/>
      <w:lang w:val="hr-HR"/>
    </w:rPr>
  </w:style>
  <w:style w:type="numbering" w:customStyle="1" w:styleId="NoList1">
    <w:name w:val="No List1"/>
    <w:next w:val="NoList"/>
    <w:semiHidden/>
    <w:rsid w:val="006B125D"/>
  </w:style>
  <w:style w:type="paragraph" w:styleId="BodyText">
    <w:name w:val="Body Text"/>
    <w:basedOn w:val="Normal"/>
    <w:link w:val="BodyTextChar"/>
    <w:rsid w:val="006B12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6B125D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5F5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28A"/>
  </w:style>
  <w:style w:type="paragraph" w:styleId="Footer">
    <w:name w:val="footer"/>
    <w:basedOn w:val="Normal"/>
    <w:link w:val="FooterChar"/>
    <w:uiPriority w:val="99"/>
    <w:unhideWhenUsed/>
    <w:rsid w:val="005F5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28A"/>
  </w:style>
  <w:style w:type="paragraph" w:styleId="ListParagraph">
    <w:name w:val="List Paragraph"/>
    <w:basedOn w:val="Normal"/>
    <w:qFormat/>
    <w:rsid w:val="005770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FA6"/>
  </w:style>
  <w:style w:type="paragraph" w:styleId="Heading1">
    <w:name w:val="heading 1"/>
    <w:basedOn w:val="Normal"/>
    <w:next w:val="Normal"/>
    <w:link w:val="Heading1Char"/>
    <w:qFormat/>
    <w:rsid w:val="006B125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qFormat/>
    <w:rsid w:val="006B125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125D"/>
    <w:rPr>
      <w:rFonts w:ascii="Times New Roman" w:eastAsia="Times New Roman" w:hAnsi="Times New Roman" w:cs="Times New Roman"/>
      <w:b/>
      <w:sz w:val="24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rsid w:val="006B125D"/>
    <w:rPr>
      <w:rFonts w:ascii="Times New Roman" w:eastAsia="Times New Roman" w:hAnsi="Times New Roman" w:cs="Times New Roman"/>
      <w:sz w:val="24"/>
      <w:szCs w:val="20"/>
      <w:lang w:val="hr-HR"/>
    </w:rPr>
  </w:style>
  <w:style w:type="numbering" w:customStyle="1" w:styleId="NoList1">
    <w:name w:val="No List1"/>
    <w:next w:val="NoList"/>
    <w:semiHidden/>
    <w:rsid w:val="006B125D"/>
  </w:style>
  <w:style w:type="paragraph" w:styleId="BodyText">
    <w:name w:val="Body Text"/>
    <w:basedOn w:val="Normal"/>
    <w:link w:val="BodyTextChar"/>
    <w:rsid w:val="006B12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6B125D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5F5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28A"/>
  </w:style>
  <w:style w:type="paragraph" w:styleId="Footer">
    <w:name w:val="footer"/>
    <w:basedOn w:val="Normal"/>
    <w:link w:val="FooterChar"/>
    <w:uiPriority w:val="99"/>
    <w:unhideWhenUsed/>
    <w:rsid w:val="005F5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28A"/>
  </w:style>
  <w:style w:type="paragraph" w:styleId="ListParagraph">
    <w:name w:val="List Paragraph"/>
    <w:basedOn w:val="Normal"/>
    <w:qFormat/>
    <w:rsid w:val="005770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18DB2-01EF-4CB4-B2EC-FA6833B2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44</Pages>
  <Words>13767</Words>
  <Characters>78478</Characters>
  <Application>Microsoft Office Word</Application>
  <DocSecurity>0</DocSecurity>
  <Lines>653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Sekretarica</dc:creator>
  <cp:lastModifiedBy>sekretar</cp:lastModifiedBy>
  <cp:revision>42</cp:revision>
  <cp:lastPrinted>2018-12-12T12:45:00Z</cp:lastPrinted>
  <dcterms:created xsi:type="dcterms:W3CDTF">2019-02-26T11:58:00Z</dcterms:created>
  <dcterms:modified xsi:type="dcterms:W3CDTF">2020-02-11T14:11:00Z</dcterms:modified>
</cp:coreProperties>
</file>