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CDE7" w14:textId="7FC4DA8C" w:rsidR="00AB1A99" w:rsidRPr="00B05A6E" w:rsidRDefault="00AB1A99" w:rsidP="00AB1A99">
      <w:pPr>
        <w:pStyle w:val="BodyText2"/>
        <w:spacing w:after="0" w:line="240" w:lineRule="auto"/>
        <w:jc w:val="both"/>
        <w:rPr>
          <w:rFonts w:ascii="Times New Roman" w:hAnsi="Times New Roman" w:cs="Times New Roman"/>
        </w:rPr>
      </w:pPr>
      <w:r w:rsidRPr="00B05A6E">
        <w:rPr>
          <w:rFonts w:ascii="Times New Roman" w:hAnsi="Times New Roman" w:cs="Times New Roman"/>
        </w:rPr>
        <w:t xml:space="preserve">Na osnovu člana 94. a u vezi sa članom 88. Zakona o osnovnom odgoju i obrazovanju („Službene novine Kantona Sarajevo“, broj: 23/17, 33/17, 30/19 i 34/20), člana </w:t>
      </w:r>
      <w:r w:rsidR="00141005" w:rsidRPr="00B05A6E">
        <w:rPr>
          <w:rFonts w:ascii="Times New Roman" w:hAnsi="Times New Roman" w:cs="Times New Roman"/>
        </w:rPr>
        <w:t>9</w:t>
      </w:r>
      <w:r w:rsidRPr="00B05A6E">
        <w:rPr>
          <w:rFonts w:ascii="Times New Roman" w:hAnsi="Times New Roman" w:cs="Times New Roman"/>
        </w:rPr>
        <w:t xml:space="preserve">. Pravilnika o radu </w:t>
      </w:r>
      <w:r w:rsidR="00141005" w:rsidRPr="00B05A6E">
        <w:rPr>
          <w:rFonts w:ascii="Times New Roman" w:hAnsi="Times New Roman" w:cs="Times New Roman"/>
        </w:rPr>
        <w:t>JU OŠ „Šejh Muhamed ef. Hadžijamaković“ Sarajevo</w:t>
      </w:r>
      <w:r w:rsidRPr="00B05A6E">
        <w:rPr>
          <w:rFonts w:ascii="Times New Roman" w:hAnsi="Times New Roman" w:cs="Times New Roman"/>
        </w:rPr>
        <w:t xml:space="preserve">, Pravila </w:t>
      </w:r>
      <w:r w:rsidR="00141005" w:rsidRPr="00B05A6E">
        <w:rPr>
          <w:rFonts w:ascii="Times New Roman" w:hAnsi="Times New Roman" w:cs="Times New Roman"/>
        </w:rPr>
        <w:t>JU OŠ „Šejh Muhamed ef. Hadžijamaković“ Sarajevo</w:t>
      </w:r>
      <w:r w:rsidR="008B1CFD" w:rsidRPr="00B05A6E">
        <w:rPr>
          <w:rFonts w:ascii="Times New Roman" w:hAnsi="Times New Roman" w:cs="Times New Roman"/>
        </w:rPr>
        <w:t>, člana 4. Pravilnika s</w:t>
      </w:r>
      <w:r w:rsidRPr="00B05A6E">
        <w:rPr>
          <w:rFonts w:ascii="Times New Roman" w:hAnsi="Times New Roman" w:cs="Times New Roman"/>
        </w:rPr>
        <w:t xml:space="preserve"> kriterijima za prijem radnika u radni odnos u predškolskim ustanovama, osnovnim i srednjim školama k</w:t>
      </w:r>
      <w:r w:rsidR="008B1CFD" w:rsidRPr="00B05A6E">
        <w:rPr>
          <w:rFonts w:ascii="Times New Roman" w:hAnsi="Times New Roman" w:cs="Times New Roman"/>
        </w:rPr>
        <w:t>ao javnim ustanovama čiji je osnivač</w:t>
      </w:r>
      <w:r w:rsidRPr="00B05A6E">
        <w:rPr>
          <w:rFonts w:ascii="Times New Roman" w:hAnsi="Times New Roman" w:cs="Times New Roman"/>
        </w:rPr>
        <w:t xml:space="preserve"> Kanton Sarajevo („Službene novine Kantona Sarajevo, broj: 29/21), </w:t>
      </w:r>
      <w:r w:rsidR="004E158C" w:rsidRPr="00B05A6E">
        <w:rPr>
          <w:rFonts w:ascii="Times New Roman" w:hAnsi="Times New Roman" w:cs="Times New Roman"/>
        </w:rPr>
        <w:t>O</w:t>
      </w:r>
      <w:r w:rsidRPr="00B05A6E">
        <w:rPr>
          <w:rFonts w:ascii="Times New Roman" w:hAnsi="Times New Roman" w:cs="Times New Roman"/>
        </w:rPr>
        <w:t xml:space="preserve">dluke Školskog odbora </w:t>
      </w:r>
      <w:r w:rsidR="00141005" w:rsidRPr="00B05A6E">
        <w:rPr>
          <w:rFonts w:ascii="Times New Roman" w:hAnsi="Times New Roman" w:cs="Times New Roman"/>
        </w:rPr>
        <w:t>JU OŠ „Šejh Muhamed ef. Hadžijamaković“ Sarajevo</w:t>
      </w:r>
      <w:r w:rsidR="004E158C" w:rsidRPr="00B05A6E">
        <w:rPr>
          <w:rFonts w:ascii="Times New Roman" w:hAnsi="Times New Roman" w:cs="Times New Roman"/>
        </w:rPr>
        <w:t xml:space="preserve">, </w:t>
      </w:r>
      <w:r w:rsidR="008B1CFD" w:rsidRPr="00B05A6E">
        <w:rPr>
          <w:rFonts w:ascii="Times New Roman" w:hAnsi="Times New Roman" w:cs="Times New Roman"/>
        </w:rPr>
        <w:t>broj:</w:t>
      </w:r>
      <w:r w:rsidR="004750E7" w:rsidRPr="00B05A6E">
        <w:rPr>
          <w:rFonts w:ascii="Times New Roman" w:hAnsi="Times New Roman"/>
        </w:rPr>
        <w:t xml:space="preserve"> </w:t>
      </w:r>
      <w:r w:rsidR="004750E7" w:rsidRPr="00B05A6E">
        <w:rPr>
          <w:rFonts w:ascii="Times New Roman" w:hAnsi="Times New Roman"/>
          <w:shd w:val="clear" w:color="auto" w:fill="FFFFFF"/>
        </w:rPr>
        <w:t xml:space="preserve">01-01-379/21 </w:t>
      </w:r>
      <w:r w:rsidR="00141005" w:rsidRPr="00B05A6E">
        <w:rPr>
          <w:rFonts w:ascii="Times New Roman" w:hAnsi="Times New Roman" w:cs="Times New Roman"/>
          <w:shd w:val="clear" w:color="auto" w:fill="FFFFFF"/>
        </w:rPr>
        <w:t>od 29.07.2021</w:t>
      </w:r>
      <w:r w:rsidR="004E158C" w:rsidRPr="00B05A6E">
        <w:rPr>
          <w:rFonts w:ascii="Times New Roman" w:hAnsi="Times New Roman" w:cs="Times New Roman"/>
        </w:rPr>
        <w:t>. godine</w:t>
      </w:r>
      <w:r w:rsidRPr="00B05A6E">
        <w:rPr>
          <w:rFonts w:ascii="Times New Roman" w:hAnsi="Times New Roman" w:cs="Times New Roman"/>
        </w:rPr>
        <w:t xml:space="preserve">, </w:t>
      </w:r>
      <w:r w:rsidR="004E158C" w:rsidRPr="00B05A6E">
        <w:rPr>
          <w:rFonts w:ascii="Times New Roman" w:hAnsi="Times New Roman" w:cs="Times New Roman"/>
        </w:rPr>
        <w:t>S</w:t>
      </w:r>
      <w:r w:rsidRPr="00B05A6E">
        <w:rPr>
          <w:rFonts w:ascii="Times New Roman" w:hAnsi="Times New Roman" w:cs="Times New Roman"/>
        </w:rPr>
        <w:t xml:space="preserve">aglasnosti ministrice </w:t>
      </w:r>
      <w:r w:rsidR="00FF2423" w:rsidRPr="00B05A6E">
        <w:rPr>
          <w:rFonts w:ascii="Times New Roman" w:hAnsi="Times New Roman" w:cs="Times New Roman"/>
        </w:rPr>
        <w:t xml:space="preserve">Ministarstva </w:t>
      </w:r>
      <w:r w:rsidRPr="00B05A6E">
        <w:rPr>
          <w:rFonts w:ascii="Times New Roman" w:hAnsi="Times New Roman" w:cs="Times New Roman"/>
        </w:rPr>
        <w:t>za odgoj</w:t>
      </w:r>
      <w:r w:rsidR="004E158C" w:rsidRPr="00B05A6E">
        <w:rPr>
          <w:rFonts w:ascii="Times New Roman" w:hAnsi="Times New Roman" w:cs="Times New Roman"/>
        </w:rPr>
        <w:t xml:space="preserve"> i obrazovanje Kantona Sarajevo, </w:t>
      </w:r>
      <w:r w:rsidRPr="00B05A6E">
        <w:rPr>
          <w:rFonts w:ascii="Times New Roman" w:hAnsi="Times New Roman" w:cs="Times New Roman"/>
        </w:rPr>
        <w:t xml:space="preserve">broj: </w:t>
      </w:r>
      <w:r w:rsidR="00141005" w:rsidRPr="00B05A6E">
        <w:rPr>
          <w:rFonts w:ascii="Times New Roman" w:hAnsi="Times New Roman" w:cs="Times New Roman"/>
        </w:rPr>
        <w:t>11-30-26063-1 od 19.07.2021. godine</w:t>
      </w:r>
      <w:r w:rsidRPr="00B05A6E">
        <w:rPr>
          <w:rFonts w:ascii="Times New Roman" w:hAnsi="Times New Roman" w:cs="Times New Roman"/>
        </w:rPr>
        <w:t xml:space="preserve"> za pozicije u </w:t>
      </w:r>
      <w:r w:rsidR="00141005" w:rsidRPr="00B05A6E">
        <w:rPr>
          <w:rFonts w:ascii="Times New Roman" w:hAnsi="Times New Roman" w:cs="Times New Roman"/>
        </w:rPr>
        <w:t>JU OŠ „Šejh Muhamed ef. Hadžijamaković“ Sarajevo</w:t>
      </w:r>
      <w:r w:rsidRPr="00B05A6E">
        <w:rPr>
          <w:rFonts w:ascii="Times New Roman" w:hAnsi="Times New Roman" w:cs="Times New Roman"/>
        </w:rPr>
        <w:t>, raspisuje se:</w:t>
      </w:r>
    </w:p>
    <w:p w14:paraId="369E1E50" w14:textId="77777777" w:rsidR="00AB1A99" w:rsidRPr="00B05A6E" w:rsidRDefault="00AB1A99" w:rsidP="00AB1A99">
      <w:pPr>
        <w:pStyle w:val="BodyText2"/>
        <w:spacing w:after="0" w:line="240" w:lineRule="auto"/>
        <w:jc w:val="both"/>
        <w:rPr>
          <w:rFonts w:ascii="Times New Roman" w:hAnsi="Times New Roman" w:cs="Times New Roman"/>
        </w:rPr>
      </w:pPr>
    </w:p>
    <w:p w14:paraId="6AFDC597" w14:textId="77777777" w:rsidR="00AB1A99" w:rsidRPr="00B05A6E" w:rsidRDefault="007B7936" w:rsidP="00AB1A99">
      <w:pPr>
        <w:pStyle w:val="BodyText2"/>
        <w:spacing w:after="0" w:line="240" w:lineRule="auto"/>
        <w:jc w:val="center"/>
        <w:rPr>
          <w:rFonts w:ascii="Times New Roman" w:hAnsi="Times New Roman" w:cs="Times New Roman"/>
          <w:b/>
          <w:bCs/>
        </w:rPr>
      </w:pPr>
      <w:r w:rsidRPr="00B05A6E">
        <w:rPr>
          <w:rFonts w:ascii="Times New Roman" w:hAnsi="Times New Roman" w:cs="Times New Roman"/>
          <w:b/>
          <w:bCs/>
        </w:rPr>
        <w:t xml:space="preserve">JAVNI </w:t>
      </w:r>
      <w:r w:rsidR="00AB1A99" w:rsidRPr="00B05A6E">
        <w:rPr>
          <w:rFonts w:ascii="Times New Roman" w:hAnsi="Times New Roman" w:cs="Times New Roman"/>
          <w:b/>
          <w:bCs/>
        </w:rPr>
        <w:t>KONKURS</w:t>
      </w:r>
    </w:p>
    <w:p w14:paraId="7DBB5C5D" w14:textId="77777777" w:rsidR="005F425D" w:rsidRPr="00B05A6E" w:rsidRDefault="00AB1A99" w:rsidP="00AB1A99">
      <w:pPr>
        <w:pStyle w:val="BodyText2"/>
        <w:spacing w:after="0" w:line="240" w:lineRule="auto"/>
        <w:jc w:val="center"/>
        <w:rPr>
          <w:rFonts w:ascii="Times New Roman" w:hAnsi="Times New Roman" w:cs="Times New Roman"/>
          <w:b/>
          <w:bCs/>
        </w:rPr>
      </w:pPr>
      <w:r w:rsidRPr="00B05A6E">
        <w:rPr>
          <w:rFonts w:ascii="Times New Roman" w:hAnsi="Times New Roman" w:cs="Times New Roman"/>
          <w:b/>
          <w:bCs/>
        </w:rPr>
        <w:t>za prijem radnika na upražnjena radna mjesta na određeno vrijeme</w:t>
      </w:r>
    </w:p>
    <w:p w14:paraId="24922C97" w14:textId="7BDA38A0" w:rsidR="00AB1A99" w:rsidRPr="00B05A6E" w:rsidRDefault="00AB1A99" w:rsidP="00AB1A99">
      <w:pPr>
        <w:pStyle w:val="BodyText2"/>
        <w:spacing w:after="0" w:line="240" w:lineRule="auto"/>
        <w:jc w:val="center"/>
        <w:rPr>
          <w:rFonts w:ascii="Times New Roman" w:hAnsi="Times New Roman" w:cs="Times New Roman"/>
          <w:b/>
          <w:bCs/>
        </w:rPr>
      </w:pPr>
      <w:r w:rsidRPr="00B05A6E">
        <w:rPr>
          <w:rFonts w:ascii="Times New Roman" w:hAnsi="Times New Roman" w:cs="Times New Roman"/>
          <w:b/>
          <w:bCs/>
        </w:rPr>
        <w:t xml:space="preserve"> u školskoj 2021/2022. godini</w:t>
      </w:r>
    </w:p>
    <w:p w14:paraId="16C564B7" w14:textId="77777777" w:rsidR="00AB1A99" w:rsidRPr="00B05A6E" w:rsidRDefault="00AB1A99" w:rsidP="00AB1A99">
      <w:pPr>
        <w:pStyle w:val="BodyText2"/>
        <w:spacing w:after="0" w:line="240" w:lineRule="auto"/>
        <w:jc w:val="both"/>
        <w:rPr>
          <w:rFonts w:ascii="Times New Roman" w:hAnsi="Times New Roman" w:cs="Times New Roman"/>
        </w:rPr>
      </w:pPr>
    </w:p>
    <w:p w14:paraId="2DB57B60" w14:textId="77777777" w:rsidR="00AB1A99" w:rsidRPr="00B05A6E" w:rsidRDefault="00AB1A99" w:rsidP="00AB1A99">
      <w:pPr>
        <w:pStyle w:val="BodyText2"/>
        <w:spacing w:after="0" w:line="240" w:lineRule="auto"/>
        <w:jc w:val="both"/>
        <w:rPr>
          <w:rFonts w:ascii="Times New Roman" w:hAnsi="Times New Roman" w:cs="Times New Roman"/>
          <w:b/>
          <w:bCs/>
        </w:rPr>
      </w:pPr>
      <w:r w:rsidRPr="00B05A6E">
        <w:rPr>
          <w:rFonts w:ascii="Times New Roman" w:hAnsi="Times New Roman" w:cs="Times New Roman"/>
          <w:b/>
          <w:bCs/>
        </w:rPr>
        <w:t>NAZIV, SJEDIŠTE I INTERNET STRANICA USTANOVE</w:t>
      </w:r>
    </w:p>
    <w:p w14:paraId="264AE2E0" w14:textId="77777777" w:rsidR="00AB1A99" w:rsidRPr="00B05A6E" w:rsidRDefault="00AB1A99" w:rsidP="00AB1A99">
      <w:pPr>
        <w:pStyle w:val="BodyText2"/>
        <w:spacing w:after="0" w:line="240" w:lineRule="auto"/>
        <w:jc w:val="both"/>
        <w:rPr>
          <w:rFonts w:ascii="Times New Roman" w:hAnsi="Times New Roman" w:cs="Times New Roman"/>
        </w:rPr>
      </w:pPr>
    </w:p>
    <w:p w14:paraId="47DE9105" w14:textId="77777777" w:rsidR="00141005" w:rsidRPr="00B05A6E" w:rsidRDefault="00141005" w:rsidP="00141005">
      <w:pPr>
        <w:pStyle w:val="BodyText2"/>
        <w:spacing w:after="0" w:line="240" w:lineRule="auto"/>
        <w:jc w:val="both"/>
        <w:rPr>
          <w:rFonts w:ascii="Times New Roman" w:hAnsi="Times New Roman" w:cs="Times New Roman"/>
        </w:rPr>
      </w:pPr>
      <w:r w:rsidRPr="00B05A6E">
        <w:rPr>
          <w:rFonts w:ascii="Times New Roman" w:hAnsi="Times New Roman" w:cs="Times New Roman"/>
        </w:rPr>
        <w:t xml:space="preserve">JU OŠ JU OŠ „Šejh Muhamed ef. Hadžijamaković“ Sarajevo, </w:t>
      </w:r>
    </w:p>
    <w:p w14:paraId="406E4DC6" w14:textId="45FF8525" w:rsidR="00141005" w:rsidRPr="00B05A6E" w:rsidRDefault="00141005" w:rsidP="00141005">
      <w:pPr>
        <w:pStyle w:val="BodyText2"/>
        <w:spacing w:after="0" w:line="240" w:lineRule="auto"/>
        <w:jc w:val="both"/>
        <w:rPr>
          <w:rFonts w:ascii="Times New Roman" w:hAnsi="Times New Roman" w:cs="Times New Roman"/>
        </w:rPr>
      </w:pPr>
      <w:r w:rsidRPr="00B05A6E">
        <w:rPr>
          <w:rFonts w:ascii="Times New Roman" w:hAnsi="Times New Roman" w:cs="Times New Roman"/>
        </w:rPr>
        <w:t>Ulica: Iza Hrida 15, 71000 Sarajevo.</w:t>
      </w:r>
    </w:p>
    <w:p w14:paraId="62AA806A" w14:textId="77777777" w:rsidR="00141005" w:rsidRPr="00B05A6E" w:rsidRDefault="00141005" w:rsidP="00141005">
      <w:pPr>
        <w:pStyle w:val="BodyText2"/>
        <w:spacing w:after="0" w:line="240" w:lineRule="auto"/>
        <w:jc w:val="both"/>
        <w:rPr>
          <w:rFonts w:ascii="Times New Roman" w:hAnsi="Times New Roman" w:cs="Times New Roman"/>
        </w:rPr>
      </w:pPr>
      <w:r w:rsidRPr="00B05A6E">
        <w:rPr>
          <w:rFonts w:ascii="Times New Roman" w:hAnsi="Times New Roman" w:cs="Times New Roman"/>
        </w:rPr>
        <w:t>www.ossmeh.edu.ba</w:t>
      </w:r>
    </w:p>
    <w:p w14:paraId="7466FB0F" w14:textId="77777777" w:rsidR="00141005" w:rsidRPr="00B05A6E" w:rsidRDefault="00141005" w:rsidP="00141005">
      <w:pPr>
        <w:pStyle w:val="BodyText2"/>
        <w:spacing w:after="0" w:line="240" w:lineRule="auto"/>
        <w:jc w:val="both"/>
        <w:rPr>
          <w:rFonts w:ascii="Times New Roman" w:hAnsi="Times New Roman" w:cs="Times New Roman"/>
        </w:rPr>
      </w:pPr>
    </w:p>
    <w:p w14:paraId="2DBA5481" w14:textId="77777777" w:rsidR="00141005" w:rsidRPr="00B05A6E" w:rsidRDefault="00141005" w:rsidP="00141005">
      <w:pPr>
        <w:pStyle w:val="BodyText2"/>
        <w:spacing w:after="0" w:line="240" w:lineRule="auto"/>
        <w:jc w:val="both"/>
        <w:rPr>
          <w:rFonts w:ascii="Times New Roman" w:hAnsi="Times New Roman" w:cs="Times New Roman"/>
          <w:b/>
          <w:bCs/>
        </w:rPr>
      </w:pPr>
      <w:r w:rsidRPr="00B05A6E">
        <w:rPr>
          <w:rFonts w:ascii="Times New Roman" w:hAnsi="Times New Roman" w:cs="Times New Roman"/>
          <w:b/>
          <w:bCs/>
        </w:rPr>
        <w:t xml:space="preserve">NAZIV RADNIH MJESTA </w:t>
      </w:r>
    </w:p>
    <w:p w14:paraId="60489B9F" w14:textId="77777777" w:rsidR="00141005" w:rsidRPr="00B05A6E" w:rsidRDefault="00141005" w:rsidP="00141005">
      <w:pPr>
        <w:pStyle w:val="BodyText2"/>
        <w:spacing w:after="0" w:line="240" w:lineRule="auto"/>
        <w:jc w:val="both"/>
        <w:rPr>
          <w:rFonts w:ascii="Times New Roman" w:hAnsi="Times New Roman" w:cs="Times New Roman"/>
          <w:b/>
          <w:bCs/>
          <w:iCs/>
        </w:rPr>
      </w:pPr>
    </w:p>
    <w:p w14:paraId="0F5259C0" w14:textId="77777777" w:rsidR="00451950" w:rsidRPr="00B05A6E" w:rsidRDefault="00451950" w:rsidP="00451950">
      <w:pPr>
        <w:pStyle w:val="ListParagraph"/>
        <w:keepNext/>
        <w:spacing w:after="0" w:line="100" w:lineRule="atLeast"/>
        <w:ind w:left="360"/>
        <w:contextualSpacing/>
        <w:jc w:val="both"/>
        <w:outlineLvl w:val="2"/>
        <w:rPr>
          <w:rFonts w:ascii="Times New Roman" w:hAnsi="Times New Roman" w:cs="Times New Roman"/>
          <w:b/>
          <w:bCs/>
          <w:iCs/>
        </w:rPr>
      </w:pPr>
      <w:r w:rsidRPr="00B05A6E">
        <w:rPr>
          <w:rFonts w:ascii="Times New Roman" w:hAnsi="Times New Roman" w:cs="Times New Roman"/>
          <w:b/>
          <w:bCs/>
          <w:iCs/>
        </w:rPr>
        <w:t>a) na određeno vrijeme, od okončanja konkursne procedure do 31.8.2022. godine za:</w:t>
      </w:r>
    </w:p>
    <w:p w14:paraId="6549DA70" w14:textId="77777777" w:rsidR="00451950" w:rsidRPr="00B05A6E" w:rsidRDefault="00451950" w:rsidP="00451950">
      <w:pPr>
        <w:pStyle w:val="ListParagraph"/>
        <w:keepNext/>
        <w:spacing w:after="0" w:line="100" w:lineRule="atLeast"/>
        <w:ind w:left="360"/>
        <w:contextualSpacing/>
        <w:jc w:val="both"/>
        <w:outlineLvl w:val="2"/>
        <w:rPr>
          <w:rFonts w:ascii="Times New Roman" w:hAnsi="Times New Roman" w:cs="Times New Roman"/>
          <w:b/>
          <w:bCs/>
          <w:iCs/>
        </w:rPr>
      </w:pPr>
    </w:p>
    <w:p w14:paraId="5D4DE3A9" w14:textId="77777777" w:rsidR="00451950" w:rsidRPr="00B05A6E" w:rsidRDefault="00451950" w:rsidP="00451950">
      <w:pPr>
        <w:numPr>
          <w:ilvl w:val="0"/>
          <w:numId w:val="1"/>
        </w:numPr>
        <w:suppressAutoHyphens/>
        <w:spacing w:after="0" w:line="100" w:lineRule="atLeast"/>
        <w:jc w:val="both"/>
        <w:rPr>
          <w:rFonts w:ascii="Times New Roman" w:eastAsia="Times New Roman" w:hAnsi="Times New Roman" w:cs="Times New Roman"/>
          <w:b/>
          <w:bCs/>
          <w:iCs/>
          <w:kern w:val="1"/>
        </w:rPr>
      </w:pPr>
      <w:r w:rsidRPr="00B05A6E">
        <w:rPr>
          <w:rFonts w:ascii="Times New Roman" w:eastAsia="Times New Roman" w:hAnsi="Times New Roman" w:cs="Times New Roman"/>
          <w:b/>
          <w:bCs/>
          <w:iCs/>
          <w:kern w:val="1"/>
        </w:rPr>
        <w:t xml:space="preserve">Nastavnik/nastavnica engleskog jezika- </w:t>
      </w:r>
      <w:r w:rsidRPr="00B05A6E">
        <w:rPr>
          <w:rFonts w:ascii="Times New Roman" w:eastAsia="Times New Roman" w:hAnsi="Times New Roman" w:cs="Times New Roman"/>
          <w:bCs/>
          <w:iCs/>
          <w:kern w:val="1"/>
        </w:rPr>
        <w:t xml:space="preserve">1 izvršilac, 6 časova sedmično, </w:t>
      </w:r>
    </w:p>
    <w:p w14:paraId="1023B698" w14:textId="77777777" w:rsidR="00451950" w:rsidRPr="00B05A6E" w:rsidRDefault="00451950" w:rsidP="00451950">
      <w:pPr>
        <w:numPr>
          <w:ilvl w:val="0"/>
          <w:numId w:val="1"/>
        </w:numPr>
        <w:suppressAutoHyphens/>
        <w:spacing w:after="0" w:line="100" w:lineRule="atLeast"/>
        <w:jc w:val="both"/>
        <w:rPr>
          <w:rFonts w:ascii="Times New Roman" w:eastAsia="Times New Roman" w:hAnsi="Times New Roman" w:cs="Times New Roman"/>
          <w:b/>
          <w:bCs/>
          <w:iCs/>
          <w:kern w:val="1"/>
        </w:rPr>
      </w:pPr>
      <w:r w:rsidRPr="00B05A6E">
        <w:rPr>
          <w:rFonts w:ascii="Times New Roman" w:eastAsia="Times New Roman" w:hAnsi="Times New Roman" w:cs="Times New Roman"/>
          <w:b/>
          <w:bCs/>
          <w:iCs/>
          <w:kern w:val="1"/>
        </w:rPr>
        <w:t xml:space="preserve">Nastavnik/nastavnica njemačkog jezika- </w:t>
      </w:r>
      <w:r w:rsidRPr="00B05A6E">
        <w:rPr>
          <w:rFonts w:ascii="Times New Roman" w:eastAsia="Times New Roman" w:hAnsi="Times New Roman" w:cs="Times New Roman"/>
          <w:bCs/>
          <w:iCs/>
          <w:kern w:val="1"/>
        </w:rPr>
        <w:t>1 izvršilac, 13 časova sedmično,</w:t>
      </w:r>
    </w:p>
    <w:p w14:paraId="4520A3C9" w14:textId="77777777" w:rsidR="00451950" w:rsidRPr="00B05A6E" w:rsidRDefault="00451950" w:rsidP="00451950">
      <w:pPr>
        <w:numPr>
          <w:ilvl w:val="0"/>
          <w:numId w:val="1"/>
        </w:numPr>
        <w:suppressAutoHyphens/>
        <w:spacing w:after="0" w:line="100" w:lineRule="atLeast"/>
        <w:jc w:val="both"/>
        <w:rPr>
          <w:rFonts w:ascii="Times New Roman" w:eastAsia="Times New Roman" w:hAnsi="Times New Roman" w:cs="Times New Roman"/>
          <w:b/>
          <w:bCs/>
          <w:iCs/>
          <w:kern w:val="1"/>
        </w:rPr>
      </w:pPr>
      <w:r w:rsidRPr="00B05A6E">
        <w:rPr>
          <w:rFonts w:ascii="Times New Roman" w:eastAsia="Times New Roman" w:hAnsi="Times New Roman" w:cs="Times New Roman"/>
          <w:b/>
          <w:bCs/>
          <w:iCs/>
          <w:kern w:val="1"/>
        </w:rPr>
        <w:t xml:space="preserve">Nastavnik/nastavnica matematike- </w:t>
      </w:r>
      <w:r w:rsidRPr="00B05A6E">
        <w:rPr>
          <w:rFonts w:ascii="Times New Roman" w:eastAsia="Times New Roman" w:hAnsi="Times New Roman" w:cs="Times New Roman"/>
          <w:bCs/>
          <w:iCs/>
          <w:kern w:val="1"/>
        </w:rPr>
        <w:t xml:space="preserve">1 izvršilac, 12 časova sedmično, </w:t>
      </w:r>
    </w:p>
    <w:p w14:paraId="10382333" w14:textId="77777777" w:rsidR="00451950" w:rsidRPr="00B05A6E" w:rsidRDefault="00451950" w:rsidP="00451950">
      <w:pPr>
        <w:numPr>
          <w:ilvl w:val="0"/>
          <w:numId w:val="1"/>
        </w:numPr>
        <w:suppressAutoHyphens/>
        <w:spacing w:after="0" w:line="100" w:lineRule="atLeast"/>
        <w:jc w:val="both"/>
        <w:rPr>
          <w:rFonts w:ascii="Times New Roman" w:eastAsia="Times New Roman" w:hAnsi="Times New Roman" w:cs="Times New Roman"/>
          <w:b/>
          <w:bCs/>
          <w:iCs/>
          <w:kern w:val="1"/>
        </w:rPr>
      </w:pPr>
      <w:r w:rsidRPr="00B05A6E">
        <w:rPr>
          <w:rFonts w:ascii="Times New Roman" w:eastAsia="Times New Roman" w:hAnsi="Times New Roman" w:cs="Times New Roman"/>
          <w:b/>
          <w:bCs/>
          <w:iCs/>
          <w:kern w:val="1"/>
        </w:rPr>
        <w:t xml:space="preserve">Nastavnik/nastavnica biologije </w:t>
      </w:r>
      <w:r w:rsidRPr="00B05A6E">
        <w:rPr>
          <w:rFonts w:ascii="Times New Roman" w:eastAsia="Times New Roman" w:hAnsi="Times New Roman" w:cs="Times New Roman"/>
          <w:bCs/>
          <w:iCs/>
          <w:kern w:val="1"/>
        </w:rPr>
        <w:t xml:space="preserve">– 1 izvršilac, 9 časova sedmično, </w:t>
      </w:r>
    </w:p>
    <w:p w14:paraId="54AB1273" w14:textId="34B97A55" w:rsidR="00451950" w:rsidRPr="00B05A6E" w:rsidRDefault="00451950" w:rsidP="00451950">
      <w:pPr>
        <w:numPr>
          <w:ilvl w:val="0"/>
          <w:numId w:val="1"/>
        </w:numPr>
        <w:suppressAutoHyphens/>
        <w:spacing w:after="0" w:line="100" w:lineRule="atLeast"/>
        <w:jc w:val="both"/>
        <w:rPr>
          <w:rFonts w:ascii="Times New Roman" w:eastAsia="Times New Roman" w:hAnsi="Times New Roman" w:cs="Times New Roman"/>
          <w:b/>
          <w:bCs/>
          <w:iCs/>
          <w:kern w:val="1"/>
        </w:rPr>
      </w:pPr>
      <w:r w:rsidRPr="00B05A6E">
        <w:rPr>
          <w:rFonts w:ascii="Times New Roman" w:eastAsia="Times New Roman" w:hAnsi="Times New Roman" w:cs="Times New Roman"/>
          <w:b/>
          <w:bCs/>
          <w:iCs/>
          <w:kern w:val="1"/>
        </w:rPr>
        <w:t xml:space="preserve">Nastavnik/nastavnica </w:t>
      </w:r>
      <w:r w:rsidR="009D0BEB" w:rsidRPr="00B05A6E">
        <w:rPr>
          <w:rFonts w:ascii="Times New Roman" w:eastAsia="Times New Roman" w:hAnsi="Times New Roman" w:cs="Times New Roman"/>
          <w:b/>
          <w:bCs/>
          <w:iCs/>
          <w:kern w:val="1"/>
        </w:rPr>
        <w:t>p</w:t>
      </w:r>
      <w:r w:rsidRPr="00B05A6E">
        <w:rPr>
          <w:rFonts w:ascii="Times New Roman" w:eastAsia="Times New Roman" w:hAnsi="Times New Roman" w:cs="Times New Roman"/>
          <w:b/>
          <w:bCs/>
          <w:iCs/>
          <w:kern w:val="1"/>
        </w:rPr>
        <w:t xml:space="preserve">rirode </w:t>
      </w:r>
      <w:r w:rsidRPr="00B05A6E">
        <w:rPr>
          <w:rFonts w:ascii="Times New Roman" w:eastAsia="Times New Roman" w:hAnsi="Times New Roman" w:cs="Times New Roman"/>
          <w:bCs/>
          <w:iCs/>
          <w:kern w:val="1"/>
        </w:rPr>
        <w:t xml:space="preserve">– 1 izvršilac, 2 časa sedmično, </w:t>
      </w:r>
    </w:p>
    <w:p w14:paraId="41EFA516" w14:textId="77777777" w:rsidR="00451950" w:rsidRPr="00B05A6E" w:rsidRDefault="00451950" w:rsidP="00451950">
      <w:pPr>
        <w:numPr>
          <w:ilvl w:val="0"/>
          <w:numId w:val="1"/>
        </w:numPr>
        <w:suppressAutoHyphens/>
        <w:spacing w:after="0" w:line="100" w:lineRule="atLeast"/>
        <w:jc w:val="both"/>
        <w:rPr>
          <w:rFonts w:ascii="Times New Roman" w:eastAsia="Times New Roman" w:hAnsi="Times New Roman" w:cs="Times New Roman"/>
          <w:b/>
          <w:bCs/>
          <w:iCs/>
          <w:kern w:val="1"/>
        </w:rPr>
      </w:pPr>
      <w:r w:rsidRPr="00B05A6E">
        <w:rPr>
          <w:rFonts w:ascii="Times New Roman" w:eastAsia="Times New Roman" w:hAnsi="Times New Roman" w:cs="Times New Roman"/>
          <w:b/>
          <w:bCs/>
          <w:iCs/>
          <w:kern w:val="1"/>
        </w:rPr>
        <w:t>Nastavnik/nastavnica likovne kulture</w:t>
      </w:r>
      <w:r w:rsidRPr="00B05A6E">
        <w:rPr>
          <w:rFonts w:ascii="Times New Roman" w:eastAsia="Times New Roman" w:hAnsi="Times New Roman" w:cs="Times New Roman"/>
          <w:bCs/>
          <w:iCs/>
          <w:kern w:val="1"/>
        </w:rPr>
        <w:t xml:space="preserve"> – 1 izvršilac, 7 časova sedmično, </w:t>
      </w:r>
    </w:p>
    <w:p w14:paraId="219D18A2" w14:textId="77777777" w:rsidR="00451950" w:rsidRPr="00B05A6E" w:rsidRDefault="00451950" w:rsidP="00451950">
      <w:pPr>
        <w:numPr>
          <w:ilvl w:val="0"/>
          <w:numId w:val="1"/>
        </w:numPr>
        <w:suppressAutoHyphens/>
        <w:spacing w:after="0" w:line="100" w:lineRule="atLeast"/>
        <w:jc w:val="both"/>
        <w:rPr>
          <w:rFonts w:ascii="Times New Roman" w:eastAsia="Times New Roman" w:hAnsi="Times New Roman" w:cs="Times New Roman"/>
          <w:b/>
          <w:bCs/>
          <w:iCs/>
          <w:kern w:val="1"/>
        </w:rPr>
      </w:pPr>
      <w:r w:rsidRPr="00B05A6E">
        <w:rPr>
          <w:rFonts w:ascii="Times New Roman" w:eastAsia="Times New Roman" w:hAnsi="Times New Roman" w:cs="Times New Roman"/>
          <w:b/>
          <w:bCs/>
          <w:iCs/>
          <w:kern w:val="1"/>
        </w:rPr>
        <w:t>Servirka</w:t>
      </w:r>
      <w:r w:rsidRPr="00B05A6E">
        <w:rPr>
          <w:rFonts w:ascii="Times New Roman" w:eastAsia="Times New Roman" w:hAnsi="Times New Roman" w:cs="Times New Roman"/>
          <w:bCs/>
          <w:iCs/>
          <w:kern w:val="1"/>
        </w:rPr>
        <w:t xml:space="preserve"> – 1 izvršilac, 40 sati sedmično (puna norma).</w:t>
      </w:r>
    </w:p>
    <w:p w14:paraId="22C6B7F3" w14:textId="77777777" w:rsidR="00451950" w:rsidRPr="00B05A6E" w:rsidRDefault="00451950" w:rsidP="00451950">
      <w:pPr>
        <w:suppressAutoHyphens/>
        <w:spacing w:after="0" w:line="100" w:lineRule="atLeast"/>
        <w:ind w:left="360"/>
        <w:jc w:val="both"/>
        <w:rPr>
          <w:rFonts w:ascii="Times New Roman" w:eastAsia="Times New Roman" w:hAnsi="Times New Roman" w:cs="Times New Roman"/>
          <w:b/>
          <w:bCs/>
          <w:iCs/>
          <w:kern w:val="1"/>
        </w:rPr>
      </w:pPr>
    </w:p>
    <w:p w14:paraId="3C8BA87D" w14:textId="77777777" w:rsidR="00451950" w:rsidRPr="00B05A6E" w:rsidRDefault="00451950" w:rsidP="00451950">
      <w:pPr>
        <w:suppressAutoHyphens/>
        <w:spacing w:after="0" w:line="100" w:lineRule="atLeast"/>
        <w:ind w:left="360"/>
        <w:jc w:val="both"/>
        <w:rPr>
          <w:rFonts w:ascii="Times New Roman" w:eastAsia="Times New Roman" w:hAnsi="Times New Roman" w:cs="Times New Roman"/>
          <w:b/>
          <w:bCs/>
          <w:iCs/>
          <w:kern w:val="1"/>
        </w:rPr>
      </w:pPr>
      <w:r w:rsidRPr="00B05A6E">
        <w:rPr>
          <w:rFonts w:ascii="Times New Roman" w:eastAsia="Times New Roman" w:hAnsi="Times New Roman" w:cs="Times New Roman"/>
          <w:b/>
          <w:bCs/>
          <w:iCs/>
          <w:kern w:val="1"/>
        </w:rPr>
        <w:t>b) na određeno vrijeme od okončanja konkursne procedure do povratka radnice sa funkcije direktora Škole, a najkasnije do 30.06.2022. godine za:</w:t>
      </w:r>
    </w:p>
    <w:p w14:paraId="54CB9AA0" w14:textId="77777777" w:rsidR="00451950" w:rsidRPr="00B05A6E" w:rsidRDefault="00451950" w:rsidP="00451950">
      <w:pPr>
        <w:suppressAutoHyphens/>
        <w:spacing w:after="0" w:line="100" w:lineRule="atLeast"/>
        <w:ind w:left="360"/>
        <w:jc w:val="both"/>
        <w:rPr>
          <w:rFonts w:ascii="Times New Roman" w:eastAsia="Times New Roman" w:hAnsi="Times New Roman" w:cs="Times New Roman"/>
          <w:b/>
          <w:bCs/>
          <w:iCs/>
          <w:kern w:val="1"/>
        </w:rPr>
      </w:pPr>
    </w:p>
    <w:p w14:paraId="21F7D673" w14:textId="77777777" w:rsidR="00451950" w:rsidRPr="00B05A6E" w:rsidRDefault="00451950" w:rsidP="00451950">
      <w:pPr>
        <w:suppressAutoHyphens/>
        <w:spacing w:after="0" w:line="100" w:lineRule="atLeast"/>
        <w:jc w:val="both"/>
        <w:rPr>
          <w:rFonts w:ascii="Times New Roman" w:eastAsia="Times New Roman" w:hAnsi="Times New Roman" w:cs="Times New Roman"/>
          <w:b/>
          <w:bCs/>
          <w:iCs/>
          <w:kern w:val="1"/>
        </w:rPr>
      </w:pPr>
      <w:r w:rsidRPr="00B05A6E">
        <w:rPr>
          <w:rFonts w:ascii="Times New Roman" w:eastAsia="Times New Roman" w:hAnsi="Times New Roman" w:cs="Times New Roman"/>
          <w:b/>
          <w:bCs/>
          <w:iCs/>
          <w:kern w:val="1"/>
        </w:rPr>
        <w:t xml:space="preserve">1.    Pedagog Škole- </w:t>
      </w:r>
      <w:r w:rsidRPr="00B05A6E">
        <w:rPr>
          <w:rFonts w:ascii="Times New Roman" w:eastAsia="Times New Roman" w:hAnsi="Times New Roman" w:cs="Times New Roman"/>
          <w:bCs/>
          <w:iCs/>
          <w:kern w:val="1"/>
        </w:rPr>
        <w:t>1 izvršilac, puno radno vrijeme (40 sati sedmično).</w:t>
      </w:r>
    </w:p>
    <w:p w14:paraId="43228657" w14:textId="77777777" w:rsidR="00AB1A99" w:rsidRPr="00B05A6E" w:rsidRDefault="00AB1A99" w:rsidP="00AB1A99">
      <w:pPr>
        <w:pStyle w:val="BodyText2"/>
        <w:spacing w:after="0" w:line="240" w:lineRule="auto"/>
        <w:jc w:val="both"/>
        <w:rPr>
          <w:rFonts w:ascii="Times New Roman" w:hAnsi="Times New Roman" w:cs="Times New Roman"/>
        </w:rPr>
      </w:pPr>
    </w:p>
    <w:p w14:paraId="1E88944B" w14:textId="77777777" w:rsidR="00AB1A99" w:rsidRPr="00B05A6E" w:rsidRDefault="00AB1A99" w:rsidP="00AB1A99">
      <w:pPr>
        <w:pStyle w:val="BodyText2"/>
        <w:spacing w:after="0" w:line="240" w:lineRule="auto"/>
        <w:jc w:val="both"/>
        <w:rPr>
          <w:rFonts w:ascii="Times New Roman" w:hAnsi="Times New Roman" w:cs="Times New Roman"/>
          <w:b/>
          <w:bCs/>
        </w:rPr>
      </w:pPr>
      <w:r w:rsidRPr="00B05A6E">
        <w:rPr>
          <w:rFonts w:ascii="Times New Roman" w:hAnsi="Times New Roman" w:cs="Times New Roman"/>
          <w:b/>
          <w:bCs/>
        </w:rPr>
        <w:t>OPIS POSLOVA I POTREBNI USLOVI KOJIM SE REGULIŠE SISTEMATIZACIJA RADNIH MJESTA</w:t>
      </w:r>
    </w:p>
    <w:p w14:paraId="794D9416" w14:textId="77777777" w:rsidR="007D264A" w:rsidRPr="00B05A6E" w:rsidRDefault="007D264A" w:rsidP="007D264A">
      <w:pPr>
        <w:pStyle w:val="NoSpacing"/>
        <w:jc w:val="both"/>
        <w:rPr>
          <w:rFonts w:ascii="Times New Roman" w:hAnsi="Times New Roman" w:cs="Times New Roman"/>
          <w:w w:val="101"/>
          <w:lang w:val="bs-Latn-BA"/>
        </w:rPr>
      </w:pPr>
    </w:p>
    <w:p w14:paraId="303707CE" w14:textId="77777777" w:rsidR="007D264A" w:rsidRPr="00B05A6E" w:rsidRDefault="007D264A" w:rsidP="007D264A">
      <w:pPr>
        <w:pStyle w:val="NoSpacing"/>
        <w:jc w:val="both"/>
        <w:rPr>
          <w:rFonts w:ascii="Times New Roman" w:hAnsi="Times New Roman" w:cs="Times New Roman"/>
          <w:lang w:val="bs-Latn-BA"/>
        </w:rPr>
      </w:pPr>
      <w:r w:rsidRPr="00B05A6E">
        <w:rPr>
          <w:rFonts w:ascii="Times New Roman" w:hAnsi="Times New Roman" w:cs="Times New Roman"/>
          <w:w w:val="101"/>
          <w:lang w:val="bs-Latn-BA"/>
        </w:rPr>
        <w:t>P</w:t>
      </w:r>
      <w:r w:rsidRPr="00B05A6E">
        <w:rPr>
          <w:rFonts w:ascii="Times New Roman" w:hAnsi="Times New Roman" w:cs="Times New Roman"/>
          <w:lang w:val="bs-Latn-BA"/>
        </w:rPr>
        <w:t>os</w:t>
      </w:r>
      <w:r w:rsidRPr="00B05A6E">
        <w:rPr>
          <w:rFonts w:ascii="Times New Roman" w:hAnsi="Times New Roman" w:cs="Times New Roman"/>
          <w:spacing w:val="-1"/>
          <w:w w:val="101"/>
          <w:lang w:val="bs-Latn-BA"/>
        </w:rPr>
        <w:t>l</w:t>
      </w:r>
      <w:r w:rsidRPr="00B05A6E">
        <w:rPr>
          <w:rFonts w:ascii="Times New Roman" w:hAnsi="Times New Roman" w:cs="Times New Roman"/>
          <w:spacing w:val="-1"/>
          <w:lang w:val="bs-Latn-BA"/>
        </w:rPr>
        <w:t>o</w:t>
      </w:r>
      <w:r w:rsidRPr="00B05A6E">
        <w:rPr>
          <w:rFonts w:ascii="Times New Roman" w:hAnsi="Times New Roman" w:cs="Times New Roman"/>
          <w:spacing w:val="-1"/>
          <w:w w:val="101"/>
          <w:lang w:val="bs-Latn-BA"/>
        </w:rPr>
        <w:t>v</w:t>
      </w:r>
      <w:r w:rsidRPr="00B05A6E">
        <w:rPr>
          <w:rFonts w:ascii="Times New Roman" w:hAnsi="Times New Roman" w:cs="Times New Roman"/>
          <w:w w:val="101"/>
          <w:lang w:val="bs-Latn-BA"/>
        </w:rPr>
        <w:t>i</w:t>
      </w:r>
      <w:r w:rsidRPr="00B05A6E">
        <w:rPr>
          <w:rFonts w:ascii="Times New Roman" w:hAnsi="Times New Roman" w:cs="Times New Roman"/>
          <w:spacing w:val="37"/>
          <w:lang w:val="bs-Latn-BA"/>
        </w:rPr>
        <w:t xml:space="preserve"> </w:t>
      </w:r>
      <w:r w:rsidRPr="00B05A6E">
        <w:rPr>
          <w:rFonts w:ascii="Times New Roman" w:hAnsi="Times New Roman" w:cs="Times New Roman"/>
          <w:w w:val="101"/>
          <w:lang w:val="bs-Latn-BA"/>
        </w:rPr>
        <w:t>r</w:t>
      </w:r>
      <w:r w:rsidRPr="00B05A6E">
        <w:rPr>
          <w:rFonts w:ascii="Times New Roman" w:hAnsi="Times New Roman" w:cs="Times New Roman"/>
          <w:lang w:val="bs-Latn-BA"/>
        </w:rPr>
        <w:t>adn</w:t>
      </w:r>
      <w:r w:rsidRPr="00B05A6E">
        <w:rPr>
          <w:rFonts w:ascii="Times New Roman" w:hAnsi="Times New Roman" w:cs="Times New Roman"/>
          <w:spacing w:val="-1"/>
          <w:lang w:val="bs-Latn-BA"/>
        </w:rPr>
        <w:t>ih</w:t>
      </w:r>
      <w:r w:rsidRPr="00B05A6E">
        <w:rPr>
          <w:rFonts w:ascii="Times New Roman" w:hAnsi="Times New Roman" w:cs="Times New Roman"/>
          <w:spacing w:val="38"/>
          <w:lang w:val="bs-Latn-BA"/>
        </w:rPr>
        <w:t xml:space="preserve"> </w:t>
      </w:r>
      <w:r w:rsidRPr="00B05A6E">
        <w:rPr>
          <w:rFonts w:ascii="Times New Roman" w:hAnsi="Times New Roman" w:cs="Times New Roman"/>
          <w:spacing w:val="1"/>
          <w:w w:val="101"/>
          <w:lang w:val="bs-Latn-BA"/>
        </w:rPr>
        <w:t>m</w:t>
      </w:r>
      <w:r w:rsidRPr="00B05A6E">
        <w:rPr>
          <w:rFonts w:ascii="Times New Roman" w:hAnsi="Times New Roman" w:cs="Times New Roman"/>
          <w:lang w:val="bs-Latn-BA"/>
        </w:rPr>
        <w:t>j</w:t>
      </w:r>
      <w:r w:rsidRPr="00B05A6E">
        <w:rPr>
          <w:rFonts w:ascii="Times New Roman" w:hAnsi="Times New Roman" w:cs="Times New Roman"/>
          <w:w w:val="101"/>
          <w:lang w:val="bs-Latn-BA"/>
        </w:rPr>
        <w:t>e</w:t>
      </w:r>
      <w:r w:rsidRPr="00B05A6E">
        <w:rPr>
          <w:rFonts w:ascii="Times New Roman" w:hAnsi="Times New Roman" w:cs="Times New Roman"/>
          <w:lang w:val="bs-Latn-BA"/>
        </w:rPr>
        <w:t>s</w:t>
      </w:r>
      <w:r w:rsidRPr="00B05A6E">
        <w:rPr>
          <w:rFonts w:ascii="Times New Roman" w:hAnsi="Times New Roman" w:cs="Times New Roman"/>
          <w:spacing w:val="-2"/>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37"/>
          <w:lang w:val="bs-Latn-BA"/>
        </w:rPr>
        <w:t xml:space="preserve"> </w:t>
      </w:r>
      <w:r w:rsidRPr="00B05A6E">
        <w:rPr>
          <w:rFonts w:ascii="Times New Roman" w:hAnsi="Times New Roman" w:cs="Times New Roman"/>
          <w:lang w:val="bs-Latn-BA"/>
        </w:rPr>
        <w:t>radnika navedenih pod a) i b) oba</w:t>
      </w:r>
      <w:r w:rsidRPr="00B05A6E">
        <w:rPr>
          <w:rFonts w:ascii="Times New Roman" w:hAnsi="Times New Roman" w:cs="Times New Roman"/>
          <w:w w:val="101"/>
          <w:lang w:val="bs-Latn-BA"/>
        </w:rPr>
        <w:t>vl</w:t>
      </w:r>
      <w:r w:rsidRPr="00B05A6E">
        <w:rPr>
          <w:rFonts w:ascii="Times New Roman" w:hAnsi="Times New Roman" w:cs="Times New Roman"/>
          <w:lang w:val="bs-Latn-BA"/>
        </w:rPr>
        <w:t>j</w:t>
      </w:r>
      <w:r w:rsidRPr="00B05A6E">
        <w:rPr>
          <w:rFonts w:ascii="Times New Roman" w:hAnsi="Times New Roman" w:cs="Times New Roman"/>
          <w:spacing w:val="1"/>
          <w:lang w:val="bs-Latn-BA"/>
        </w:rPr>
        <w:t>a</w:t>
      </w:r>
      <w:r w:rsidRPr="00B05A6E">
        <w:rPr>
          <w:rFonts w:ascii="Times New Roman" w:hAnsi="Times New Roman" w:cs="Times New Roman"/>
          <w:lang w:val="bs-Latn-BA"/>
        </w:rPr>
        <w:t>ju</w:t>
      </w:r>
      <w:r w:rsidRPr="00B05A6E">
        <w:rPr>
          <w:rFonts w:ascii="Times New Roman" w:hAnsi="Times New Roman" w:cs="Times New Roman"/>
          <w:spacing w:val="38"/>
          <w:lang w:val="bs-Latn-BA"/>
        </w:rPr>
        <w:t xml:space="preserve"> </w:t>
      </w:r>
      <w:r w:rsidRPr="00B05A6E">
        <w:rPr>
          <w:rFonts w:ascii="Times New Roman" w:hAnsi="Times New Roman" w:cs="Times New Roman"/>
          <w:lang w:val="bs-Latn-BA"/>
        </w:rPr>
        <w:t>s</w:t>
      </w:r>
      <w:r w:rsidRPr="00B05A6E">
        <w:rPr>
          <w:rFonts w:ascii="Times New Roman" w:hAnsi="Times New Roman" w:cs="Times New Roman"/>
          <w:w w:val="101"/>
          <w:lang w:val="bs-Latn-BA"/>
        </w:rPr>
        <w:t>e</w:t>
      </w:r>
      <w:r w:rsidRPr="00B05A6E">
        <w:rPr>
          <w:rFonts w:ascii="Times New Roman" w:hAnsi="Times New Roman" w:cs="Times New Roman"/>
          <w:spacing w:val="37"/>
          <w:lang w:val="bs-Latn-BA"/>
        </w:rPr>
        <w:t xml:space="preserve"> </w:t>
      </w:r>
      <w:r w:rsidRPr="00B05A6E">
        <w:rPr>
          <w:rFonts w:ascii="Times New Roman" w:hAnsi="Times New Roman" w:cs="Times New Roman"/>
          <w:lang w:val="bs-Latn-BA"/>
        </w:rPr>
        <w:t>na</w:t>
      </w:r>
      <w:r w:rsidRPr="00B05A6E">
        <w:rPr>
          <w:rFonts w:ascii="Times New Roman" w:hAnsi="Times New Roman" w:cs="Times New Roman"/>
          <w:spacing w:val="37"/>
          <w:lang w:val="bs-Latn-BA"/>
        </w:rPr>
        <w:t xml:space="preserve"> </w:t>
      </w:r>
      <w:r w:rsidRPr="00B05A6E">
        <w:rPr>
          <w:rFonts w:ascii="Times New Roman" w:hAnsi="Times New Roman" w:cs="Times New Roman"/>
          <w:lang w:val="bs-Latn-BA"/>
        </w:rPr>
        <w:t>os</w:t>
      </w:r>
      <w:r w:rsidRPr="00B05A6E">
        <w:rPr>
          <w:rFonts w:ascii="Times New Roman" w:hAnsi="Times New Roman" w:cs="Times New Roman"/>
          <w:spacing w:val="1"/>
          <w:lang w:val="bs-Latn-BA"/>
        </w:rPr>
        <w:t>n</w:t>
      </w:r>
      <w:r w:rsidRPr="00B05A6E">
        <w:rPr>
          <w:rFonts w:ascii="Times New Roman" w:hAnsi="Times New Roman" w:cs="Times New Roman"/>
          <w:lang w:val="bs-Latn-BA"/>
        </w:rPr>
        <w:t>o</w:t>
      </w:r>
      <w:r w:rsidRPr="00B05A6E">
        <w:rPr>
          <w:rFonts w:ascii="Times New Roman" w:hAnsi="Times New Roman" w:cs="Times New Roman"/>
          <w:spacing w:val="-1"/>
          <w:w w:val="101"/>
          <w:lang w:val="bs-Latn-BA"/>
        </w:rPr>
        <w:t>v</w:t>
      </w:r>
      <w:r w:rsidRPr="00B05A6E">
        <w:rPr>
          <w:rFonts w:ascii="Times New Roman" w:hAnsi="Times New Roman" w:cs="Times New Roman"/>
          <w:lang w:val="bs-Latn-BA"/>
        </w:rPr>
        <w:t>u</w:t>
      </w:r>
      <w:r w:rsidRPr="00B05A6E">
        <w:rPr>
          <w:rFonts w:ascii="Times New Roman" w:hAnsi="Times New Roman" w:cs="Times New Roman"/>
          <w:spacing w:val="37"/>
          <w:lang w:val="bs-Latn-BA"/>
        </w:rPr>
        <w:t xml:space="preserve"> </w:t>
      </w:r>
      <w:r w:rsidRPr="00B05A6E">
        <w:rPr>
          <w:rFonts w:ascii="Times New Roman" w:hAnsi="Times New Roman" w:cs="Times New Roman"/>
          <w:w w:val="101"/>
          <w:lang w:val="bs-Latn-BA"/>
        </w:rPr>
        <w:t>N</w:t>
      </w:r>
      <w:r w:rsidRPr="00B05A6E">
        <w:rPr>
          <w:rFonts w:ascii="Times New Roman" w:hAnsi="Times New Roman" w:cs="Times New Roman"/>
          <w:lang w:val="bs-Latn-BA"/>
        </w:rPr>
        <w:t>a</w:t>
      </w:r>
      <w:r w:rsidRPr="00B05A6E">
        <w:rPr>
          <w:rFonts w:ascii="Times New Roman" w:hAnsi="Times New Roman" w:cs="Times New Roman"/>
          <w:spacing w:val="-1"/>
          <w:lang w:val="bs-Latn-BA"/>
        </w:rPr>
        <w:t>s</w:t>
      </w:r>
      <w:r w:rsidRPr="00B05A6E">
        <w:rPr>
          <w:rFonts w:ascii="Times New Roman" w:hAnsi="Times New Roman" w:cs="Times New Roman"/>
          <w:spacing w:val="-1"/>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v</w:t>
      </w:r>
      <w:r w:rsidRPr="00B05A6E">
        <w:rPr>
          <w:rFonts w:ascii="Times New Roman" w:hAnsi="Times New Roman" w:cs="Times New Roman"/>
          <w:spacing w:val="1"/>
          <w:lang w:val="bs-Latn-BA"/>
        </w:rPr>
        <w:t>n</w:t>
      </w:r>
      <w:r w:rsidRPr="00B05A6E">
        <w:rPr>
          <w:rFonts w:ascii="Times New Roman" w:hAnsi="Times New Roman" w:cs="Times New Roman"/>
          <w:lang w:val="bs-Latn-BA"/>
        </w:rPr>
        <w:t>o</w:t>
      </w:r>
      <w:r w:rsidRPr="00B05A6E">
        <w:rPr>
          <w:rFonts w:ascii="Times New Roman" w:hAnsi="Times New Roman" w:cs="Times New Roman"/>
          <w:w w:val="101"/>
          <w:lang w:val="bs-Latn-BA"/>
        </w:rPr>
        <w:t>g</w:t>
      </w:r>
      <w:r w:rsidRPr="00B05A6E">
        <w:rPr>
          <w:rFonts w:ascii="Times New Roman" w:hAnsi="Times New Roman" w:cs="Times New Roman"/>
          <w:spacing w:val="38"/>
          <w:lang w:val="bs-Latn-BA"/>
        </w:rPr>
        <w:t xml:space="preserve"> </w:t>
      </w:r>
      <w:r w:rsidRPr="00B05A6E">
        <w:rPr>
          <w:rFonts w:ascii="Times New Roman" w:hAnsi="Times New Roman" w:cs="Times New Roman"/>
          <w:lang w:val="bs-Latn-BA"/>
        </w:rPr>
        <w:t>p</w:t>
      </w:r>
      <w:r w:rsidRPr="00B05A6E">
        <w:rPr>
          <w:rFonts w:ascii="Times New Roman" w:hAnsi="Times New Roman" w:cs="Times New Roman"/>
          <w:w w:val="101"/>
          <w:lang w:val="bs-Latn-BA"/>
        </w:rPr>
        <w:t>l</w:t>
      </w:r>
      <w:r w:rsidRPr="00B05A6E">
        <w:rPr>
          <w:rFonts w:ascii="Times New Roman" w:hAnsi="Times New Roman" w:cs="Times New Roman"/>
          <w:lang w:val="bs-Latn-BA"/>
        </w:rPr>
        <w:t>a</w:t>
      </w:r>
      <w:r w:rsidRPr="00B05A6E">
        <w:rPr>
          <w:rFonts w:ascii="Times New Roman" w:hAnsi="Times New Roman" w:cs="Times New Roman"/>
          <w:spacing w:val="-1"/>
          <w:lang w:val="bs-Latn-BA"/>
        </w:rPr>
        <w:t>n</w:t>
      </w:r>
      <w:r w:rsidRPr="00B05A6E">
        <w:rPr>
          <w:rFonts w:ascii="Times New Roman" w:hAnsi="Times New Roman" w:cs="Times New Roman"/>
          <w:lang w:val="bs-Latn-BA"/>
        </w:rPr>
        <w:t>a</w:t>
      </w:r>
      <w:r w:rsidRPr="00B05A6E">
        <w:rPr>
          <w:rFonts w:ascii="Times New Roman" w:hAnsi="Times New Roman" w:cs="Times New Roman"/>
          <w:spacing w:val="37"/>
          <w:lang w:val="bs-Latn-BA"/>
        </w:rPr>
        <w:t xml:space="preserve"> </w:t>
      </w:r>
      <w:r w:rsidRPr="00B05A6E">
        <w:rPr>
          <w:rFonts w:ascii="Times New Roman" w:hAnsi="Times New Roman" w:cs="Times New Roman"/>
          <w:w w:val="101"/>
          <w:lang w:val="bs-Latn-BA"/>
        </w:rPr>
        <w:t>i</w:t>
      </w:r>
      <w:r w:rsidRPr="00B05A6E">
        <w:rPr>
          <w:rFonts w:ascii="Times New Roman" w:hAnsi="Times New Roman" w:cs="Times New Roman"/>
          <w:spacing w:val="39"/>
          <w:lang w:val="bs-Latn-BA"/>
        </w:rPr>
        <w:t xml:space="preserve"> </w:t>
      </w:r>
      <w:r w:rsidRPr="00B05A6E">
        <w:rPr>
          <w:rFonts w:ascii="Times New Roman" w:hAnsi="Times New Roman" w:cs="Times New Roman"/>
          <w:lang w:val="bs-Latn-BA"/>
        </w:rPr>
        <w:t>p</w:t>
      </w:r>
      <w:r w:rsidRPr="00B05A6E">
        <w:rPr>
          <w:rFonts w:ascii="Times New Roman" w:hAnsi="Times New Roman" w:cs="Times New Roman"/>
          <w:w w:val="101"/>
          <w:lang w:val="bs-Latn-BA"/>
        </w:rPr>
        <w:t>r</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gr</w:t>
      </w:r>
      <w:r w:rsidRPr="00B05A6E">
        <w:rPr>
          <w:rFonts w:ascii="Times New Roman" w:hAnsi="Times New Roman" w:cs="Times New Roman"/>
          <w:lang w:val="bs-Latn-BA"/>
        </w:rPr>
        <w:t>a</w:t>
      </w:r>
      <w:r w:rsidRPr="00B05A6E">
        <w:rPr>
          <w:rFonts w:ascii="Times New Roman" w:hAnsi="Times New Roman" w:cs="Times New Roman"/>
          <w:w w:val="101"/>
          <w:lang w:val="bs-Latn-BA"/>
        </w:rPr>
        <w:t>m</w:t>
      </w:r>
      <w:r w:rsidRPr="00B05A6E">
        <w:rPr>
          <w:rFonts w:ascii="Times New Roman" w:hAnsi="Times New Roman" w:cs="Times New Roman"/>
          <w:lang w:val="bs-Latn-BA"/>
        </w:rPr>
        <w:t>a</w:t>
      </w:r>
      <w:r w:rsidRPr="00B05A6E">
        <w:rPr>
          <w:rFonts w:ascii="Times New Roman" w:hAnsi="Times New Roman" w:cs="Times New Roman"/>
          <w:spacing w:val="38"/>
          <w:lang w:val="bs-Latn-BA"/>
        </w:rPr>
        <w:t xml:space="preserve"> </w:t>
      </w:r>
      <w:r w:rsidRPr="00B05A6E">
        <w:rPr>
          <w:rFonts w:ascii="Times New Roman" w:hAnsi="Times New Roman" w:cs="Times New Roman"/>
          <w:lang w:val="bs-Latn-BA"/>
        </w:rPr>
        <w:t>za</w:t>
      </w:r>
      <w:r w:rsidRPr="00B05A6E">
        <w:rPr>
          <w:rFonts w:ascii="Times New Roman" w:hAnsi="Times New Roman" w:cs="Times New Roman"/>
          <w:spacing w:val="37"/>
          <w:lang w:val="bs-Latn-BA"/>
        </w:rPr>
        <w:t xml:space="preserve"> </w:t>
      </w:r>
      <w:r w:rsidRPr="00B05A6E">
        <w:rPr>
          <w:rFonts w:ascii="Times New Roman" w:hAnsi="Times New Roman" w:cs="Times New Roman"/>
          <w:lang w:val="bs-Latn-BA"/>
        </w:rPr>
        <w:t>os</w:t>
      </w:r>
      <w:r w:rsidRPr="00B05A6E">
        <w:rPr>
          <w:rFonts w:ascii="Times New Roman" w:hAnsi="Times New Roman" w:cs="Times New Roman"/>
          <w:spacing w:val="-1"/>
          <w:lang w:val="bs-Latn-BA"/>
        </w:rPr>
        <w:t>no</w:t>
      </w:r>
      <w:r w:rsidRPr="00B05A6E">
        <w:rPr>
          <w:rFonts w:ascii="Times New Roman" w:hAnsi="Times New Roman" w:cs="Times New Roman"/>
          <w:spacing w:val="-1"/>
          <w:w w:val="101"/>
          <w:lang w:val="bs-Latn-BA"/>
        </w:rPr>
        <w:t>v</w:t>
      </w:r>
      <w:r w:rsidRPr="00B05A6E">
        <w:rPr>
          <w:rFonts w:ascii="Times New Roman" w:hAnsi="Times New Roman" w:cs="Times New Roman"/>
          <w:lang w:val="bs-Latn-BA"/>
        </w:rPr>
        <w:t>nu</w:t>
      </w:r>
      <w:r w:rsidRPr="00B05A6E">
        <w:rPr>
          <w:rFonts w:ascii="Times New Roman" w:hAnsi="Times New Roman" w:cs="Times New Roman"/>
          <w:spacing w:val="37"/>
          <w:lang w:val="bs-Latn-BA"/>
        </w:rPr>
        <w:t xml:space="preserve"> </w:t>
      </w:r>
      <w:r w:rsidRPr="00B05A6E">
        <w:rPr>
          <w:rFonts w:ascii="Times New Roman" w:hAnsi="Times New Roman" w:cs="Times New Roman"/>
          <w:spacing w:val="2"/>
          <w:lang w:val="bs-Latn-BA"/>
        </w:rPr>
        <w:t>š</w:t>
      </w:r>
      <w:r w:rsidRPr="00B05A6E">
        <w:rPr>
          <w:rFonts w:ascii="Times New Roman" w:hAnsi="Times New Roman" w:cs="Times New Roman"/>
          <w:spacing w:val="-1"/>
          <w:w w:val="101"/>
          <w:lang w:val="bs-Latn-BA"/>
        </w:rPr>
        <w:t>k</w:t>
      </w:r>
      <w:r w:rsidRPr="00B05A6E">
        <w:rPr>
          <w:rFonts w:ascii="Times New Roman" w:hAnsi="Times New Roman" w:cs="Times New Roman"/>
          <w:lang w:val="bs-Latn-BA"/>
        </w:rPr>
        <w:t>o</w:t>
      </w:r>
      <w:r w:rsidRPr="00B05A6E">
        <w:rPr>
          <w:rFonts w:ascii="Times New Roman" w:hAnsi="Times New Roman" w:cs="Times New Roman"/>
          <w:spacing w:val="-1"/>
          <w:w w:val="101"/>
          <w:lang w:val="bs-Latn-BA"/>
        </w:rPr>
        <w:t>l</w:t>
      </w:r>
      <w:r w:rsidRPr="00B05A6E">
        <w:rPr>
          <w:rFonts w:ascii="Times New Roman" w:hAnsi="Times New Roman" w:cs="Times New Roman"/>
          <w:lang w:val="bs-Latn-BA"/>
        </w:rPr>
        <w:t>u</w:t>
      </w:r>
      <w:r w:rsidRPr="00B05A6E">
        <w:rPr>
          <w:rFonts w:ascii="Times New Roman" w:hAnsi="Times New Roman" w:cs="Times New Roman"/>
          <w:w w:val="101"/>
          <w:lang w:val="bs-Latn-BA"/>
        </w:rPr>
        <w:t>,</w:t>
      </w:r>
      <w:r w:rsidRPr="00B05A6E">
        <w:rPr>
          <w:rFonts w:ascii="Times New Roman" w:hAnsi="Times New Roman" w:cs="Times New Roman"/>
          <w:spacing w:val="37"/>
          <w:lang w:val="bs-Latn-BA"/>
        </w:rPr>
        <w:t xml:space="preserve"> </w:t>
      </w:r>
      <w:r w:rsidRPr="00B05A6E">
        <w:rPr>
          <w:rFonts w:ascii="Times New Roman" w:hAnsi="Times New Roman" w:cs="Times New Roman"/>
          <w:w w:val="101"/>
          <w:lang w:val="bs-Latn-BA"/>
        </w:rPr>
        <w:t>G</w:t>
      </w:r>
      <w:r w:rsidRPr="00B05A6E">
        <w:rPr>
          <w:rFonts w:ascii="Times New Roman" w:hAnsi="Times New Roman" w:cs="Times New Roman"/>
          <w:spacing w:val="-1"/>
          <w:lang w:val="bs-Latn-BA"/>
        </w:rPr>
        <w:t>o</w:t>
      </w:r>
      <w:r w:rsidRPr="00B05A6E">
        <w:rPr>
          <w:rFonts w:ascii="Times New Roman" w:hAnsi="Times New Roman" w:cs="Times New Roman"/>
          <w:spacing w:val="8"/>
          <w:lang w:val="bs-Latn-BA"/>
        </w:rPr>
        <w:t>d</w:t>
      </w:r>
      <w:r w:rsidRPr="00B05A6E">
        <w:rPr>
          <w:rFonts w:ascii="Times New Roman" w:hAnsi="Times New Roman" w:cs="Times New Roman"/>
          <w:spacing w:val="1"/>
          <w:w w:val="101"/>
          <w:lang w:val="bs-Latn-BA"/>
        </w:rPr>
        <w:t>i</w:t>
      </w:r>
      <w:r w:rsidRPr="00B05A6E">
        <w:rPr>
          <w:rFonts w:ascii="Times New Roman" w:hAnsi="Times New Roman" w:cs="Times New Roman"/>
          <w:lang w:val="bs-Latn-BA"/>
        </w:rPr>
        <w:t>šnj</w:t>
      </w:r>
      <w:r w:rsidRPr="00B05A6E">
        <w:rPr>
          <w:rFonts w:ascii="Times New Roman" w:hAnsi="Times New Roman" w:cs="Times New Roman"/>
          <w:spacing w:val="-1"/>
          <w:w w:val="101"/>
          <w:lang w:val="bs-Latn-BA"/>
        </w:rPr>
        <w:t>e</w:t>
      </w:r>
      <w:r w:rsidRPr="00B05A6E">
        <w:rPr>
          <w:rFonts w:ascii="Times New Roman" w:hAnsi="Times New Roman" w:cs="Times New Roman"/>
          <w:w w:val="101"/>
          <w:lang w:val="bs-Latn-BA"/>
        </w:rPr>
        <w:t>g</w:t>
      </w:r>
      <w:r w:rsidRPr="00B05A6E">
        <w:rPr>
          <w:rFonts w:ascii="Times New Roman" w:hAnsi="Times New Roman" w:cs="Times New Roman"/>
          <w:spacing w:val="38"/>
          <w:lang w:val="bs-Latn-BA"/>
        </w:rPr>
        <w:t xml:space="preserve"> </w:t>
      </w:r>
      <w:r w:rsidRPr="00B05A6E">
        <w:rPr>
          <w:rFonts w:ascii="Times New Roman" w:hAnsi="Times New Roman" w:cs="Times New Roman"/>
          <w:lang w:val="bs-Latn-BA"/>
        </w:rPr>
        <w:t>p</w:t>
      </w:r>
      <w:r w:rsidRPr="00B05A6E">
        <w:rPr>
          <w:rFonts w:ascii="Times New Roman" w:hAnsi="Times New Roman" w:cs="Times New Roman"/>
          <w:w w:val="101"/>
          <w:lang w:val="bs-Latn-BA"/>
        </w:rPr>
        <w:t>r</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gr</w:t>
      </w:r>
      <w:r w:rsidRPr="00B05A6E">
        <w:rPr>
          <w:rFonts w:ascii="Times New Roman" w:hAnsi="Times New Roman" w:cs="Times New Roman"/>
          <w:lang w:val="bs-Latn-BA"/>
        </w:rPr>
        <w:t>a</w:t>
      </w:r>
      <w:r w:rsidRPr="00B05A6E">
        <w:rPr>
          <w:rFonts w:ascii="Times New Roman" w:hAnsi="Times New Roman" w:cs="Times New Roman"/>
          <w:w w:val="101"/>
          <w:lang w:val="bs-Latn-BA"/>
        </w:rPr>
        <w:t>m</w:t>
      </w:r>
      <w:r w:rsidRPr="00B05A6E">
        <w:rPr>
          <w:rFonts w:ascii="Times New Roman" w:hAnsi="Times New Roman" w:cs="Times New Roman"/>
          <w:lang w:val="bs-Latn-BA"/>
        </w:rPr>
        <w:t>a</w:t>
      </w:r>
      <w:r w:rsidRPr="00B05A6E">
        <w:rPr>
          <w:rFonts w:ascii="Times New Roman" w:hAnsi="Times New Roman" w:cs="Times New Roman"/>
          <w:spacing w:val="38"/>
          <w:lang w:val="bs-Latn-BA"/>
        </w:rPr>
        <w:t xml:space="preserve"> </w:t>
      </w:r>
      <w:r w:rsidRPr="00B05A6E">
        <w:rPr>
          <w:rFonts w:ascii="Times New Roman" w:hAnsi="Times New Roman" w:cs="Times New Roman"/>
          <w:w w:val="101"/>
          <w:lang w:val="bs-Latn-BA"/>
        </w:rPr>
        <w:t>r</w:t>
      </w:r>
      <w:r w:rsidRPr="00B05A6E">
        <w:rPr>
          <w:rFonts w:ascii="Times New Roman" w:hAnsi="Times New Roman" w:cs="Times New Roman"/>
          <w:lang w:val="bs-Latn-BA"/>
        </w:rPr>
        <w:t>a</w:t>
      </w:r>
      <w:r w:rsidRPr="00B05A6E">
        <w:rPr>
          <w:rFonts w:ascii="Times New Roman" w:hAnsi="Times New Roman" w:cs="Times New Roman"/>
          <w:spacing w:val="-1"/>
          <w:lang w:val="bs-Latn-BA"/>
        </w:rPr>
        <w:t>d</w:t>
      </w:r>
      <w:r w:rsidRPr="00B05A6E">
        <w:rPr>
          <w:rFonts w:ascii="Times New Roman" w:hAnsi="Times New Roman" w:cs="Times New Roman"/>
          <w:lang w:val="bs-Latn-BA"/>
        </w:rPr>
        <w:t>a</w:t>
      </w:r>
      <w:r w:rsidRPr="00B05A6E">
        <w:rPr>
          <w:rFonts w:ascii="Times New Roman" w:hAnsi="Times New Roman" w:cs="Times New Roman"/>
          <w:spacing w:val="37"/>
          <w:lang w:val="bs-Latn-BA"/>
        </w:rPr>
        <w:t xml:space="preserve"> </w:t>
      </w:r>
      <w:r w:rsidRPr="00B05A6E">
        <w:rPr>
          <w:rFonts w:ascii="Times New Roman" w:hAnsi="Times New Roman" w:cs="Times New Roman"/>
          <w:lang w:val="bs-Latn-BA"/>
        </w:rPr>
        <w:t>š</w:t>
      </w:r>
      <w:r w:rsidRPr="00B05A6E">
        <w:rPr>
          <w:rFonts w:ascii="Times New Roman" w:hAnsi="Times New Roman" w:cs="Times New Roman"/>
          <w:spacing w:val="-1"/>
          <w:w w:val="101"/>
          <w:lang w:val="bs-Latn-BA"/>
        </w:rPr>
        <w:t>k</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le</w:t>
      </w:r>
      <w:r w:rsidRPr="00B05A6E">
        <w:rPr>
          <w:rFonts w:ascii="Times New Roman" w:hAnsi="Times New Roman" w:cs="Times New Roman"/>
          <w:spacing w:val="38"/>
          <w:lang w:val="bs-Latn-BA"/>
        </w:rPr>
        <w:t xml:space="preserve"> </w:t>
      </w:r>
      <w:r w:rsidRPr="00B05A6E">
        <w:rPr>
          <w:rFonts w:ascii="Times New Roman" w:hAnsi="Times New Roman" w:cs="Times New Roman"/>
          <w:w w:val="101"/>
          <w:lang w:val="bs-Latn-BA"/>
        </w:rPr>
        <w:t>i</w:t>
      </w:r>
      <w:r w:rsidRPr="00B05A6E">
        <w:rPr>
          <w:rFonts w:ascii="Times New Roman" w:hAnsi="Times New Roman" w:cs="Times New Roman"/>
          <w:lang w:val="bs-Latn-BA"/>
        </w:rPr>
        <w:t xml:space="preserve"> </w:t>
      </w:r>
      <w:r w:rsidRPr="00B05A6E">
        <w:rPr>
          <w:rFonts w:ascii="Times New Roman" w:hAnsi="Times New Roman" w:cs="Times New Roman"/>
          <w:w w:val="101"/>
          <w:lang w:val="bs-Latn-BA"/>
        </w:rPr>
        <w:t>Pe</w:t>
      </w:r>
      <w:r w:rsidRPr="00B05A6E">
        <w:rPr>
          <w:rFonts w:ascii="Times New Roman" w:hAnsi="Times New Roman" w:cs="Times New Roman"/>
          <w:lang w:val="bs-Latn-BA"/>
        </w:rPr>
        <w:t>da</w:t>
      </w:r>
      <w:r w:rsidRPr="00B05A6E">
        <w:rPr>
          <w:rFonts w:ascii="Times New Roman" w:hAnsi="Times New Roman" w:cs="Times New Roman"/>
          <w:w w:val="101"/>
          <w:lang w:val="bs-Latn-BA"/>
        </w:rPr>
        <w:t>g</w:t>
      </w:r>
      <w:r w:rsidRPr="00B05A6E">
        <w:rPr>
          <w:rFonts w:ascii="Times New Roman" w:hAnsi="Times New Roman" w:cs="Times New Roman"/>
          <w:lang w:val="bs-Latn-BA"/>
        </w:rPr>
        <w:t>oš</w:t>
      </w:r>
      <w:r w:rsidRPr="00B05A6E">
        <w:rPr>
          <w:rFonts w:ascii="Times New Roman" w:hAnsi="Times New Roman" w:cs="Times New Roman"/>
          <w:spacing w:val="-2"/>
          <w:w w:val="101"/>
          <w:lang w:val="bs-Latn-BA"/>
        </w:rPr>
        <w:t>k</w:t>
      </w:r>
      <w:r w:rsidRPr="00B05A6E">
        <w:rPr>
          <w:rFonts w:ascii="Times New Roman" w:hAnsi="Times New Roman" w:cs="Times New Roman"/>
          <w:spacing w:val="-1"/>
          <w:w w:val="101"/>
          <w:lang w:val="bs-Latn-BA"/>
        </w:rPr>
        <w:t>i</w:t>
      </w:r>
      <w:r w:rsidRPr="00B05A6E">
        <w:rPr>
          <w:rFonts w:ascii="Times New Roman" w:hAnsi="Times New Roman" w:cs="Times New Roman"/>
          <w:lang w:val="bs-Latn-BA"/>
        </w:rPr>
        <w:t>h</w:t>
      </w:r>
      <w:r w:rsidRPr="00B05A6E">
        <w:rPr>
          <w:rFonts w:ascii="Times New Roman" w:hAnsi="Times New Roman" w:cs="Times New Roman"/>
          <w:spacing w:val="6"/>
          <w:lang w:val="bs-Latn-BA"/>
        </w:rPr>
        <w:t xml:space="preserve"> </w:t>
      </w:r>
      <w:r w:rsidRPr="00B05A6E">
        <w:rPr>
          <w:rFonts w:ascii="Times New Roman" w:hAnsi="Times New Roman" w:cs="Times New Roman"/>
          <w:lang w:val="bs-Latn-BA"/>
        </w:rPr>
        <w:t>s</w:t>
      </w:r>
      <w:r w:rsidRPr="00B05A6E">
        <w:rPr>
          <w:rFonts w:ascii="Times New Roman" w:hAnsi="Times New Roman" w:cs="Times New Roman"/>
          <w:spacing w:val="-1"/>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lang w:val="bs-Latn-BA"/>
        </w:rPr>
        <w:t>n</w:t>
      </w:r>
      <w:r w:rsidRPr="00B05A6E">
        <w:rPr>
          <w:rFonts w:ascii="Times New Roman" w:hAnsi="Times New Roman" w:cs="Times New Roman"/>
          <w:lang w:val="bs-Latn-BA"/>
        </w:rPr>
        <w:t>da</w:t>
      </w:r>
      <w:r w:rsidRPr="00B05A6E">
        <w:rPr>
          <w:rFonts w:ascii="Times New Roman" w:hAnsi="Times New Roman" w:cs="Times New Roman"/>
          <w:spacing w:val="-1"/>
          <w:w w:val="101"/>
          <w:lang w:val="bs-Latn-BA"/>
        </w:rPr>
        <w:t>r</w:t>
      </w:r>
      <w:r w:rsidRPr="00B05A6E">
        <w:rPr>
          <w:rFonts w:ascii="Times New Roman" w:hAnsi="Times New Roman" w:cs="Times New Roman"/>
          <w:lang w:val="bs-Latn-BA"/>
        </w:rPr>
        <w:t>da</w:t>
      </w:r>
      <w:r w:rsidRPr="00B05A6E">
        <w:rPr>
          <w:rFonts w:ascii="Times New Roman" w:hAnsi="Times New Roman" w:cs="Times New Roman"/>
          <w:spacing w:val="5"/>
          <w:lang w:val="bs-Latn-BA"/>
        </w:rPr>
        <w:t xml:space="preserve"> </w:t>
      </w:r>
      <w:r w:rsidRPr="00B05A6E">
        <w:rPr>
          <w:rFonts w:ascii="Times New Roman" w:hAnsi="Times New Roman" w:cs="Times New Roman"/>
          <w:w w:val="101"/>
          <w:lang w:val="bs-Latn-BA"/>
        </w:rPr>
        <w:t>i</w:t>
      </w:r>
      <w:r w:rsidRPr="00B05A6E">
        <w:rPr>
          <w:rFonts w:ascii="Times New Roman" w:hAnsi="Times New Roman" w:cs="Times New Roman"/>
          <w:spacing w:val="8"/>
          <w:lang w:val="bs-Latn-BA"/>
        </w:rPr>
        <w:t xml:space="preserve"> </w:t>
      </w:r>
      <w:r w:rsidRPr="00B05A6E">
        <w:rPr>
          <w:rFonts w:ascii="Times New Roman" w:hAnsi="Times New Roman" w:cs="Times New Roman"/>
          <w:lang w:val="bs-Latn-BA"/>
        </w:rPr>
        <w:t>op</w:t>
      </w:r>
      <w:r w:rsidRPr="00B05A6E">
        <w:rPr>
          <w:rFonts w:ascii="Times New Roman" w:hAnsi="Times New Roman" w:cs="Times New Roman"/>
          <w:spacing w:val="-1"/>
          <w:w w:val="101"/>
          <w:lang w:val="bs-Latn-BA"/>
        </w:rPr>
        <w:t>ći</w:t>
      </w:r>
      <w:r w:rsidRPr="00B05A6E">
        <w:rPr>
          <w:rFonts w:ascii="Times New Roman" w:hAnsi="Times New Roman" w:cs="Times New Roman"/>
          <w:lang w:val="bs-Latn-BA"/>
        </w:rPr>
        <w:t>h</w:t>
      </w:r>
      <w:r w:rsidRPr="00B05A6E">
        <w:rPr>
          <w:rFonts w:ascii="Times New Roman" w:hAnsi="Times New Roman" w:cs="Times New Roman"/>
          <w:spacing w:val="8"/>
          <w:lang w:val="bs-Latn-BA"/>
        </w:rPr>
        <w:t xml:space="preserve"> </w:t>
      </w:r>
      <w:r w:rsidRPr="00B05A6E">
        <w:rPr>
          <w:rFonts w:ascii="Times New Roman" w:hAnsi="Times New Roman" w:cs="Times New Roman"/>
          <w:lang w:val="bs-Latn-BA"/>
        </w:rPr>
        <w:t>no</w:t>
      </w:r>
      <w:r w:rsidRPr="00B05A6E">
        <w:rPr>
          <w:rFonts w:ascii="Times New Roman" w:hAnsi="Times New Roman" w:cs="Times New Roman"/>
          <w:spacing w:val="-1"/>
          <w:w w:val="101"/>
          <w:lang w:val="bs-Latn-BA"/>
        </w:rPr>
        <w:t>r</w:t>
      </w:r>
      <w:r w:rsidRPr="00B05A6E">
        <w:rPr>
          <w:rFonts w:ascii="Times New Roman" w:hAnsi="Times New Roman" w:cs="Times New Roman"/>
          <w:w w:val="101"/>
          <w:lang w:val="bs-Latn-BA"/>
        </w:rPr>
        <w:t>m</w:t>
      </w:r>
      <w:r w:rsidRPr="00B05A6E">
        <w:rPr>
          <w:rFonts w:ascii="Times New Roman" w:hAnsi="Times New Roman" w:cs="Times New Roman"/>
          <w:lang w:val="bs-Latn-BA"/>
        </w:rPr>
        <w:t>a</w:t>
      </w:r>
      <w:r w:rsidRPr="00B05A6E">
        <w:rPr>
          <w:rFonts w:ascii="Times New Roman" w:hAnsi="Times New Roman" w:cs="Times New Roman"/>
          <w:w w:val="101"/>
          <w:lang w:val="bs-Latn-BA"/>
        </w:rPr>
        <w:t>t</w:t>
      </w:r>
      <w:r w:rsidRPr="00B05A6E">
        <w:rPr>
          <w:rFonts w:ascii="Times New Roman" w:hAnsi="Times New Roman" w:cs="Times New Roman"/>
          <w:spacing w:val="-1"/>
          <w:w w:val="101"/>
          <w:lang w:val="bs-Latn-BA"/>
        </w:rPr>
        <w:t>iv</w:t>
      </w:r>
      <w:r w:rsidRPr="00B05A6E">
        <w:rPr>
          <w:rFonts w:ascii="Times New Roman" w:hAnsi="Times New Roman" w:cs="Times New Roman"/>
          <w:lang w:val="bs-Latn-BA"/>
        </w:rPr>
        <w:t>a</w:t>
      </w:r>
      <w:r w:rsidRPr="00B05A6E">
        <w:rPr>
          <w:rFonts w:ascii="Times New Roman" w:hAnsi="Times New Roman" w:cs="Times New Roman"/>
          <w:spacing w:val="6"/>
          <w:lang w:val="bs-Latn-BA"/>
        </w:rPr>
        <w:t xml:space="preserve"> </w:t>
      </w:r>
      <w:r w:rsidRPr="00B05A6E">
        <w:rPr>
          <w:rFonts w:ascii="Times New Roman" w:hAnsi="Times New Roman" w:cs="Times New Roman"/>
          <w:spacing w:val="-1"/>
          <w:lang w:val="bs-Latn-BA"/>
        </w:rPr>
        <w:t>z</w:t>
      </w:r>
      <w:r w:rsidRPr="00B05A6E">
        <w:rPr>
          <w:rFonts w:ascii="Times New Roman" w:hAnsi="Times New Roman" w:cs="Times New Roman"/>
          <w:lang w:val="bs-Latn-BA"/>
        </w:rPr>
        <w:t>a</w:t>
      </w:r>
      <w:r w:rsidRPr="00B05A6E">
        <w:rPr>
          <w:rFonts w:ascii="Times New Roman" w:hAnsi="Times New Roman" w:cs="Times New Roman"/>
          <w:spacing w:val="6"/>
          <w:lang w:val="bs-Latn-BA"/>
        </w:rPr>
        <w:t xml:space="preserve"> </w:t>
      </w:r>
      <w:r w:rsidRPr="00B05A6E">
        <w:rPr>
          <w:rFonts w:ascii="Times New Roman" w:hAnsi="Times New Roman" w:cs="Times New Roman"/>
          <w:lang w:val="bs-Latn-BA"/>
        </w:rPr>
        <w:t>os</w:t>
      </w:r>
      <w:r w:rsidRPr="00B05A6E">
        <w:rPr>
          <w:rFonts w:ascii="Times New Roman" w:hAnsi="Times New Roman" w:cs="Times New Roman"/>
          <w:spacing w:val="1"/>
          <w:lang w:val="bs-Latn-BA"/>
        </w:rPr>
        <w:t>n</w:t>
      </w:r>
      <w:r w:rsidRPr="00B05A6E">
        <w:rPr>
          <w:rFonts w:ascii="Times New Roman" w:hAnsi="Times New Roman" w:cs="Times New Roman"/>
          <w:lang w:val="bs-Latn-BA"/>
        </w:rPr>
        <w:t>o</w:t>
      </w:r>
      <w:r w:rsidRPr="00B05A6E">
        <w:rPr>
          <w:rFonts w:ascii="Times New Roman" w:hAnsi="Times New Roman" w:cs="Times New Roman"/>
          <w:spacing w:val="-1"/>
          <w:w w:val="101"/>
          <w:lang w:val="bs-Latn-BA"/>
        </w:rPr>
        <w:t>v</w:t>
      </w:r>
      <w:r w:rsidRPr="00B05A6E">
        <w:rPr>
          <w:rFonts w:ascii="Times New Roman" w:hAnsi="Times New Roman" w:cs="Times New Roman"/>
          <w:lang w:val="bs-Latn-BA"/>
        </w:rPr>
        <w:t>n</w:t>
      </w:r>
      <w:r w:rsidRPr="00B05A6E">
        <w:rPr>
          <w:rFonts w:ascii="Times New Roman" w:hAnsi="Times New Roman" w:cs="Times New Roman"/>
          <w:w w:val="101"/>
          <w:lang w:val="bs-Latn-BA"/>
        </w:rPr>
        <w:t>i</w:t>
      </w:r>
      <w:r w:rsidRPr="00B05A6E">
        <w:rPr>
          <w:rFonts w:ascii="Times New Roman" w:hAnsi="Times New Roman" w:cs="Times New Roman"/>
          <w:spacing w:val="5"/>
          <w:lang w:val="bs-Latn-BA"/>
        </w:rPr>
        <w:t xml:space="preserve"> </w:t>
      </w:r>
      <w:r w:rsidRPr="00B05A6E">
        <w:rPr>
          <w:rFonts w:ascii="Times New Roman" w:hAnsi="Times New Roman" w:cs="Times New Roman"/>
          <w:spacing w:val="1"/>
          <w:lang w:val="bs-Latn-BA"/>
        </w:rPr>
        <w:t>o</w:t>
      </w:r>
      <w:r w:rsidRPr="00B05A6E">
        <w:rPr>
          <w:rFonts w:ascii="Times New Roman" w:hAnsi="Times New Roman" w:cs="Times New Roman"/>
          <w:lang w:val="bs-Latn-BA"/>
        </w:rPr>
        <w:t>d</w:t>
      </w:r>
      <w:r w:rsidRPr="00B05A6E">
        <w:rPr>
          <w:rFonts w:ascii="Times New Roman" w:hAnsi="Times New Roman" w:cs="Times New Roman"/>
          <w:w w:val="101"/>
          <w:lang w:val="bs-Latn-BA"/>
        </w:rPr>
        <w:t>g</w:t>
      </w:r>
      <w:r w:rsidRPr="00B05A6E">
        <w:rPr>
          <w:rFonts w:ascii="Times New Roman" w:hAnsi="Times New Roman" w:cs="Times New Roman"/>
          <w:lang w:val="bs-Latn-BA"/>
        </w:rPr>
        <w:t>oj</w:t>
      </w:r>
      <w:r w:rsidRPr="00B05A6E">
        <w:rPr>
          <w:rFonts w:ascii="Times New Roman" w:hAnsi="Times New Roman" w:cs="Times New Roman"/>
          <w:spacing w:val="6"/>
          <w:lang w:val="bs-Latn-BA"/>
        </w:rPr>
        <w:t xml:space="preserve"> </w:t>
      </w:r>
      <w:r w:rsidRPr="00B05A6E">
        <w:rPr>
          <w:rFonts w:ascii="Times New Roman" w:hAnsi="Times New Roman" w:cs="Times New Roman"/>
          <w:w w:val="101"/>
          <w:lang w:val="bs-Latn-BA"/>
        </w:rPr>
        <w:t>i</w:t>
      </w:r>
      <w:r w:rsidRPr="00B05A6E">
        <w:rPr>
          <w:rFonts w:ascii="Times New Roman" w:hAnsi="Times New Roman" w:cs="Times New Roman"/>
          <w:spacing w:val="6"/>
          <w:lang w:val="bs-Latn-BA"/>
        </w:rPr>
        <w:t xml:space="preserve"> </w:t>
      </w:r>
      <w:r w:rsidRPr="00B05A6E">
        <w:rPr>
          <w:rFonts w:ascii="Times New Roman" w:hAnsi="Times New Roman" w:cs="Times New Roman"/>
          <w:lang w:val="bs-Latn-BA"/>
        </w:rPr>
        <w:t>ob</w:t>
      </w:r>
      <w:r w:rsidRPr="00B05A6E">
        <w:rPr>
          <w:rFonts w:ascii="Times New Roman" w:hAnsi="Times New Roman" w:cs="Times New Roman"/>
          <w:spacing w:val="-1"/>
          <w:w w:val="101"/>
          <w:lang w:val="bs-Latn-BA"/>
        </w:rPr>
        <w:t>r</w:t>
      </w:r>
      <w:r w:rsidRPr="00B05A6E">
        <w:rPr>
          <w:rFonts w:ascii="Times New Roman" w:hAnsi="Times New Roman" w:cs="Times New Roman"/>
          <w:spacing w:val="1"/>
          <w:lang w:val="bs-Latn-BA"/>
        </w:rPr>
        <w:t>a</w:t>
      </w:r>
      <w:r w:rsidRPr="00B05A6E">
        <w:rPr>
          <w:rFonts w:ascii="Times New Roman" w:hAnsi="Times New Roman" w:cs="Times New Roman"/>
          <w:lang w:val="bs-Latn-BA"/>
        </w:rPr>
        <w:t>z</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v</w:t>
      </w:r>
      <w:r w:rsidRPr="00B05A6E">
        <w:rPr>
          <w:rFonts w:ascii="Times New Roman" w:hAnsi="Times New Roman" w:cs="Times New Roman"/>
          <w:lang w:val="bs-Latn-BA"/>
        </w:rPr>
        <w:t>a</w:t>
      </w:r>
      <w:r w:rsidRPr="00B05A6E">
        <w:rPr>
          <w:rFonts w:ascii="Times New Roman" w:hAnsi="Times New Roman" w:cs="Times New Roman"/>
          <w:spacing w:val="-1"/>
          <w:lang w:val="bs-Latn-BA"/>
        </w:rPr>
        <w:t>n</w:t>
      </w:r>
      <w:r w:rsidRPr="00B05A6E">
        <w:rPr>
          <w:rFonts w:ascii="Times New Roman" w:hAnsi="Times New Roman" w:cs="Times New Roman"/>
          <w:lang w:val="bs-Latn-BA"/>
        </w:rPr>
        <w:t>j</w:t>
      </w:r>
      <w:r w:rsidRPr="00B05A6E">
        <w:rPr>
          <w:rFonts w:ascii="Times New Roman" w:hAnsi="Times New Roman" w:cs="Times New Roman"/>
          <w:w w:val="101"/>
          <w:lang w:val="bs-Latn-BA"/>
        </w:rPr>
        <w:t>e</w:t>
      </w:r>
      <w:r w:rsidRPr="00B05A6E">
        <w:rPr>
          <w:rFonts w:ascii="Times New Roman" w:hAnsi="Times New Roman" w:cs="Times New Roman"/>
          <w:spacing w:val="8"/>
          <w:lang w:val="bs-Latn-BA"/>
        </w:rPr>
        <w:t xml:space="preserve"> </w:t>
      </w:r>
      <w:r w:rsidRPr="00B05A6E">
        <w:rPr>
          <w:rFonts w:ascii="Times New Roman" w:hAnsi="Times New Roman" w:cs="Times New Roman"/>
          <w:w w:val="101"/>
          <w:lang w:val="bs-Latn-BA"/>
        </w:rPr>
        <w:t>i</w:t>
      </w:r>
      <w:r w:rsidRPr="00B05A6E">
        <w:rPr>
          <w:rFonts w:ascii="Times New Roman" w:hAnsi="Times New Roman" w:cs="Times New Roman"/>
          <w:spacing w:val="8"/>
          <w:lang w:val="bs-Latn-BA"/>
        </w:rPr>
        <w:t xml:space="preserve"> </w:t>
      </w:r>
      <w:r w:rsidRPr="00B05A6E">
        <w:rPr>
          <w:rFonts w:ascii="Times New Roman" w:hAnsi="Times New Roman" w:cs="Times New Roman"/>
          <w:lang w:val="bs-Latn-BA"/>
        </w:rPr>
        <w:t>no</w:t>
      </w:r>
      <w:r w:rsidRPr="00B05A6E">
        <w:rPr>
          <w:rFonts w:ascii="Times New Roman" w:hAnsi="Times New Roman" w:cs="Times New Roman"/>
          <w:spacing w:val="-1"/>
          <w:w w:val="101"/>
          <w:lang w:val="bs-Latn-BA"/>
        </w:rPr>
        <w:t>r</w:t>
      </w:r>
      <w:r w:rsidRPr="00B05A6E">
        <w:rPr>
          <w:rFonts w:ascii="Times New Roman" w:hAnsi="Times New Roman" w:cs="Times New Roman"/>
          <w:w w:val="101"/>
          <w:lang w:val="bs-Latn-BA"/>
        </w:rPr>
        <w:t>m</w:t>
      </w:r>
      <w:r w:rsidRPr="00B05A6E">
        <w:rPr>
          <w:rFonts w:ascii="Times New Roman" w:hAnsi="Times New Roman" w:cs="Times New Roman"/>
          <w:lang w:val="bs-Latn-BA"/>
        </w:rPr>
        <w:t>a</w:t>
      </w:r>
      <w:r w:rsidRPr="00B05A6E">
        <w:rPr>
          <w:rFonts w:ascii="Times New Roman" w:hAnsi="Times New Roman" w:cs="Times New Roman"/>
          <w:w w:val="101"/>
          <w:lang w:val="bs-Latn-BA"/>
        </w:rPr>
        <w:t>t</w:t>
      </w:r>
      <w:r w:rsidRPr="00B05A6E">
        <w:rPr>
          <w:rFonts w:ascii="Times New Roman" w:hAnsi="Times New Roman" w:cs="Times New Roman"/>
          <w:spacing w:val="-1"/>
          <w:w w:val="101"/>
          <w:lang w:val="bs-Latn-BA"/>
        </w:rPr>
        <w:t>iv</w:t>
      </w:r>
      <w:r w:rsidRPr="00B05A6E">
        <w:rPr>
          <w:rFonts w:ascii="Times New Roman" w:hAnsi="Times New Roman" w:cs="Times New Roman"/>
          <w:lang w:val="bs-Latn-BA"/>
        </w:rPr>
        <w:t>a</w:t>
      </w:r>
      <w:r w:rsidRPr="00B05A6E">
        <w:rPr>
          <w:rFonts w:ascii="Times New Roman" w:hAnsi="Times New Roman" w:cs="Times New Roman"/>
          <w:spacing w:val="6"/>
          <w:lang w:val="bs-Latn-BA"/>
        </w:rPr>
        <w:t xml:space="preserve"> </w:t>
      </w:r>
      <w:r w:rsidRPr="00B05A6E">
        <w:rPr>
          <w:rFonts w:ascii="Times New Roman" w:hAnsi="Times New Roman" w:cs="Times New Roman"/>
          <w:w w:val="101"/>
          <w:lang w:val="bs-Latn-BA"/>
        </w:rPr>
        <w:t>r</w:t>
      </w:r>
      <w:r w:rsidRPr="00B05A6E">
        <w:rPr>
          <w:rFonts w:ascii="Times New Roman" w:hAnsi="Times New Roman" w:cs="Times New Roman"/>
          <w:lang w:val="bs-Latn-BA"/>
        </w:rPr>
        <w:t>a</w:t>
      </w:r>
      <w:r w:rsidRPr="00B05A6E">
        <w:rPr>
          <w:rFonts w:ascii="Times New Roman" w:hAnsi="Times New Roman" w:cs="Times New Roman"/>
          <w:spacing w:val="-1"/>
          <w:lang w:val="bs-Latn-BA"/>
        </w:rPr>
        <w:t>d</w:t>
      </w:r>
      <w:r w:rsidRPr="00B05A6E">
        <w:rPr>
          <w:rFonts w:ascii="Times New Roman" w:hAnsi="Times New Roman" w:cs="Times New Roman"/>
          <w:lang w:val="bs-Latn-BA"/>
        </w:rPr>
        <w:t>n</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g</w:t>
      </w:r>
      <w:r w:rsidRPr="00B05A6E">
        <w:rPr>
          <w:rFonts w:ascii="Times New Roman" w:hAnsi="Times New Roman" w:cs="Times New Roman"/>
          <w:spacing w:val="7"/>
          <w:lang w:val="bs-Latn-BA"/>
        </w:rPr>
        <w:t xml:space="preserve"> </w:t>
      </w:r>
      <w:r w:rsidRPr="00B05A6E">
        <w:rPr>
          <w:rFonts w:ascii="Times New Roman" w:hAnsi="Times New Roman" w:cs="Times New Roman"/>
          <w:lang w:val="bs-Latn-BA"/>
        </w:rPr>
        <w:t>p</w:t>
      </w:r>
      <w:r w:rsidRPr="00B05A6E">
        <w:rPr>
          <w:rFonts w:ascii="Times New Roman" w:hAnsi="Times New Roman" w:cs="Times New Roman"/>
          <w:spacing w:val="-1"/>
          <w:w w:val="101"/>
          <w:lang w:val="bs-Latn-BA"/>
        </w:rPr>
        <w:t>r</w:t>
      </w:r>
      <w:r w:rsidRPr="00B05A6E">
        <w:rPr>
          <w:rFonts w:ascii="Times New Roman" w:hAnsi="Times New Roman" w:cs="Times New Roman"/>
          <w:lang w:val="bs-Latn-BA"/>
        </w:rPr>
        <w:t>os</w:t>
      </w:r>
      <w:r w:rsidRPr="00B05A6E">
        <w:rPr>
          <w:rFonts w:ascii="Times New Roman" w:hAnsi="Times New Roman" w:cs="Times New Roman"/>
          <w:spacing w:val="4"/>
          <w:w w:val="101"/>
          <w:lang w:val="bs-Latn-BA"/>
        </w:rPr>
        <w:t>t</w:t>
      </w:r>
      <w:r w:rsidRPr="00B05A6E">
        <w:rPr>
          <w:rFonts w:ascii="Times New Roman" w:hAnsi="Times New Roman" w:cs="Times New Roman"/>
          <w:lang w:val="bs-Latn-BA"/>
        </w:rPr>
        <w:t>o</w:t>
      </w:r>
      <w:r w:rsidRPr="00B05A6E">
        <w:rPr>
          <w:rFonts w:ascii="Times New Roman" w:hAnsi="Times New Roman" w:cs="Times New Roman"/>
          <w:spacing w:val="-1"/>
          <w:w w:val="101"/>
          <w:lang w:val="bs-Latn-BA"/>
        </w:rPr>
        <w:t>r</w:t>
      </w:r>
      <w:r w:rsidRPr="00B05A6E">
        <w:rPr>
          <w:rFonts w:ascii="Times New Roman" w:hAnsi="Times New Roman" w:cs="Times New Roman"/>
          <w:lang w:val="bs-Latn-BA"/>
        </w:rPr>
        <w:t>a</w:t>
      </w:r>
      <w:r w:rsidRPr="00B05A6E">
        <w:rPr>
          <w:rFonts w:ascii="Times New Roman" w:hAnsi="Times New Roman" w:cs="Times New Roman"/>
          <w:w w:val="101"/>
          <w:lang w:val="bs-Latn-BA"/>
        </w:rPr>
        <w:t>,</w:t>
      </w:r>
      <w:r w:rsidRPr="00B05A6E">
        <w:rPr>
          <w:rFonts w:ascii="Times New Roman" w:hAnsi="Times New Roman" w:cs="Times New Roman"/>
          <w:spacing w:val="7"/>
          <w:lang w:val="bs-Latn-BA"/>
        </w:rPr>
        <w:t xml:space="preserve"> </w:t>
      </w:r>
      <w:r w:rsidRPr="00B05A6E">
        <w:rPr>
          <w:rFonts w:ascii="Times New Roman" w:hAnsi="Times New Roman" w:cs="Times New Roman"/>
          <w:lang w:val="bs-Latn-BA"/>
        </w:rPr>
        <w:t>op</w:t>
      </w:r>
      <w:r w:rsidRPr="00B05A6E">
        <w:rPr>
          <w:rFonts w:ascii="Times New Roman" w:hAnsi="Times New Roman" w:cs="Times New Roman"/>
          <w:spacing w:val="-1"/>
          <w:w w:val="101"/>
          <w:lang w:val="bs-Latn-BA"/>
        </w:rPr>
        <w:t>re</w:t>
      </w:r>
      <w:r w:rsidRPr="00B05A6E">
        <w:rPr>
          <w:rFonts w:ascii="Times New Roman" w:hAnsi="Times New Roman" w:cs="Times New Roman"/>
          <w:w w:val="101"/>
          <w:lang w:val="bs-Latn-BA"/>
        </w:rPr>
        <w:t>me,</w:t>
      </w:r>
      <w:r w:rsidRPr="00B05A6E">
        <w:rPr>
          <w:rFonts w:ascii="Times New Roman" w:hAnsi="Times New Roman" w:cs="Times New Roman"/>
          <w:spacing w:val="9"/>
          <w:lang w:val="bs-Latn-BA"/>
        </w:rPr>
        <w:t xml:space="preserve"> </w:t>
      </w:r>
      <w:r w:rsidRPr="00B05A6E">
        <w:rPr>
          <w:rFonts w:ascii="Times New Roman" w:hAnsi="Times New Roman" w:cs="Times New Roman"/>
          <w:lang w:val="bs-Latn-BA"/>
        </w:rPr>
        <w:t>nas</w:t>
      </w:r>
      <w:r w:rsidRPr="00B05A6E">
        <w:rPr>
          <w:rFonts w:ascii="Times New Roman" w:hAnsi="Times New Roman" w:cs="Times New Roman"/>
          <w:spacing w:val="-1"/>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v</w:t>
      </w:r>
      <w:r w:rsidRPr="00B05A6E">
        <w:rPr>
          <w:rFonts w:ascii="Times New Roman" w:hAnsi="Times New Roman" w:cs="Times New Roman"/>
          <w:lang w:val="bs-Latn-BA"/>
        </w:rPr>
        <w:t>n</w:t>
      </w:r>
      <w:r w:rsidRPr="00B05A6E">
        <w:rPr>
          <w:rFonts w:ascii="Times New Roman" w:hAnsi="Times New Roman" w:cs="Times New Roman"/>
          <w:spacing w:val="-2"/>
          <w:w w:val="101"/>
          <w:lang w:val="bs-Latn-BA"/>
        </w:rPr>
        <w:t>i</w:t>
      </w:r>
      <w:r w:rsidRPr="00B05A6E">
        <w:rPr>
          <w:rFonts w:ascii="Times New Roman" w:hAnsi="Times New Roman" w:cs="Times New Roman"/>
          <w:lang w:val="bs-Latn-BA"/>
        </w:rPr>
        <w:t>h</w:t>
      </w:r>
      <w:r w:rsidRPr="00B05A6E">
        <w:rPr>
          <w:rFonts w:ascii="Times New Roman" w:hAnsi="Times New Roman" w:cs="Times New Roman"/>
          <w:spacing w:val="6"/>
          <w:lang w:val="bs-Latn-BA"/>
        </w:rPr>
        <w:t xml:space="preserve"> </w:t>
      </w:r>
      <w:r w:rsidRPr="00B05A6E">
        <w:rPr>
          <w:rFonts w:ascii="Times New Roman" w:hAnsi="Times New Roman" w:cs="Times New Roman"/>
          <w:lang w:val="bs-Latn-BA"/>
        </w:rPr>
        <w:t>s</w:t>
      </w:r>
      <w:r w:rsidRPr="00B05A6E">
        <w:rPr>
          <w:rFonts w:ascii="Times New Roman" w:hAnsi="Times New Roman" w:cs="Times New Roman"/>
          <w:w w:val="101"/>
          <w:lang w:val="bs-Latn-BA"/>
        </w:rPr>
        <w:t>re</w:t>
      </w:r>
      <w:r w:rsidRPr="00B05A6E">
        <w:rPr>
          <w:rFonts w:ascii="Times New Roman" w:hAnsi="Times New Roman" w:cs="Times New Roman"/>
          <w:lang w:val="bs-Latn-BA"/>
        </w:rPr>
        <w:t>ds</w:t>
      </w:r>
      <w:r w:rsidRPr="00B05A6E">
        <w:rPr>
          <w:rFonts w:ascii="Times New Roman" w:hAnsi="Times New Roman" w:cs="Times New Roman"/>
          <w:spacing w:val="-2"/>
          <w:w w:val="101"/>
          <w:lang w:val="bs-Latn-BA"/>
        </w:rPr>
        <w:t>t</w:t>
      </w:r>
      <w:r w:rsidRPr="00B05A6E">
        <w:rPr>
          <w:rFonts w:ascii="Times New Roman" w:hAnsi="Times New Roman" w:cs="Times New Roman"/>
          <w:lang w:val="bs-Latn-BA"/>
        </w:rPr>
        <w:t>a</w:t>
      </w:r>
      <w:r w:rsidRPr="00B05A6E">
        <w:rPr>
          <w:rFonts w:ascii="Times New Roman" w:hAnsi="Times New Roman" w:cs="Times New Roman"/>
          <w:w w:val="101"/>
          <w:lang w:val="bs-Latn-BA"/>
        </w:rPr>
        <w:t>v</w:t>
      </w:r>
      <w:r w:rsidRPr="00B05A6E">
        <w:rPr>
          <w:rFonts w:ascii="Times New Roman" w:hAnsi="Times New Roman" w:cs="Times New Roman"/>
          <w:lang w:val="bs-Latn-BA"/>
        </w:rPr>
        <w:t>a</w:t>
      </w:r>
      <w:r w:rsidRPr="00B05A6E">
        <w:rPr>
          <w:rFonts w:ascii="Times New Roman" w:hAnsi="Times New Roman" w:cs="Times New Roman"/>
          <w:spacing w:val="8"/>
          <w:lang w:val="bs-Latn-BA"/>
        </w:rPr>
        <w:t xml:space="preserve"> </w:t>
      </w:r>
      <w:r w:rsidRPr="00B05A6E">
        <w:rPr>
          <w:rFonts w:ascii="Times New Roman" w:hAnsi="Times New Roman" w:cs="Times New Roman"/>
          <w:w w:val="101"/>
          <w:lang w:val="bs-Latn-BA"/>
        </w:rPr>
        <w:t>i</w:t>
      </w:r>
      <w:r w:rsidRPr="00B05A6E">
        <w:rPr>
          <w:rFonts w:ascii="Times New Roman" w:hAnsi="Times New Roman" w:cs="Times New Roman"/>
          <w:spacing w:val="6"/>
          <w:lang w:val="bs-Latn-BA"/>
        </w:rPr>
        <w:t xml:space="preserve"> </w:t>
      </w:r>
      <w:r w:rsidRPr="00B05A6E">
        <w:rPr>
          <w:rFonts w:ascii="Times New Roman" w:hAnsi="Times New Roman" w:cs="Times New Roman"/>
          <w:lang w:val="bs-Latn-BA"/>
        </w:rPr>
        <w:t>u</w:t>
      </w:r>
      <w:r w:rsidRPr="00B05A6E">
        <w:rPr>
          <w:rFonts w:ascii="Times New Roman" w:hAnsi="Times New Roman" w:cs="Times New Roman"/>
          <w:spacing w:val="-1"/>
          <w:w w:val="101"/>
          <w:lang w:val="bs-Latn-BA"/>
        </w:rPr>
        <w:t>č</w:t>
      </w:r>
      <w:r w:rsidRPr="00B05A6E">
        <w:rPr>
          <w:rFonts w:ascii="Times New Roman" w:hAnsi="Times New Roman" w:cs="Times New Roman"/>
          <w:spacing w:val="1"/>
          <w:w w:val="101"/>
          <w:lang w:val="bs-Latn-BA"/>
        </w:rPr>
        <w:t>i</w:t>
      </w:r>
      <w:r w:rsidRPr="00B05A6E">
        <w:rPr>
          <w:rFonts w:ascii="Times New Roman" w:hAnsi="Times New Roman" w:cs="Times New Roman"/>
          <w:w w:val="101"/>
          <w:lang w:val="bs-Latn-BA"/>
        </w:rPr>
        <w:t>l</w:t>
      </w:r>
      <w:r w:rsidRPr="00B05A6E">
        <w:rPr>
          <w:rFonts w:ascii="Times New Roman" w:hAnsi="Times New Roman" w:cs="Times New Roman"/>
          <w:lang w:val="bs-Latn-BA"/>
        </w:rPr>
        <w:t>a</w:t>
      </w:r>
      <w:r w:rsidRPr="00B05A6E">
        <w:rPr>
          <w:rFonts w:ascii="Times New Roman" w:hAnsi="Times New Roman" w:cs="Times New Roman"/>
          <w:spacing w:val="5"/>
          <w:lang w:val="bs-Latn-BA"/>
        </w:rPr>
        <w:t xml:space="preserve"> </w:t>
      </w:r>
      <w:r w:rsidRPr="00B05A6E">
        <w:rPr>
          <w:rFonts w:ascii="Times New Roman" w:hAnsi="Times New Roman" w:cs="Times New Roman"/>
          <w:lang w:val="bs-Latn-BA"/>
        </w:rPr>
        <w:t>po p</w:t>
      </w:r>
      <w:r w:rsidRPr="00B05A6E">
        <w:rPr>
          <w:rFonts w:ascii="Times New Roman" w:hAnsi="Times New Roman" w:cs="Times New Roman"/>
          <w:spacing w:val="-1"/>
          <w:w w:val="101"/>
          <w:lang w:val="bs-Latn-BA"/>
        </w:rPr>
        <w:t>re</w:t>
      </w:r>
      <w:r w:rsidRPr="00B05A6E">
        <w:rPr>
          <w:rFonts w:ascii="Times New Roman" w:hAnsi="Times New Roman" w:cs="Times New Roman"/>
          <w:lang w:val="bs-Latn-BA"/>
        </w:rPr>
        <w:t>d</w:t>
      </w:r>
      <w:r w:rsidRPr="00B05A6E">
        <w:rPr>
          <w:rFonts w:ascii="Times New Roman" w:hAnsi="Times New Roman" w:cs="Times New Roman"/>
          <w:w w:val="101"/>
          <w:lang w:val="bs-Latn-BA"/>
        </w:rPr>
        <w:t>me</w:t>
      </w:r>
      <w:r w:rsidRPr="00B05A6E">
        <w:rPr>
          <w:rFonts w:ascii="Times New Roman" w:hAnsi="Times New Roman" w:cs="Times New Roman"/>
          <w:spacing w:val="-1"/>
          <w:w w:val="101"/>
          <w:lang w:val="bs-Latn-BA"/>
        </w:rPr>
        <w:t>ti</w:t>
      </w:r>
      <w:r w:rsidRPr="00B05A6E">
        <w:rPr>
          <w:rFonts w:ascii="Times New Roman" w:hAnsi="Times New Roman" w:cs="Times New Roman"/>
          <w:w w:val="101"/>
          <w:lang w:val="bs-Latn-BA"/>
        </w:rPr>
        <w:t>m</w:t>
      </w:r>
      <w:r w:rsidRPr="00B05A6E">
        <w:rPr>
          <w:rFonts w:ascii="Times New Roman" w:hAnsi="Times New Roman" w:cs="Times New Roman"/>
          <w:lang w:val="bs-Latn-BA"/>
        </w:rPr>
        <w:t xml:space="preserve">a </w:t>
      </w:r>
      <w:r w:rsidRPr="00B05A6E">
        <w:rPr>
          <w:rFonts w:ascii="Times New Roman" w:hAnsi="Times New Roman" w:cs="Times New Roman"/>
          <w:spacing w:val="-1"/>
          <w:lang w:val="bs-Latn-BA"/>
        </w:rPr>
        <w:t>z</w:t>
      </w:r>
      <w:r w:rsidRPr="00B05A6E">
        <w:rPr>
          <w:rFonts w:ascii="Times New Roman" w:hAnsi="Times New Roman" w:cs="Times New Roman"/>
          <w:lang w:val="bs-Latn-BA"/>
        </w:rPr>
        <w:t xml:space="preserve">a </w:t>
      </w:r>
      <w:r w:rsidRPr="00B05A6E">
        <w:rPr>
          <w:rFonts w:ascii="Times New Roman" w:hAnsi="Times New Roman" w:cs="Times New Roman"/>
          <w:spacing w:val="-1"/>
          <w:lang w:val="bs-Latn-BA"/>
        </w:rPr>
        <w:t>o</w:t>
      </w:r>
      <w:r w:rsidRPr="00B05A6E">
        <w:rPr>
          <w:rFonts w:ascii="Times New Roman" w:hAnsi="Times New Roman" w:cs="Times New Roman"/>
          <w:lang w:val="bs-Latn-BA"/>
        </w:rPr>
        <w:t>s</w:t>
      </w:r>
      <w:r w:rsidRPr="00B05A6E">
        <w:rPr>
          <w:rFonts w:ascii="Times New Roman" w:hAnsi="Times New Roman" w:cs="Times New Roman"/>
          <w:spacing w:val="-1"/>
          <w:lang w:val="bs-Latn-BA"/>
        </w:rPr>
        <w:t>no</w:t>
      </w:r>
      <w:r w:rsidRPr="00B05A6E">
        <w:rPr>
          <w:rFonts w:ascii="Times New Roman" w:hAnsi="Times New Roman" w:cs="Times New Roman"/>
          <w:w w:val="101"/>
          <w:lang w:val="bs-Latn-BA"/>
        </w:rPr>
        <w:t>v</w:t>
      </w:r>
      <w:r w:rsidRPr="00B05A6E">
        <w:rPr>
          <w:rFonts w:ascii="Times New Roman" w:hAnsi="Times New Roman" w:cs="Times New Roman"/>
          <w:lang w:val="bs-Latn-BA"/>
        </w:rPr>
        <w:t>nu</w:t>
      </w:r>
      <w:r w:rsidRPr="00B05A6E">
        <w:rPr>
          <w:rFonts w:ascii="Times New Roman" w:hAnsi="Times New Roman" w:cs="Times New Roman"/>
          <w:spacing w:val="-1"/>
          <w:lang w:val="bs-Latn-BA"/>
        </w:rPr>
        <w:t xml:space="preserve"> š</w:t>
      </w:r>
      <w:r w:rsidRPr="00B05A6E">
        <w:rPr>
          <w:rFonts w:ascii="Times New Roman" w:hAnsi="Times New Roman" w:cs="Times New Roman"/>
          <w:spacing w:val="-1"/>
          <w:w w:val="101"/>
          <w:lang w:val="bs-Latn-BA"/>
        </w:rPr>
        <w:t>k</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l</w:t>
      </w:r>
      <w:r w:rsidRPr="00B05A6E">
        <w:rPr>
          <w:rFonts w:ascii="Times New Roman" w:hAnsi="Times New Roman" w:cs="Times New Roman"/>
          <w:lang w:val="bs-Latn-BA"/>
        </w:rPr>
        <w:t>u.</w:t>
      </w:r>
    </w:p>
    <w:p w14:paraId="4A332E65" w14:textId="77777777" w:rsidR="007D264A" w:rsidRPr="00B05A6E" w:rsidRDefault="007D264A" w:rsidP="007D264A">
      <w:pPr>
        <w:pStyle w:val="BodyText2"/>
        <w:spacing w:after="0" w:line="240" w:lineRule="auto"/>
        <w:jc w:val="both"/>
        <w:rPr>
          <w:rFonts w:ascii="Times New Roman" w:hAnsi="Times New Roman" w:cs="Times New Roman"/>
        </w:rPr>
      </w:pPr>
    </w:p>
    <w:p w14:paraId="2887BA40" w14:textId="524B98EB" w:rsidR="007D264A" w:rsidRPr="00B05A6E" w:rsidRDefault="007D264A" w:rsidP="007D264A">
      <w:pPr>
        <w:pStyle w:val="NoSpacing"/>
        <w:jc w:val="both"/>
        <w:rPr>
          <w:rFonts w:ascii="Times New Roman" w:hAnsi="Times New Roman" w:cs="Times New Roman"/>
          <w:spacing w:val="-1"/>
          <w:w w:val="101"/>
          <w:lang w:val="bs-Latn-BA"/>
        </w:rPr>
      </w:pPr>
      <w:r w:rsidRPr="00B05A6E">
        <w:rPr>
          <w:rFonts w:ascii="Times New Roman" w:hAnsi="Times New Roman" w:cs="Times New Roman"/>
          <w:lang w:val="bs-Latn-BA"/>
        </w:rPr>
        <w:t>Radnici navedeni pod a) (od pozicije broj 1. do broj 6</w:t>
      </w:r>
      <w:r w:rsidR="009B6029" w:rsidRPr="00B05A6E">
        <w:rPr>
          <w:rFonts w:ascii="Times New Roman" w:hAnsi="Times New Roman" w:cs="Times New Roman"/>
          <w:lang w:val="bs-Latn-BA"/>
        </w:rPr>
        <w:t>.</w:t>
      </w:r>
      <w:r w:rsidRPr="00B05A6E">
        <w:rPr>
          <w:rFonts w:ascii="Times New Roman" w:hAnsi="Times New Roman" w:cs="Times New Roman"/>
          <w:lang w:val="bs-Latn-BA"/>
        </w:rPr>
        <w:t xml:space="preserve">) </w:t>
      </w:r>
      <w:r w:rsidRPr="00B05A6E">
        <w:rPr>
          <w:rFonts w:ascii="Times New Roman" w:hAnsi="Times New Roman" w:cs="Times New Roman"/>
          <w:spacing w:val="-1"/>
          <w:w w:val="101"/>
          <w:lang w:val="bs-Latn-BA"/>
        </w:rPr>
        <w:t>obavljaju poslove utvrđene Pedagoškim standardima i općim normativima za osnovni odgoj i obrazovanje i normativima radnog prostora, opreme, nastavnih sredstava i učila po predmetima za osnovnu školu kao što su:</w:t>
      </w:r>
    </w:p>
    <w:p w14:paraId="7A00EFC1" w14:textId="77777777" w:rsidR="007D264A" w:rsidRPr="00B05A6E" w:rsidRDefault="007D264A" w:rsidP="007D264A">
      <w:pPr>
        <w:pStyle w:val="NoSpacing"/>
        <w:numPr>
          <w:ilvl w:val="0"/>
          <w:numId w:val="3"/>
        </w:numPr>
        <w:ind w:left="360" w:hanging="180"/>
        <w:rPr>
          <w:rFonts w:ascii="Times New Roman" w:hAnsi="Times New Roman" w:cs="Times New Roman"/>
          <w:w w:val="101"/>
          <w:lang w:val="bs-Latn-BA"/>
        </w:rPr>
      </w:pPr>
      <w:r w:rsidRPr="00B05A6E">
        <w:rPr>
          <w:rFonts w:ascii="Times New Roman" w:hAnsi="Times New Roman" w:cs="Times New Roman"/>
          <w:lang w:val="bs-Latn-BA"/>
        </w:rPr>
        <w:t>neposredni odgojno-obrazovni rad (redovna nastava prema Nastavnom planu i programu),</w:t>
      </w:r>
    </w:p>
    <w:p w14:paraId="10FABC66" w14:textId="77777777" w:rsidR="007D264A" w:rsidRPr="00B05A6E" w:rsidRDefault="007D264A" w:rsidP="007D264A">
      <w:pPr>
        <w:pStyle w:val="NoSpacing"/>
        <w:numPr>
          <w:ilvl w:val="0"/>
          <w:numId w:val="3"/>
        </w:numPr>
        <w:ind w:left="360" w:hanging="180"/>
        <w:rPr>
          <w:rFonts w:ascii="Times New Roman" w:hAnsi="Times New Roman" w:cs="Times New Roman"/>
          <w:w w:val="101"/>
          <w:lang w:val="bs-Latn-BA"/>
        </w:rPr>
      </w:pPr>
      <w:r w:rsidRPr="00B05A6E">
        <w:rPr>
          <w:rFonts w:ascii="Times New Roman" w:hAnsi="Times New Roman" w:cs="Times New Roman"/>
          <w:lang w:val="bs-Latn-BA"/>
        </w:rPr>
        <w:t>p</w:t>
      </w:r>
      <w:r w:rsidRPr="00B05A6E">
        <w:rPr>
          <w:rFonts w:ascii="Times New Roman" w:hAnsi="Times New Roman" w:cs="Times New Roman"/>
          <w:spacing w:val="-1"/>
          <w:w w:val="101"/>
          <w:lang w:val="bs-Latn-BA"/>
        </w:rPr>
        <w:t>re</w:t>
      </w:r>
      <w:r w:rsidRPr="00B05A6E">
        <w:rPr>
          <w:rFonts w:ascii="Times New Roman" w:hAnsi="Times New Roman" w:cs="Times New Roman"/>
          <w:w w:val="101"/>
          <w:lang w:val="bs-Latn-BA"/>
        </w:rPr>
        <w:t>gle</w:t>
      </w:r>
      <w:r w:rsidRPr="00B05A6E">
        <w:rPr>
          <w:rFonts w:ascii="Times New Roman" w:hAnsi="Times New Roman" w:cs="Times New Roman"/>
          <w:lang w:val="bs-Latn-BA"/>
        </w:rPr>
        <w:t>d</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p</w:t>
      </w:r>
      <w:r w:rsidRPr="00B05A6E">
        <w:rPr>
          <w:rFonts w:ascii="Times New Roman" w:hAnsi="Times New Roman" w:cs="Times New Roman"/>
          <w:spacing w:val="-1"/>
          <w:w w:val="101"/>
          <w:lang w:val="bs-Latn-BA"/>
        </w:rPr>
        <w:t>i</w:t>
      </w:r>
      <w:r w:rsidRPr="00B05A6E">
        <w:rPr>
          <w:rFonts w:ascii="Times New Roman" w:hAnsi="Times New Roman" w:cs="Times New Roman"/>
          <w:lang w:val="bs-Latn-BA"/>
        </w:rPr>
        <w:t>s</w:t>
      </w:r>
      <w:r w:rsidRPr="00B05A6E">
        <w:rPr>
          <w:rFonts w:ascii="Times New Roman" w:hAnsi="Times New Roman" w:cs="Times New Roman"/>
          <w:w w:val="101"/>
          <w:lang w:val="bs-Latn-BA"/>
        </w:rPr>
        <w:t>m</w:t>
      </w:r>
      <w:r w:rsidRPr="00B05A6E">
        <w:rPr>
          <w:rFonts w:ascii="Times New Roman" w:hAnsi="Times New Roman" w:cs="Times New Roman"/>
          <w:spacing w:val="-1"/>
          <w:w w:val="101"/>
          <w:lang w:val="bs-Latn-BA"/>
        </w:rPr>
        <w:t>e</w:t>
      </w:r>
      <w:r w:rsidRPr="00B05A6E">
        <w:rPr>
          <w:rFonts w:ascii="Times New Roman" w:hAnsi="Times New Roman" w:cs="Times New Roman"/>
          <w:lang w:val="bs-Latn-BA"/>
        </w:rPr>
        <w:t>n</w:t>
      </w:r>
      <w:r w:rsidRPr="00B05A6E">
        <w:rPr>
          <w:rFonts w:ascii="Times New Roman" w:hAnsi="Times New Roman" w:cs="Times New Roman"/>
          <w:spacing w:val="-1"/>
          <w:w w:val="101"/>
          <w:lang w:val="bs-Latn-BA"/>
        </w:rPr>
        <w:t>i</w:t>
      </w:r>
      <w:r w:rsidRPr="00B05A6E">
        <w:rPr>
          <w:rFonts w:ascii="Times New Roman" w:hAnsi="Times New Roman" w:cs="Times New Roman"/>
          <w:lang w:val="bs-Latn-BA"/>
        </w:rPr>
        <w:t>h</w:t>
      </w:r>
      <w:r w:rsidRPr="00B05A6E">
        <w:rPr>
          <w:rFonts w:ascii="Times New Roman" w:hAnsi="Times New Roman" w:cs="Times New Roman"/>
          <w:spacing w:val="-1"/>
          <w:lang w:val="bs-Latn-BA"/>
        </w:rPr>
        <w:t xml:space="preserve"> z</w:t>
      </w:r>
      <w:r w:rsidRPr="00B05A6E">
        <w:rPr>
          <w:rFonts w:ascii="Times New Roman" w:hAnsi="Times New Roman" w:cs="Times New Roman"/>
          <w:lang w:val="bs-Latn-BA"/>
        </w:rPr>
        <w:t>a</w:t>
      </w:r>
      <w:r w:rsidRPr="00B05A6E">
        <w:rPr>
          <w:rFonts w:ascii="Times New Roman" w:hAnsi="Times New Roman" w:cs="Times New Roman"/>
          <w:spacing w:val="-1"/>
          <w:lang w:val="bs-Latn-BA"/>
        </w:rPr>
        <w:t>d</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k</w:t>
      </w:r>
      <w:r w:rsidRPr="00B05A6E">
        <w:rPr>
          <w:rFonts w:ascii="Times New Roman" w:hAnsi="Times New Roman" w:cs="Times New Roman"/>
          <w:lang w:val="bs-Latn-BA"/>
        </w:rPr>
        <w:t xml:space="preserve">a </w:t>
      </w:r>
      <w:r w:rsidRPr="00B05A6E">
        <w:rPr>
          <w:rFonts w:ascii="Times New Roman" w:hAnsi="Times New Roman" w:cs="Times New Roman"/>
          <w:w w:val="101"/>
          <w:lang w:val="bs-Latn-BA"/>
        </w:rPr>
        <w:t>i</w:t>
      </w:r>
      <w:r w:rsidRPr="00B05A6E">
        <w:rPr>
          <w:rFonts w:ascii="Times New Roman" w:hAnsi="Times New Roman" w:cs="Times New Roman"/>
          <w:lang w:val="bs-Latn-BA"/>
        </w:rPr>
        <w:t xml:space="preserve"> p</w:t>
      </w:r>
      <w:r w:rsidRPr="00B05A6E">
        <w:rPr>
          <w:rFonts w:ascii="Times New Roman" w:hAnsi="Times New Roman" w:cs="Times New Roman"/>
          <w:spacing w:val="-1"/>
          <w:w w:val="101"/>
          <w:lang w:val="bs-Latn-BA"/>
        </w:rPr>
        <w:t>r</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gr</w:t>
      </w:r>
      <w:r w:rsidRPr="00B05A6E">
        <w:rPr>
          <w:rFonts w:ascii="Times New Roman" w:hAnsi="Times New Roman" w:cs="Times New Roman"/>
          <w:lang w:val="bs-Latn-BA"/>
        </w:rPr>
        <w:t>a</w:t>
      </w:r>
      <w:r w:rsidRPr="00B05A6E">
        <w:rPr>
          <w:rFonts w:ascii="Times New Roman" w:hAnsi="Times New Roman" w:cs="Times New Roman"/>
          <w:w w:val="101"/>
          <w:lang w:val="bs-Latn-BA"/>
        </w:rPr>
        <w:t>m</w:t>
      </w:r>
      <w:r w:rsidRPr="00B05A6E">
        <w:rPr>
          <w:rFonts w:ascii="Times New Roman" w:hAnsi="Times New Roman" w:cs="Times New Roman"/>
          <w:lang w:val="bs-Latn-BA"/>
        </w:rPr>
        <w:t>o</w:t>
      </w:r>
      <w:r w:rsidRPr="00B05A6E">
        <w:rPr>
          <w:rFonts w:ascii="Times New Roman" w:hAnsi="Times New Roman" w:cs="Times New Roman"/>
          <w:w w:val="101"/>
          <w:lang w:val="bs-Latn-BA"/>
        </w:rPr>
        <w:t>m</w:t>
      </w:r>
      <w:r w:rsidRPr="00B05A6E">
        <w:rPr>
          <w:rFonts w:ascii="Times New Roman" w:hAnsi="Times New Roman" w:cs="Times New Roman"/>
          <w:lang w:val="bs-Latn-BA"/>
        </w:rPr>
        <w:t xml:space="preserve"> p</w:t>
      </w:r>
      <w:r w:rsidRPr="00B05A6E">
        <w:rPr>
          <w:rFonts w:ascii="Times New Roman" w:hAnsi="Times New Roman" w:cs="Times New Roman"/>
          <w:spacing w:val="-1"/>
          <w:w w:val="101"/>
          <w:lang w:val="bs-Latn-BA"/>
        </w:rPr>
        <w:t>r</w:t>
      </w:r>
      <w:r w:rsidRPr="00B05A6E">
        <w:rPr>
          <w:rFonts w:ascii="Times New Roman" w:hAnsi="Times New Roman" w:cs="Times New Roman"/>
          <w:w w:val="101"/>
          <w:lang w:val="bs-Latn-BA"/>
        </w:rPr>
        <w:t>e</w:t>
      </w:r>
      <w:r w:rsidRPr="00B05A6E">
        <w:rPr>
          <w:rFonts w:ascii="Times New Roman" w:hAnsi="Times New Roman" w:cs="Times New Roman"/>
          <w:lang w:val="bs-Latn-BA"/>
        </w:rPr>
        <w:t>d</w:t>
      </w:r>
      <w:r w:rsidRPr="00B05A6E">
        <w:rPr>
          <w:rFonts w:ascii="Times New Roman" w:hAnsi="Times New Roman" w:cs="Times New Roman"/>
          <w:spacing w:val="-2"/>
          <w:w w:val="101"/>
          <w:lang w:val="bs-Latn-BA"/>
        </w:rPr>
        <w:t>v</w:t>
      </w:r>
      <w:r w:rsidRPr="00B05A6E">
        <w:rPr>
          <w:rFonts w:ascii="Times New Roman" w:hAnsi="Times New Roman" w:cs="Times New Roman"/>
          <w:spacing w:val="-1"/>
          <w:w w:val="101"/>
          <w:lang w:val="bs-Latn-BA"/>
        </w:rPr>
        <w:t>i</w:t>
      </w:r>
      <w:r w:rsidRPr="00B05A6E">
        <w:rPr>
          <w:rFonts w:ascii="Times New Roman" w:hAnsi="Times New Roman" w:cs="Times New Roman"/>
          <w:w w:val="101"/>
          <w:lang w:val="bs-Latn-BA"/>
        </w:rPr>
        <w:t>đe</w:t>
      </w:r>
      <w:r w:rsidRPr="00B05A6E">
        <w:rPr>
          <w:rFonts w:ascii="Times New Roman" w:hAnsi="Times New Roman" w:cs="Times New Roman"/>
          <w:lang w:val="bs-Latn-BA"/>
        </w:rPr>
        <w:t>n</w:t>
      </w:r>
      <w:r w:rsidRPr="00B05A6E">
        <w:rPr>
          <w:rFonts w:ascii="Times New Roman" w:hAnsi="Times New Roman" w:cs="Times New Roman"/>
          <w:spacing w:val="-2"/>
          <w:w w:val="101"/>
          <w:lang w:val="bs-Latn-BA"/>
        </w:rPr>
        <w:t>i</w:t>
      </w:r>
      <w:r w:rsidRPr="00B05A6E">
        <w:rPr>
          <w:rFonts w:ascii="Times New Roman" w:hAnsi="Times New Roman" w:cs="Times New Roman"/>
          <w:lang w:val="bs-Latn-BA"/>
        </w:rPr>
        <w:t xml:space="preserve">h </w:t>
      </w:r>
      <w:r w:rsidRPr="00B05A6E">
        <w:rPr>
          <w:rFonts w:ascii="Times New Roman" w:hAnsi="Times New Roman" w:cs="Times New Roman"/>
          <w:spacing w:val="-2"/>
          <w:w w:val="101"/>
          <w:lang w:val="bs-Latn-BA"/>
        </w:rPr>
        <w:t>k</w:t>
      </w:r>
      <w:r w:rsidRPr="00B05A6E">
        <w:rPr>
          <w:rFonts w:ascii="Times New Roman" w:hAnsi="Times New Roman" w:cs="Times New Roman"/>
          <w:lang w:val="bs-Latn-BA"/>
        </w:rPr>
        <w:t>on</w:t>
      </w:r>
      <w:r w:rsidRPr="00B05A6E">
        <w:rPr>
          <w:rFonts w:ascii="Times New Roman" w:hAnsi="Times New Roman" w:cs="Times New Roman"/>
          <w:w w:val="101"/>
          <w:lang w:val="bs-Latn-BA"/>
        </w:rPr>
        <w:t>t</w:t>
      </w:r>
      <w:r w:rsidRPr="00B05A6E">
        <w:rPr>
          <w:rFonts w:ascii="Times New Roman" w:hAnsi="Times New Roman" w:cs="Times New Roman"/>
          <w:spacing w:val="-1"/>
          <w:w w:val="101"/>
          <w:lang w:val="bs-Latn-BA"/>
        </w:rPr>
        <w:t>r</w:t>
      </w:r>
      <w:r w:rsidRPr="00B05A6E">
        <w:rPr>
          <w:rFonts w:ascii="Times New Roman" w:hAnsi="Times New Roman" w:cs="Times New Roman"/>
          <w:lang w:val="bs-Latn-BA"/>
        </w:rPr>
        <w:t>o</w:t>
      </w:r>
      <w:r w:rsidRPr="00B05A6E">
        <w:rPr>
          <w:rFonts w:ascii="Times New Roman" w:hAnsi="Times New Roman" w:cs="Times New Roman"/>
          <w:spacing w:val="-1"/>
          <w:w w:val="101"/>
          <w:lang w:val="bs-Latn-BA"/>
        </w:rPr>
        <w:t>l</w:t>
      </w:r>
      <w:r w:rsidRPr="00B05A6E">
        <w:rPr>
          <w:rFonts w:ascii="Times New Roman" w:hAnsi="Times New Roman" w:cs="Times New Roman"/>
          <w:lang w:val="bs-Latn-BA"/>
        </w:rPr>
        <w:t>n</w:t>
      </w:r>
      <w:r w:rsidRPr="00B05A6E">
        <w:rPr>
          <w:rFonts w:ascii="Times New Roman" w:hAnsi="Times New Roman" w:cs="Times New Roman"/>
          <w:w w:val="101"/>
          <w:lang w:val="bs-Latn-BA"/>
        </w:rPr>
        <w:t>i</w:t>
      </w:r>
      <w:r w:rsidRPr="00B05A6E">
        <w:rPr>
          <w:rFonts w:ascii="Times New Roman" w:hAnsi="Times New Roman" w:cs="Times New Roman"/>
          <w:lang w:val="bs-Latn-BA"/>
        </w:rPr>
        <w:t xml:space="preserve">h </w:t>
      </w:r>
      <w:r w:rsidRPr="00B05A6E">
        <w:rPr>
          <w:rFonts w:ascii="Times New Roman" w:hAnsi="Times New Roman" w:cs="Times New Roman"/>
          <w:w w:val="101"/>
          <w:lang w:val="bs-Latn-BA"/>
        </w:rPr>
        <w:t>i</w:t>
      </w:r>
      <w:r w:rsidRPr="00B05A6E">
        <w:rPr>
          <w:rFonts w:ascii="Times New Roman" w:hAnsi="Times New Roman" w:cs="Times New Roman"/>
          <w:spacing w:val="-1"/>
          <w:lang w:val="bs-Latn-BA"/>
        </w:rPr>
        <w:t xml:space="preserve"> </w:t>
      </w:r>
      <w:r w:rsidRPr="00B05A6E">
        <w:rPr>
          <w:rFonts w:ascii="Times New Roman" w:hAnsi="Times New Roman" w:cs="Times New Roman"/>
          <w:w w:val="101"/>
          <w:lang w:val="bs-Latn-BA"/>
        </w:rPr>
        <w:t>g</w:t>
      </w:r>
      <w:r w:rsidRPr="00B05A6E">
        <w:rPr>
          <w:rFonts w:ascii="Times New Roman" w:hAnsi="Times New Roman" w:cs="Times New Roman"/>
          <w:spacing w:val="-1"/>
          <w:w w:val="101"/>
          <w:lang w:val="bs-Latn-BA"/>
        </w:rPr>
        <w:t>r</w:t>
      </w:r>
      <w:r w:rsidRPr="00B05A6E">
        <w:rPr>
          <w:rFonts w:ascii="Times New Roman" w:hAnsi="Times New Roman" w:cs="Times New Roman"/>
          <w:lang w:val="bs-Latn-BA"/>
        </w:rPr>
        <w:t>a</w:t>
      </w:r>
      <w:r w:rsidRPr="00B05A6E">
        <w:rPr>
          <w:rFonts w:ascii="Times New Roman" w:hAnsi="Times New Roman" w:cs="Times New Roman"/>
          <w:spacing w:val="-1"/>
          <w:lang w:val="bs-Latn-BA"/>
        </w:rPr>
        <w:t>f</w:t>
      </w:r>
      <w:r w:rsidRPr="00B05A6E">
        <w:rPr>
          <w:rFonts w:ascii="Times New Roman" w:hAnsi="Times New Roman" w:cs="Times New Roman"/>
          <w:w w:val="101"/>
          <w:lang w:val="bs-Latn-BA"/>
        </w:rPr>
        <w:t>ičk</w:t>
      </w:r>
      <w:r w:rsidRPr="00B05A6E">
        <w:rPr>
          <w:rFonts w:ascii="Times New Roman" w:hAnsi="Times New Roman" w:cs="Times New Roman"/>
          <w:spacing w:val="-1"/>
          <w:w w:val="101"/>
          <w:lang w:val="bs-Latn-BA"/>
        </w:rPr>
        <w:t>i</w:t>
      </w:r>
      <w:r w:rsidRPr="00B05A6E">
        <w:rPr>
          <w:rFonts w:ascii="Times New Roman" w:hAnsi="Times New Roman" w:cs="Times New Roman"/>
          <w:lang w:val="bs-Latn-BA"/>
        </w:rPr>
        <w:t xml:space="preserve">h </w:t>
      </w:r>
      <w:r w:rsidRPr="00B05A6E">
        <w:rPr>
          <w:rFonts w:ascii="Times New Roman" w:hAnsi="Times New Roman" w:cs="Times New Roman"/>
          <w:w w:val="101"/>
          <w:lang w:val="bs-Latn-BA"/>
        </w:rPr>
        <w:t>r</w:t>
      </w:r>
      <w:r w:rsidRPr="00B05A6E">
        <w:rPr>
          <w:rFonts w:ascii="Times New Roman" w:hAnsi="Times New Roman" w:cs="Times New Roman"/>
          <w:lang w:val="bs-Latn-BA"/>
        </w:rPr>
        <w:t>ad</w:t>
      </w:r>
      <w:r w:rsidRPr="00B05A6E">
        <w:rPr>
          <w:rFonts w:ascii="Times New Roman" w:hAnsi="Times New Roman" w:cs="Times New Roman"/>
          <w:spacing w:val="-1"/>
          <w:lang w:val="bs-Latn-BA"/>
        </w:rPr>
        <w:t>o</w:t>
      </w:r>
      <w:r w:rsidRPr="00B05A6E">
        <w:rPr>
          <w:rFonts w:ascii="Times New Roman" w:hAnsi="Times New Roman" w:cs="Times New Roman"/>
          <w:spacing w:val="-1"/>
          <w:w w:val="101"/>
          <w:lang w:val="bs-Latn-BA"/>
        </w:rPr>
        <w:t>v</w:t>
      </w:r>
      <w:r w:rsidRPr="00B05A6E">
        <w:rPr>
          <w:rFonts w:ascii="Times New Roman" w:hAnsi="Times New Roman" w:cs="Times New Roman"/>
          <w:lang w:val="bs-Latn-BA"/>
        </w:rPr>
        <w:t>a</w:t>
      </w:r>
      <w:r w:rsidRPr="00B05A6E">
        <w:rPr>
          <w:rFonts w:ascii="Times New Roman" w:hAnsi="Times New Roman" w:cs="Times New Roman"/>
          <w:w w:val="101"/>
          <w:lang w:val="bs-Latn-BA"/>
        </w:rPr>
        <w:t>,</w:t>
      </w:r>
    </w:p>
    <w:p w14:paraId="7E1A3D23" w14:textId="77777777" w:rsidR="007D264A" w:rsidRPr="00B05A6E" w:rsidRDefault="007D264A" w:rsidP="007D264A">
      <w:pPr>
        <w:pStyle w:val="NoSpacing"/>
        <w:numPr>
          <w:ilvl w:val="0"/>
          <w:numId w:val="3"/>
        </w:numPr>
        <w:ind w:left="360" w:hanging="180"/>
        <w:rPr>
          <w:rFonts w:ascii="Times New Roman" w:hAnsi="Times New Roman" w:cs="Times New Roman"/>
          <w:w w:val="101"/>
          <w:lang w:val="bs-Latn-BA"/>
        </w:rPr>
      </w:pPr>
      <w:r w:rsidRPr="00B05A6E">
        <w:rPr>
          <w:rFonts w:ascii="Times New Roman" w:hAnsi="Times New Roman" w:cs="Times New Roman"/>
          <w:lang w:val="bs-Latn-BA"/>
        </w:rPr>
        <w:t>os</w:t>
      </w:r>
      <w:r w:rsidRPr="00B05A6E">
        <w:rPr>
          <w:rFonts w:ascii="Times New Roman" w:hAnsi="Times New Roman" w:cs="Times New Roman"/>
          <w:spacing w:val="-2"/>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l</w:t>
      </w:r>
      <w:r w:rsidRPr="00B05A6E">
        <w:rPr>
          <w:rFonts w:ascii="Times New Roman" w:hAnsi="Times New Roman" w:cs="Times New Roman"/>
          <w:w w:val="101"/>
          <w:lang w:val="bs-Latn-BA"/>
        </w:rPr>
        <w:t>i</w:t>
      </w:r>
      <w:r w:rsidRPr="00B05A6E">
        <w:rPr>
          <w:rFonts w:ascii="Times New Roman" w:hAnsi="Times New Roman" w:cs="Times New Roman"/>
          <w:lang w:val="bs-Latn-BA"/>
        </w:rPr>
        <w:t xml:space="preserve"> ob</w:t>
      </w:r>
      <w:r w:rsidRPr="00B05A6E">
        <w:rPr>
          <w:rFonts w:ascii="Times New Roman" w:hAnsi="Times New Roman" w:cs="Times New Roman"/>
          <w:spacing w:val="-1"/>
          <w:w w:val="101"/>
          <w:lang w:val="bs-Latn-BA"/>
        </w:rPr>
        <w:t>l</w:t>
      </w:r>
      <w:r w:rsidRPr="00B05A6E">
        <w:rPr>
          <w:rFonts w:ascii="Times New Roman" w:hAnsi="Times New Roman" w:cs="Times New Roman"/>
          <w:w w:val="101"/>
          <w:lang w:val="bs-Latn-BA"/>
        </w:rPr>
        <w:t>ici</w:t>
      </w:r>
      <w:r w:rsidRPr="00B05A6E">
        <w:rPr>
          <w:rFonts w:ascii="Times New Roman" w:hAnsi="Times New Roman" w:cs="Times New Roman"/>
          <w:lang w:val="bs-Latn-BA"/>
        </w:rPr>
        <w:t xml:space="preserve"> n</w:t>
      </w:r>
      <w:r w:rsidRPr="00B05A6E">
        <w:rPr>
          <w:rFonts w:ascii="Times New Roman" w:hAnsi="Times New Roman" w:cs="Times New Roman"/>
          <w:w w:val="101"/>
          <w:lang w:val="bs-Latn-BA"/>
        </w:rPr>
        <w:t>e</w:t>
      </w:r>
      <w:r w:rsidRPr="00B05A6E">
        <w:rPr>
          <w:rFonts w:ascii="Times New Roman" w:hAnsi="Times New Roman" w:cs="Times New Roman"/>
          <w:lang w:val="bs-Latn-BA"/>
        </w:rPr>
        <w:t>p</w:t>
      </w:r>
      <w:r w:rsidRPr="00B05A6E">
        <w:rPr>
          <w:rFonts w:ascii="Times New Roman" w:hAnsi="Times New Roman" w:cs="Times New Roman"/>
          <w:spacing w:val="-1"/>
          <w:lang w:val="bs-Latn-BA"/>
        </w:rPr>
        <w:t>o</w:t>
      </w:r>
      <w:r w:rsidRPr="00B05A6E">
        <w:rPr>
          <w:rFonts w:ascii="Times New Roman" w:hAnsi="Times New Roman" w:cs="Times New Roman"/>
          <w:lang w:val="bs-Latn-BA"/>
        </w:rPr>
        <w:t>s</w:t>
      </w:r>
      <w:r w:rsidRPr="00B05A6E">
        <w:rPr>
          <w:rFonts w:ascii="Times New Roman" w:hAnsi="Times New Roman" w:cs="Times New Roman"/>
          <w:spacing w:val="-2"/>
          <w:w w:val="101"/>
          <w:lang w:val="bs-Latn-BA"/>
        </w:rPr>
        <w:t>r</w:t>
      </w:r>
      <w:r w:rsidRPr="00B05A6E">
        <w:rPr>
          <w:rFonts w:ascii="Times New Roman" w:hAnsi="Times New Roman" w:cs="Times New Roman"/>
          <w:w w:val="101"/>
          <w:lang w:val="bs-Latn-BA"/>
        </w:rPr>
        <w:t>e</w:t>
      </w:r>
      <w:r w:rsidRPr="00B05A6E">
        <w:rPr>
          <w:rFonts w:ascii="Times New Roman" w:hAnsi="Times New Roman" w:cs="Times New Roman"/>
          <w:lang w:val="bs-Latn-BA"/>
        </w:rPr>
        <w:t>dno</w:t>
      </w:r>
      <w:r w:rsidRPr="00B05A6E">
        <w:rPr>
          <w:rFonts w:ascii="Times New Roman" w:hAnsi="Times New Roman" w:cs="Times New Roman"/>
          <w:w w:val="101"/>
          <w:lang w:val="bs-Latn-BA"/>
        </w:rPr>
        <w:t>g</w:t>
      </w:r>
      <w:r w:rsidRPr="00B05A6E">
        <w:rPr>
          <w:rFonts w:ascii="Times New Roman" w:hAnsi="Times New Roman" w:cs="Times New Roman"/>
          <w:spacing w:val="2"/>
          <w:lang w:val="bs-Latn-BA"/>
        </w:rPr>
        <w:t xml:space="preserve"> </w:t>
      </w:r>
      <w:r w:rsidRPr="00B05A6E">
        <w:rPr>
          <w:rFonts w:ascii="Times New Roman" w:hAnsi="Times New Roman" w:cs="Times New Roman"/>
          <w:lang w:val="bs-Latn-BA"/>
        </w:rPr>
        <w:t>od</w:t>
      </w:r>
      <w:r w:rsidRPr="00B05A6E">
        <w:rPr>
          <w:rFonts w:ascii="Times New Roman" w:hAnsi="Times New Roman" w:cs="Times New Roman"/>
          <w:w w:val="101"/>
          <w:lang w:val="bs-Latn-BA"/>
        </w:rPr>
        <w:t>g</w:t>
      </w:r>
      <w:r w:rsidRPr="00B05A6E">
        <w:rPr>
          <w:rFonts w:ascii="Times New Roman" w:hAnsi="Times New Roman" w:cs="Times New Roman"/>
          <w:lang w:val="bs-Latn-BA"/>
        </w:rPr>
        <w:t>ojno</w:t>
      </w:r>
      <w:r w:rsidRPr="00B05A6E">
        <w:rPr>
          <w:rFonts w:ascii="Times New Roman" w:hAnsi="Times New Roman" w:cs="Times New Roman"/>
          <w:spacing w:val="1"/>
          <w:lang w:val="bs-Latn-BA"/>
        </w:rPr>
        <w:t>-</w:t>
      </w:r>
      <w:r w:rsidRPr="00B05A6E">
        <w:rPr>
          <w:rFonts w:ascii="Times New Roman" w:hAnsi="Times New Roman" w:cs="Times New Roman"/>
          <w:lang w:val="bs-Latn-BA"/>
        </w:rPr>
        <w:t>o</w:t>
      </w:r>
      <w:r w:rsidRPr="00B05A6E">
        <w:rPr>
          <w:rFonts w:ascii="Times New Roman" w:hAnsi="Times New Roman" w:cs="Times New Roman"/>
          <w:spacing w:val="-3"/>
          <w:lang w:val="bs-Latn-BA"/>
        </w:rPr>
        <w:t>b</w:t>
      </w:r>
      <w:r w:rsidRPr="00B05A6E">
        <w:rPr>
          <w:rFonts w:ascii="Times New Roman" w:hAnsi="Times New Roman" w:cs="Times New Roman"/>
          <w:spacing w:val="-1"/>
          <w:w w:val="101"/>
          <w:lang w:val="bs-Latn-BA"/>
        </w:rPr>
        <w:t>r</w:t>
      </w:r>
      <w:r w:rsidRPr="00B05A6E">
        <w:rPr>
          <w:rFonts w:ascii="Times New Roman" w:hAnsi="Times New Roman" w:cs="Times New Roman"/>
          <w:lang w:val="bs-Latn-BA"/>
        </w:rPr>
        <w:t>a</w:t>
      </w:r>
      <w:r w:rsidRPr="00B05A6E">
        <w:rPr>
          <w:rFonts w:ascii="Times New Roman" w:hAnsi="Times New Roman" w:cs="Times New Roman"/>
          <w:spacing w:val="-1"/>
          <w:lang w:val="bs-Latn-BA"/>
        </w:rPr>
        <w:t>zo</w:t>
      </w:r>
      <w:r w:rsidRPr="00B05A6E">
        <w:rPr>
          <w:rFonts w:ascii="Times New Roman" w:hAnsi="Times New Roman" w:cs="Times New Roman"/>
          <w:w w:val="101"/>
          <w:lang w:val="bs-Latn-BA"/>
        </w:rPr>
        <w:t>v</w:t>
      </w:r>
      <w:r w:rsidRPr="00B05A6E">
        <w:rPr>
          <w:rFonts w:ascii="Times New Roman" w:hAnsi="Times New Roman" w:cs="Times New Roman"/>
          <w:lang w:val="bs-Latn-BA"/>
        </w:rPr>
        <w:t>n</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g</w:t>
      </w:r>
      <w:r w:rsidRPr="00B05A6E">
        <w:rPr>
          <w:rFonts w:ascii="Times New Roman" w:hAnsi="Times New Roman" w:cs="Times New Roman"/>
          <w:spacing w:val="2"/>
          <w:lang w:val="bs-Latn-BA"/>
        </w:rPr>
        <w:t xml:space="preserve"> </w:t>
      </w:r>
      <w:r w:rsidRPr="00B05A6E">
        <w:rPr>
          <w:rFonts w:ascii="Times New Roman" w:hAnsi="Times New Roman" w:cs="Times New Roman"/>
          <w:w w:val="101"/>
          <w:lang w:val="bs-Latn-BA"/>
        </w:rPr>
        <w:t>r</w:t>
      </w:r>
      <w:r w:rsidRPr="00B05A6E">
        <w:rPr>
          <w:rFonts w:ascii="Times New Roman" w:hAnsi="Times New Roman" w:cs="Times New Roman"/>
          <w:lang w:val="bs-Latn-BA"/>
        </w:rPr>
        <w:t>a</w:t>
      </w:r>
      <w:r w:rsidRPr="00B05A6E">
        <w:rPr>
          <w:rFonts w:ascii="Times New Roman" w:hAnsi="Times New Roman" w:cs="Times New Roman"/>
          <w:spacing w:val="-1"/>
          <w:lang w:val="bs-Latn-BA"/>
        </w:rPr>
        <w:t>d</w:t>
      </w:r>
      <w:r w:rsidRPr="00B05A6E">
        <w:rPr>
          <w:rFonts w:ascii="Times New Roman" w:hAnsi="Times New Roman" w:cs="Times New Roman"/>
          <w:lang w:val="bs-Latn-BA"/>
        </w:rPr>
        <w:t>a</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w:t>
      </w:r>
      <w:r w:rsidRPr="00B05A6E">
        <w:rPr>
          <w:rFonts w:ascii="Times New Roman" w:hAnsi="Times New Roman" w:cs="Times New Roman"/>
          <w:w w:val="101"/>
          <w:lang w:val="bs-Latn-BA"/>
        </w:rPr>
        <w:t>r</w:t>
      </w:r>
      <w:r w:rsidRPr="00B05A6E">
        <w:rPr>
          <w:rFonts w:ascii="Times New Roman" w:hAnsi="Times New Roman" w:cs="Times New Roman"/>
          <w:lang w:val="bs-Latn-BA"/>
        </w:rPr>
        <w:t>a</w:t>
      </w:r>
      <w:r w:rsidRPr="00B05A6E">
        <w:rPr>
          <w:rFonts w:ascii="Times New Roman" w:hAnsi="Times New Roman" w:cs="Times New Roman"/>
          <w:spacing w:val="-1"/>
          <w:lang w:val="bs-Latn-BA"/>
        </w:rPr>
        <w:t>z</w:t>
      </w:r>
      <w:r w:rsidRPr="00B05A6E">
        <w:rPr>
          <w:rFonts w:ascii="Times New Roman" w:hAnsi="Times New Roman" w:cs="Times New Roman"/>
          <w:spacing w:val="-1"/>
          <w:w w:val="101"/>
          <w:lang w:val="bs-Latn-BA"/>
        </w:rPr>
        <w:t>re</w:t>
      </w:r>
      <w:r w:rsidRPr="00B05A6E">
        <w:rPr>
          <w:rFonts w:ascii="Times New Roman" w:hAnsi="Times New Roman" w:cs="Times New Roman"/>
          <w:lang w:val="bs-Latn-BA"/>
        </w:rPr>
        <w:t>d</w:t>
      </w:r>
      <w:r w:rsidRPr="00B05A6E">
        <w:rPr>
          <w:rFonts w:ascii="Times New Roman" w:hAnsi="Times New Roman" w:cs="Times New Roman"/>
          <w:spacing w:val="-1"/>
          <w:lang w:val="bs-Latn-BA"/>
        </w:rPr>
        <w:t>n</w:t>
      </w:r>
      <w:r w:rsidRPr="00B05A6E">
        <w:rPr>
          <w:rFonts w:ascii="Times New Roman" w:hAnsi="Times New Roman" w:cs="Times New Roman"/>
          <w:spacing w:val="-1"/>
          <w:w w:val="101"/>
          <w:lang w:val="bs-Latn-BA"/>
        </w:rPr>
        <w:t>i</w:t>
      </w:r>
      <w:r w:rsidRPr="00B05A6E">
        <w:rPr>
          <w:rFonts w:ascii="Times New Roman" w:hAnsi="Times New Roman" w:cs="Times New Roman"/>
          <w:lang w:val="bs-Latn-BA"/>
        </w:rPr>
        <w:t>š</w:t>
      </w:r>
      <w:r w:rsidRPr="00B05A6E">
        <w:rPr>
          <w:rFonts w:ascii="Times New Roman" w:hAnsi="Times New Roman" w:cs="Times New Roman"/>
          <w:spacing w:val="-1"/>
          <w:w w:val="101"/>
          <w:lang w:val="bs-Latn-BA"/>
        </w:rPr>
        <w:t>t</w:t>
      </w:r>
      <w:r w:rsidRPr="00B05A6E">
        <w:rPr>
          <w:rFonts w:ascii="Times New Roman" w:hAnsi="Times New Roman" w:cs="Times New Roman"/>
          <w:w w:val="101"/>
          <w:lang w:val="bs-Latn-BA"/>
        </w:rPr>
        <w:t>v</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w:t>
      </w:r>
      <w:r w:rsidRPr="00B05A6E">
        <w:rPr>
          <w:rFonts w:ascii="Times New Roman" w:hAnsi="Times New Roman" w:cs="Times New Roman"/>
          <w:spacing w:val="2"/>
          <w:lang w:val="bs-Latn-BA"/>
        </w:rPr>
        <w:t xml:space="preserve"> </w:t>
      </w:r>
      <w:r w:rsidRPr="00B05A6E">
        <w:rPr>
          <w:rFonts w:ascii="Times New Roman" w:hAnsi="Times New Roman" w:cs="Times New Roman"/>
          <w:lang w:val="bs-Latn-BA"/>
        </w:rPr>
        <w:t>dop</w:t>
      </w:r>
      <w:r w:rsidRPr="00B05A6E">
        <w:rPr>
          <w:rFonts w:ascii="Times New Roman" w:hAnsi="Times New Roman" w:cs="Times New Roman"/>
          <w:spacing w:val="-1"/>
          <w:lang w:val="bs-Latn-BA"/>
        </w:rPr>
        <w:t>u</w:t>
      </w:r>
      <w:r w:rsidRPr="00B05A6E">
        <w:rPr>
          <w:rFonts w:ascii="Times New Roman" w:hAnsi="Times New Roman" w:cs="Times New Roman"/>
          <w:lang w:val="bs-Latn-BA"/>
        </w:rPr>
        <w:t>ns</w:t>
      </w:r>
      <w:r w:rsidRPr="00B05A6E">
        <w:rPr>
          <w:rFonts w:ascii="Times New Roman" w:hAnsi="Times New Roman" w:cs="Times New Roman"/>
          <w:w w:val="101"/>
          <w:lang w:val="bs-Latn-BA"/>
        </w:rPr>
        <w:t>k</w:t>
      </w:r>
      <w:r w:rsidRPr="00B05A6E">
        <w:rPr>
          <w:rFonts w:ascii="Times New Roman" w:hAnsi="Times New Roman" w:cs="Times New Roman"/>
          <w:lang w:val="bs-Latn-BA"/>
        </w:rPr>
        <w:t>a</w:t>
      </w:r>
      <w:r w:rsidRPr="00B05A6E">
        <w:rPr>
          <w:rFonts w:ascii="Times New Roman" w:hAnsi="Times New Roman" w:cs="Times New Roman"/>
          <w:w w:val="101"/>
          <w:lang w:val="bs-Latn-BA"/>
        </w:rPr>
        <w:t>,</w:t>
      </w:r>
      <w:r w:rsidRPr="00B05A6E">
        <w:rPr>
          <w:rFonts w:ascii="Times New Roman" w:hAnsi="Times New Roman" w:cs="Times New Roman"/>
          <w:spacing w:val="2"/>
          <w:lang w:val="bs-Latn-BA"/>
        </w:rPr>
        <w:t xml:space="preserve"> </w:t>
      </w:r>
      <w:r w:rsidRPr="00B05A6E">
        <w:rPr>
          <w:rFonts w:ascii="Times New Roman" w:hAnsi="Times New Roman" w:cs="Times New Roman"/>
          <w:lang w:val="bs-Latn-BA"/>
        </w:rPr>
        <w:t>dod</w:t>
      </w:r>
      <w:r w:rsidRPr="00B05A6E">
        <w:rPr>
          <w:rFonts w:ascii="Times New Roman" w:hAnsi="Times New Roman" w:cs="Times New Roman"/>
          <w:spacing w:val="-1"/>
          <w:lang w:val="bs-Latn-BA"/>
        </w:rPr>
        <w:t>a</w:t>
      </w:r>
      <w:r w:rsidRPr="00B05A6E">
        <w:rPr>
          <w:rFonts w:ascii="Times New Roman" w:hAnsi="Times New Roman" w:cs="Times New Roman"/>
          <w:spacing w:val="-1"/>
          <w:w w:val="101"/>
          <w:lang w:val="bs-Latn-BA"/>
        </w:rPr>
        <w:t>t</w:t>
      </w:r>
      <w:r w:rsidRPr="00B05A6E">
        <w:rPr>
          <w:rFonts w:ascii="Times New Roman" w:hAnsi="Times New Roman" w:cs="Times New Roman"/>
          <w:lang w:val="bs-Latn-BA"/>
        </w:rPr>
        <w:t>na</w:t>
      </w:r>
      <w:r w:rsidRPr="00B05A6E">
        <w:rPr>
          <w:rFonts w:ascii="Times New Roman" w:hAnsi="Times New Roman" w:cs="Times New Roman"/>
          <w:w w:val="101"/>
          <w:lang w:val="bs-Latn-BA"/>
        </w:rPr>
        <w:t>,</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fa</w:t>
      </w:r>
      <w:r w:rsidRPr="00B05A6E">
        <w:rPr>
          <w:rFonts w:ascii="Times New Roman" w:hAnsi="Times New Roman" w:cs="Times New Roman"/>
          <w:spacing w:val="-1"/>
          <w:w w:val="101"/>
          <w:lang w:val="bs-Latn-BA"/>
        </w:rPr>
        <w:t>k</w:t>
      </w:r>
      <w:r w:rsidRPr="00B05A6E">
        <w:rPr>
          <w:rFonts w:ascii="Times New Roman" w:hAnsi="Times New Roman" w:cs="Times New Roman"/>
          <w:lang w:val="bs-Latn-BA"/>
        </w:rPr>
        <w:t>u</w:t>
      </w:r>
      <w:r w:rsidRPr="00B05A6E">
        <w:rPr>
          <w:rFonts w:ascii="Times New Roman" w:hAnsi="Times New Roman" w:cs="Times New Roman"/>
          <w:spacing w:val="-2"/>
          <w:w w:val="101"/>
          <w:lang w:val="bs-Latn-BA"/>
        </w:rPr>
        <w:t>l</w:t>
      </w:r>
      <w:r w:rsidRPr="00B05A6E">
        <w:rPr>
          <w:rFonts w:ascii="Times New Roman" w:hAnsi="Times New Roman" w:cs="Times New Roman"/>
          <w:spacing w:val="-1"/>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tiv</w:t>
      </w:r>
      <w:r w:rsidRPr="00B05A6E">
        <w:rPr>
          <w:rFonts w:ascii="Times New Roman" w:hAnsi="Times New Roman" w:cs="Times New Roman"/>
          <w:lang w:val="bs-Latn-BA"/>
        </w:rPr>
        <w:t>na</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nas</w:t>
      </w:r>
      <w:r w:rsidRPr="00B05A6E">
        <w:rPr>
          <w:rFonts w:ascii="Times New Roman" w:hAnsi="Times New Roman" w:cs="Times New Roman"/>
          <w:spacing w:val="-1"/>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v</w:t>
      </w:r>
      <w:r w:rsidRPr="00B05A6E">
        <w:rPr>
          <w:rFonts w:ascii="Times New Roman" w:hAnsi="Times New Roman" w:cs="Times New Roman"/>
          <w:lang w:val="bs-Latn-BA"/>
        </w:rPr>
        <w:t>a</w:t>
      </w:r>
      <w:r w:rsidRPr="00B05A6E">
        <w:rPr>
          <w:rFonts w:ascii="Times New Roman" w:hAnsi="Times New Roman" w:cs="Times New Roman"/>
          <w:w w:val="101"/>
          <w:lang w:val="bs-Latn-BA"/>
        </w:rPr>
        <w:t>,</w:t>
      </w:r>
      <w:r w:rsidRPr="00B05A6E">
        <w:rPr>
          <w:rFonts w:ascii="Times New Roman" w:hAnsi="Times New Roman" w:cs="Times New Roman"/>
          <w:spacing w:val="2"/>
          <w:lang w:val="bs-Latn-BA"/>
        </w:rPr>
        <w:t xml:space="preserve"> </w:t>
      </w:r>
      <w:r w:rsidRPr="00B05A6E">
        <w:rPr>
          <w:rFonts w:ascii="Times New Roman" w:hAnsi="Times New Roman" w:cs="Times New Roman"/>
          <w:lang w:val="bs-Latn-BA"/>
        </w:rPr>
        <w:t>s</w:t>
      </w:r>
      <w:r w:rsidRPr="00B05A6E">
        <w:rPr>
          <w:rFonts w:ascii="Times New Roman" w:hAnsi="Times New Roman" w:cs="Times New Roman"/>
          <w:w w:val="101"/>
          <w:lang w:val="bs-Latn-BA"/>
        </w:rPr>
        <w:t>l</w:t>
      </w:r>
      <w:r w:rsidRPr="00B05A6E">
        <w:rPr>
          <w:rFonts w:ascii="Times New Roman" w:hAnsi="Times New Roman" w:cs="Times New Roman"/>
          <w:lang w:val="bs-Latn-BA"/>
        </w:rPr>
        <w:t>obod</w:t>
      </w:r>
      <w:r w:rsidRPr="00B05A6E">
        <w:rPr>
          <w:rFonts w:ascii="Times New Roman" w:hAnsi="Times New Roman" w:cs="Times New Roman"/>
          <w:spacing w:val="-1"/>
          <w:lang w:val="bs-Latn-BA"/>
        </w:rPr>
        <w:t>n</w:t>
      </w:r>
      <w:r w:rsidRPr="00B05A6E">
        <w:rPr>
          <w:rFonts w:ascii="Times New Roman" w:hAnsi="Times New Roman" w:cs="Times New Roman"/>
          <w:w w:val="101"/>
          <w:lang w:val="bs-Latn-BA"/>
        </w:rPr>
        <w:t>e</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kti</w:t>
      </w:r>
      <w:r w:rsidRPr="00B05A6E">
        <w:rPr>
          <w:rFonts w:ascii="Times New Roman" w:hAnsi="Times New Roman" w:cs="Times New Roman"/>
          <w:w w:val="101"/>
          <w:lang w:val="bs-Latn-BA"/>
        </w:rPr>
        <w:t>v</w:t>
      </w:r>
      <w:r w:rsidRPr="00B05A6E">
        <w:rPr>
          <w:rFonts w:ascii="Times New Roman" w:hAnsi="Times New Roman" w:cs="Times New Roman"/>
          <w:lang w:val="bs-Latn-BA"/>
        </w:rPr>
        <w:t>n</w:t>
      </w:r>
      <w:r w:rsidRPr="00B05A6E">
        <w:rPr>
          <w:rFonts w:ascii="Times New Roman" w:hAnsi="Times New Roman" w:cs="Times New Roman"/>
          <w:spacing w:val="-2"/>
          <w:lang w:val="bs-Latn-BA"/>
        </w:rPr>
        <w:t>o</w:t>
      </w:r>
      <w:r w:rsidRPr="00B05A6E">
        <w:rPr>
          <w:rFonts w:ascii="Times New Roman" w:hAnsi="Times New Roman" w:cs="Times New Roman"/>
          <w:spacing w:val="1"/>
          <w:lang w:val="bs-Latn-BA"/>
        </w:rPr>
        <w:t>s</w:t>
      </w:r>
      <w:r w:rsidRPr="00B05A6E">
        <w:rPr>
          <w:rFonts w:ascii="Times New Roman" w:hAnsi="Times New Roman" w:cs="Times New Roman"/>
          <w:w w:val="101"/>
          <w:lang w:val="bs-Latn-BA"/>
        </w:rPr>
        <w:t>ti,</w:t>
      </w:r>
      <w:r w:rsidRPr="00B05A6E">
        <w:rPr>
          <w:rFonts w:ascii="Times New Roman" w:hAnsi="Times New Roman" w:cs="Times New Roman"/>
          <w:lang w:val="bs-Latn-BA"/>
        </w:rPr>
        <w:t xml:space="preserve"> </w:t>
      </w:r>
      <w:r w:rsidRPr="00B05A6E">
        <w:rPr>
          <w:rFonts w:ascii="Times New Roman" w:hAnsi="Times New Roman" w:cs="Times New Roman"/>
          <w:spacing w:val="-1"/>
          <w:w w:val="101"/>
          <w:lang w:val="bs-Latn-BA"/>
        </w:rPr>
        <w:t>t</w:t>
      </w:r>
      <w:r w:rsidRPr="00B05A6E">
        <w:rPr>
          <w:rFonts w:ascii="Times New Roman" w:hAnsi="Times New Roman" w:cs="Times New Roman"/>
          <w:w w:val="101"/>
          <w:lang w:val="bs-Latn-BA"/>
        </w:rPr>
        <w:t>e</w:t>
      </w:r>
      <w:r w:rsidRPr="00B05A6E">
        <w:rPr>
          <w:rFonts w:ascii="Times New Roman" w:hAnsi="Times New Roman" w:cs="Times New Roman"/>
          <w:spacing w:val="-1"/>
          <w:w w:val="101"/>
          <w:lang w:val="bs-Latn-BA"/>
        </w:rPr>
        <w:t>re</w:t>
      </w:r>
      <w:r w:rsidRPr="00B05A6E">
        <w:rPr>
          <w:rFonts w:ascii="Times New Roman" w:hAnsi="Times New Roman" w:cs="Times New Roman"/>
          <w:lang w:val="bs-Latn-BA"/>
        </w:rPr>
        <w:t>n</w:t>
      </w:r>
      <w:r w:rsidRPr="00B05A6E">
        <w:rPr>
          <w:rFonts w:ascii="Times New Roman" w:hAnsi="Times New Roman" w:cs="Times New Roman"/>
          <w:spacing w:val="-1"/>
          <w:lang w:val="bs-Latn-BA"/>
        </w:rPr>
        <w:t>s</w:t>
      </w:r>
      <w:r w:rsidRPr="00B05A6E">
        <w:rPr>
          <w:rFonts w:ascii="Times New Roman" w:hAnsi="Times New Roman" w:cs="Times New Roman"/>
          <w:spacing w:val="-1"/>
          <w:w w:val="101"/>
          <w:lang w:val="bs-Latn-BA"/>
        </w:rPr>
        <w:t>k</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i</w:t>
      </w:r>
      <w:r w:rsidRPr="00B05A6E">
        <w:rPr>
          <w:rFonts w:ascii="Times New Roman" w:hAnsi="Times New Roman" w:cs="Times New Roman"/>
          <w:spacing w:val="1"/>
          <w:lang w:val="bs-Latn-BA"/>
        </w:rPr>
        <w:t>n</w:t>
      </w:r>
      <w:r w:rsidRPr="00B05A6E">
        <w:rPr>
          <w:rFonts w:ascii="Times New Roman" w:hAnsi="Times New Roman" w:cs="Times New Roman"/>
          <w:lang w:val="bs-Latn-BA"/>
        </w:rPr>
        <w:t>o</w:t>
      </w:r>
      <w:r w:rsidRPr="00B05A6E">
        <w:rPr>
          <w:rFonts w:ascii="Times New Roman" w:hAnsi="Times New Roman" w:cs="Times New Roman"/>
          <w:spacing w:val="-1"/>
          <w:w w:val="101"/>
          <w:lang w:val="bs-Latn-BA"/>
        </w:rPr>
        <w:t>v</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tiv</w:t>
      </w:r>
      <w:r w:rsidRPr="00B05A6E">
        <w:rPr>
          <w:rFonts w:ascii="Times New Roman" w:hAnsi="Times New Roman" w:cs="Times New Roman"/>
          <w:lang w:val="bs-Latn-BA"/>
        </w:rPr>
        <w:t xml:space="preserve">na </w:t>
      </w:r>
      <w:r w:rsidRPr="00B05A6E">
        <w:rPr>
          <w:rFonts w:ascii="Times New Roman" w:hAnsi="Times New Roman" w:cs="Times New Roman"/>
          <w:spacing w:val="-1"/>
          <w:lang w:val="bs-Latn-BA"/>
        </w:rPr>
        <w:t>n</w:t>
      </w:r>
      <w:r w:rsidRPr="00B05A6E">
        <w:rPr>
          <w:rFonts w:ascii="Times New Roman" w:hAnsi="Times New Roman" w:cs="Times New Roman"/>
          <w:lang w:val="bs-Latn-BA"/>
        </w:rPr>
        <w:t>a</w:t>
      </w:r>
      <w:r w:rsidRPr="00B05A6E">
        <w:rPr>
          <w:rFonts w:ascii="Times New Roman" w:hAnsi="Times New Roman" w:cs="Times New Roman"/>
          <w:spacing w:val="1"/>
          <w:lang w:val="bs-Latn-BA"/>
        </w:rPr>
        <w:t>s</w:t>
      </w:r>
      <w:r w:rsidRPr="00B05A6E">
        <w:rPr>
          <w:rFonts w:ascii="Times New Roman" w:hAnsi="Times New Roman" w:cs="Times New Roman"/>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v</w:t>
      </w:r>
      <w:r w:rsidRPr="00B05A6E">
        <w:rPr>
          <w:rFonts w:ascii="Times New Roman" w:hAnsi="Times New Roman" w:cs="Times New Roman"/>
          <w:lang w:val="bs-Latn-BA"/>
        </w:rPr>
        <w:t>a)</w:t>
      </w:r>
    </w:p>
    <w:p w14:paraId="4FA86EBC" w14:textId="77777777" w:rsidR="007D264A" w:rsidRPr="00B05A6E" w:rsidRDefault="007D264A" w:rsidP="007D264A">
      <w:pPr>
        <w:pStyle w:val="NoSpacing"/>
        <w:numPr>
          <w:ilvl w:val="0"/>
          <w:numId w:val="3"/>
        </w:numPr>
        <w:ind w:left="360" w:hanging="180"/>
        <w:rPr>
          <w:rFonts w:ascii="Times New Roman" w:hAnsi="Times New Roman" w:cs="Times New Roman"/>
          <w:w w:val="101"/>
          <w:lang w:val="bs-Latn-BA"/>
        </w:rPr>
      </w:pPr>
      <w:r w:rsidRPr="00B05A6E">
        <w:rPr>
          <w:rFonts w:ascii="Times New Roman" w:hAnsi="Times New Roman" w:cs="Times New Roman"/>
          <w:lang w:val="bs-Latn-BA"/>
        </w:rPr>
        <w:t>pripremanje za neposredno odgojno-obrazovni rad,</w:t>
      </w:r>
    </w:p>
    <w:p w14:paraId="0BAD086D" w14:textId="77777777" w:rsidR="007D264A" w:rsidRPr="00B05A6E" w:rsidRDefault="007D264A" w:rsidP="007D264A">
      <w:pPr>
        <w:pStyle w:val="NoSpacing"/>
        <w:numPr>
          <w:ilvl w:val="0"/>
          <w:numId w:val="3"/>
        </w:numPr>
        <w:ind w:left="360" w:hanging="180"/>
        <w:rPr>
          <w:rFonts w:ascii="Times New Roman" w:hAnsi="Times New Roman" w:cs="Times New Roman"/>
          <w:w w:val="101"/>
          <w:lang w:val="bs-Latn-BA"/>
        </w:rPr>
      </w:pPr>
      <w:r w:rsidRPr="00B05A6E">
        <w:rPr>
          <w:rFonts w:ascii="Times New Roman" w:hAnsi="Times New Roman" w:cs="Times New Roman"/>
          <w:lang w:val="bs-Latn-BA"/>
        </w:rPr>
        <w:t>os</w:t>
      </w:r>
      <w:r w:rsidRPr="00B05A6E">
        <w:rPr>
          <w:rFonts w:ascii="Times New Roman" w:hAnsi="Times New Roman" w:cs="Times New Roman"/>
          <w:spacing w:val="-2"/>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l</w:t>
      </w:r>
      <w:r w:rsidRPr="00B05A6E">
        <w:rPr>
          <w:rFonts w:ascii="Times New Roman" w:hAnsi="Times New Roman" w:cs="Times New Roman"/>
          <w:w w:val="101"/>
          <w:lang w:val="bs-Latn-BA"/>
        </w:rPr>
        <w:t>i</w:t>
      </w:r>
      <w:r w:rsidRPr="00B05A6E">
        <w:rPr>
          <w:rFonts w:ascii="Times New Roman" w:hAnsi="Times New Roman" w:cs="Times New Roman"/>
          <w:spacing w:val="-1"/>
          <w:lang w:val="bs-Latn-BA"/>
        </w:rPr>
        <w:t xml:space="preserve"> po</w:t>
      </w:r>
      <w:r w:rsidRPr="00B05A6E">
        <w:rPr>
          <w:rFonts w:ascii="Times New Roman" w:hAnsi="Times New Roman" w:cs="Times New Roman"/>
          <w:spacing w:val="1"/>
          <w:lang w:val="bs-Latn-BA"/>
        </w:rPr>
        <w:t>s</w:t>
      </w:r>
      <w:r w:rsidRPr="00B05A6E">
        <w:rPr>
          <w:rFonts w:ascii="Times New Roman" w:hAnsi="Times New Roman" w:cs="Times New Roman"/>
          <w:w w:val="101"/>
          <w:lang w:val="bs-Latn-BA"/>
        </w:rPr>
        <w:t>l</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v</w:t>
      </w:r>
      <w:r w:rsidRPr="00B05A6E">
        <w:rPr>
          <w:rFonts w:ascii="Times New Roman" w:hAnsi="Times New Roman" w:cs="Times New Roman"/>
          <w:spacing w:val="-1"/>
          <w:w w:val="101"/>
          <w:lang w:val="bs-Latn-BA"/>
        </w:rPr>
        <w:t>i</w:t>
      </w:r>
      <w:r w:rsidRPr="00B05A6E">
        <w:rPr>
          <w:rFonts w:ascii="Times New Roman" w:hAnsi="Times New Roman" w:cs="Times New Roman"/>
          <w:w w:val="101"/>
          <w:lang w:val="bs-Latn-BA"/>
        </w:rPr>
        <w:t>:</w:t>
      </w:r>
    </w:p>
    <w:p w14:paraId="0829072E" w14:textId="77777777" w:rsidR="007D264A" w:rsidRPr="00B05A6E" w:rsidRDefault="007D264A" w:rsidP="007D264A">
      <w:pPr>
        <w:pStyle w:val="NoSpacing"/>
        <w:numPr>
          <w:ilvl w:val="0"/>
          <w:numId w:val="3"/>
        </w:numPr>
        <w:ind w:left="600" w:hanging="180"/>
        <w:rPr>
          <w:rFonts w:ascii="Times New Roman" w:hAnsi="Times New Roman" w:cs="Times New Roman"/>
          <w:w w:val="101"/>
          <w:lang w:val="bs-Latn-BA"/>
        </w:rPr>
      </w:pPr>
      <w:r w:rsidRPr="00B05A6E">
        <w:rPr>
          <w:rFonts w:ascii="Times New Roman" w:hAnsi="Times New Roman" w:cs="Times New Roman"/>
          <w:lang w:val="bs-Latn-BA"/>
        </w:rPr>
        <w:t>s</w:t>
      </w:r>
      <w:r w:rsidRPr="00B05A6E">
        <w:rPr>
          <w:rFonts w:ascii="Times New Roman" w:hAnsi="Times New Roman" w:cs="Times New Roman"/>
          <w:spacing w:val="-1"/>
          <w:w w:val="101"/>
          <w:lang w:val="bs-Latn-BA"/>
        </w:rPr>
        <w:t>tr</w:t>
      </w:r>
      <w:r w:rsidRPr="00B05A6E">
        <w:rPr>
          <w:rFonts w:ascii="Times New Roman" w:hAnsi="Times New Roman" w:cs="Times New Roman"/>
          <w:lang w:val="bs-Latn-BA"/>
        </w:rPr>
        <w:t>u</w:t>
      </w:r>
      <w:r w:rsidRPr="00B05A6E">
        <w:rPr>
          <w:rFonts w:ascii="Times New Roman" w:hAnsi="Times New Roman" w:cs="Times New Roman"/>
          <w:spacing w:val="-1"/>
          <w:w w:val="101"/>
          <w:lang w:val="bs-Latn-BA"/>
        </w:rPr>
        <w:t>č</w:t>
      </w:r>
      <w:r w:rsidRPr="00B05A6E">
        <w:rPr>
          <w:rFonts w:ascii="Times New Roman" w:hAnsi="Times New Roman" w:cs="Times New Roman"/>
          <w:lang w:val="bs-Latn-BA"/>
        </w:rPr>
        <w:t>no</w:t>
      </w:r>
      <w:r w:rsidRPr="00B05A6E">
        <w:rPr>
          <w:rFonts w:ascii="Times New Roman" w:hAnsi="Times New Roman" w:cs="Times New Roman"/>
          <w:spacing w:val="-1"/>
          <w:lang w:val="bs-Latn-BA"/>
        </w:rPr>
        <w:t xml:space="preserve"> u</w:t>
      </w:r>
      <w:r w:rsidRPr="00B05A6E">
        <w:rPr>
          <w:rFonts w:ascii="Times New Roman" w:hAnsi="Times New Roman" w:cs="Times New Roman"/>
          <w:lang w:val="bs-Latn-BA"/>
        </w:rPr>
        <w:t>s</w:t>
      </w:r>
      <w:r w:rsidRPr="00B05A6E">
        <w:rPr>
          <w:rFonts w:ascii="Times New Roman" w:hAnsi="Times New Roman" w:cs="Times New Roman"/>
          <w:spacing w:val="-1"/>
          <w:lang w:val="bs-Latn-BA"/>
        </w:rPr>
        <w:t>a</w:t>
      </w:r>
      <w:r w:rsidRPr="00B05A6E">
        <w:rPr>
          <w:rFonts w:ascii="Times New Roman" w:hAnsi="Times New Roman" w:cs="Times New Roman"/>
          <w:spacing w:val="1"/>
          <w:w w:val="101"/>
          <w:lang w:val="bs-Latn-BA"/>
        </w:rPr>
        <w:t>v</w:t>
      </w:r>
      <w:r w:rsidRPr="00B05A6E">
        <w:rPr>
          <w:rFonts w:ascii="Times New Roman" w:hAnsi="Times New Roman" w:cs="Times New Roman"/>
          <w:w w:val="101"/>
          <w:lang w:val="bs-Latn-BA"/>
        </w:rPr>
        <w:t>r</w:t>
      </w:r>
      <w:r w:rsidRPr="00B05A6E">
        <w:rPr>
          <w:rFonts w:ascii="Times New Roman" w:hAnsi="Times New Roman" w:cs="Times New Roman"/>
          <w:lang w:val="bs-Latn-BA"/>
        </w:rPr>
        <w:t>š</w:t>
      </w:r>
      <w:r w:rsidRPr="00B05A6E">
        <w:rPr>
          <w:rFonts w:ascii="Times New Roman" w:hAnsi="Times New Roman" w:cs="Times New Roman"/>
          <w:spacing w:val="-1"/>
          <w:lang w:val="bs-Latn-BA"/>
        </w:rPr>
        <w:t>a</w:t>
      </w:r>
      <w:r w:rsidRPr="00B05A6E">
        <w:rPr>
          <w:rFonts w:ascii="Times New Roman" w:hAnsi="Times New Roman" w:cs="Times New Roman"/>
          <w:w w:val="101"/>
          <w:lang w:val="bs-Latn-BA"/>
        </w:rPr>
        <w:t>v</w:t>
      </w:r>
      <w:r w:rsidRPr="00B05A6E">
        <w:rPr>
          <w:rFonts w:ascii="Times New Roman" w:hAnsi="Times New Roman" w:cs="Times New Roman"/>
          <w:lang w:val="bs-Latn-BA"/>
        </w:rPr>
        <w:t>a</w:t>
      </w:r>
      <w:r w:rsidRPr="00B05A6E">
        <w:rPr>
          <w:rFonts w:ascii="Times New Roman" w:hAnsi="Times New Roman" w:cs="Times New Roman"/>
          <w:spacing w:val="-1"/>
          <w:lang w:val="bs-Latn-BA"/>
        </w:rPr>
        <w:t>n</w:t>
      </w:r>
      <w:r w:rsidRPr="00B05A6E">
        <w:rPr>
          <w:rFonts w:ascii="Times New Roman" w:hAnsi="Times New Roman" w:cs="Times New Roman"/>
          <w:lang w:val="bs-Latn-BA"/>
        </w:rPr>
        <w:t>j</w:t>
      </w:r>
      <w:r w:rsidRPr="00B05A6E">
        <w:rPr>
          <w:rFonts w:ascii="Times New Roman" w:hAnsi="Times New Roman" w:cs="Times New Roman"/>
          <w:w w:val="101"/>
          <w:lang w:val="bs-Latn-BA"/>
        </w:rPr>
        <w:t>e,</w:t>
      </w:r>
    </w:p>
    <w:p w14:paraId="2905316D" w14:textId="77777777" w:rsidR="007D264A" w:rsidRPr="00B05A6E" w:rsidRDefault="007D264A" w:rsidP="007D264A">
      <w:pPr>
        <w:pStyle w:val="NoSpacing"/>
        <w:numPr>
          <w:ilvl w:val="0"/>
          <w:numId w:val="3"/>
        </w:numPr>
        <w:ind w:left="600" w:hanging="180"/>
        <w:rPr>
          <w:rFonts w:ascii="Times New Roman" w:hAnsi="Times New Roman" w:cs="Times New Roman"/>
          <w:w w:val="101"/>
          <w:lang w:val="bs-Latn-BA"/>
        </w:rPr>
      </w:pPr>
      <w:r w:rsidRPr="00B05A6E">
        <w:rPr>
          <w:rFonts w:ascii="Times New Roman" w:hAnsi="Times New Roman" w:cs="Times New Roman"/>
          <w:w w:val="101"/>
          <w:lang w:val="bs-Latn-BA"/>
        </w:rPr>
        <w:t>r</w:t>
      </w:r>
      <w:r w:rsidRPr="00B05A6E">
        <w:rPr>
          <w:rFonts w:ascii="Times New Roman" w:hAnsi="Times New Roman" w:cs="Times New Roman"/>
          <w:lang w:val="bs-Latn-BA"/>
        </w:rPr>
        <w:t>ad</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u</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s</w:t>
      </w:r>
      <w:r w:rsidRPr="00B05A6E">
        <w:rPr>
          <w:rFonts w:ascii="Times New Roman" w:hAnsi="Times New Roman" w:cs="Times New Roman"/>
          <w:spacing w:val="-2"/>
          <w:w w:val="101"/>
          <w:lang w:val="bs-Latn-BA"/>
        </w:rPr>
        <w:t>t</w:t>
      </w:r>
      <w:r w:rsidRPr="00B05A6E">
        <w:rPr>
          <w:rFonts w:ascii="Times New Roman" w:hAnsi="Times New Roman" w:cs="Times New Roman"/>
          <w:w w:val="101"/>
          <w:lang w:val="bs-Latn-BA"/>
        </w:rPr>
        <w:t>r</w:t>
      </w:r>
      <w:r w:rsidRPr="00B05A6E">
        <w:rPr>
          <w:rFonts w:ascii="Times New Roman" w:hAnsi="Times New Roman" w:cs="Times New Roman"/>
          <w:lang w:val="bs-Latn-BA"/>
        </w:rPr>
        <w:t>u</w:t>
      </w:r>
      <w:r w:rsidRPr="00B05A6E">
        <w:rPr>
          <w:rFonts w:ascii="Times New Roman" w:hAnsi="Times New Roman" w:cs="Times New Roman"/>
          <w:spacing w:val="-2"/>
          <w:w w:val="101"/>
          <w:lang w:val="bs-Latn-BA"/>
        </w:rPr>
        <w:t>č</w:t>
      </w:r>
      <w:r w:rsidRPr="00B05A6E">
        <w:rPr>
          <w:rFonts w:ascii="Times New Roman" w:hAnsi="Times New Roman" w:cs="Times New Roman"/>
          <w:spacing w:val="1"/>
          <w:lang w:val="bs-Latn-BA"/>
        </w:rPr>
        <w:t>n</w:t>
      </w:r>
      <w:r w:rsidRPr="00B05A6E">
        <w:rPr>
          <w:rFonts w:ascii="Times New Roman" w:hAnsi="Times New Roman" w:cs="Times New Roman"/>
          <w:w w:val="101"/>
          <w:lang w:val="bs-Latn-BA"/>
        </w:rPr>
        <w:t>im</w:t>
      </w:r>
      <w:r w:rsidRPr="00B05A6E">
        <w:rPr>
          <w:rFonts w:ascii="Times New Roman" w:hAnsi="Times New Roman" w:cs="Times New Roman"/>
          <w:lang w:val="bs-Latn-BA"/>
        </w:rPr>
        <w:t xml:space="preserve"> o</w:t>
      </w:r>
      <w:r w:rsidRPr="00B05A6E">
        <w:rPr>
          <w:rFonts w:ascii="Times New Roman" w:hAnsi="Times New Roman" w:cs="Times New Roman"/>
          <w:spacing w:val="-1"/>
          <w:w w:val="101"/>
          <w:lang w:val="bs-Latn-BA"/>
        </w:rPr>
        <w:t>r</w:t>
      </w:r>
      <w:r w:rsidRPr="00B05A6E">
        <w:rPr>
          <w:rFonts w:ascii="Times New Roman" w:hAnsi="Times New Roman" w:cs="Times New Roman"/>
          <w:w w:val="101"/>
          <w:lang w:val="bs-Latn-BA"/>
        </w:rPr>
        <w:t>g</w:t>
      </w:r>
      <w:r w:rsidRPr="00B05A6E">
        <w:rPr>
          <w:rFonts w:ascii="Times New Roman" w:hAnsi="Times New Roman" w:cs="Times New Roman"/>
          <w:lang w:val="bs-Latn-BA"/>
        </w:rPr>
        <w:t>an</w:t>
      </w:r>
      <w:r w:rsidRPr="00B05A6E">
        <w:rPr>
          <w:rFonts w:ascii="Times New Roman" w:hAnsi="Times New Roman" w:cs="Times New Roman"/>
          <w:spacing w:val="-1"/>
          <w:w w:val="101"/>
          <w:lang w:val="bs-Latn-BA"/>
        </w:rPr>
        <w:t>i</w:t>
      </w:r>
      <w:r w:rsidRPr="00B05A6E">
        <w:rPr>
          <w:rFonts w:ascii="Times New Roman" w:hAnsi="Times New Roman" w:cs="Times New Roman"/>
          <w:w w:val="101"/>
          <w:lang w:val="bs-Latn-BA"/>
        </w:rPr>
        <w:t>m</w:t>
      </w:r>
      <w:r w:rsidRPr="00B05A6E">
        <w:rPr>
          <w:rFonts w:ascii="Times New Roman" w:hAnsi="Times New Roman" w:cs="Times New Roman"/>
          <w:lang w:val="bs-Latn-BA"/>
        </w:rPr>
        <w:t>a</w:t>
      </w:r>
      <w:r w:rsidRPr="00B05A6E">
        <w:rPr>
          <w:rFonts w:ascii="Times New Roman" w:hAnsi="Times New Roman" w:cs="Times New Roman"/>
          <w:w w:val="101"/>
          <w:lang w:val="bs-Latn-BA"/>
        </w:rPr>
        <w:t>,</w:t>
      </w:r>
      <w:r w:rsidRPr="00B05A6E">
        <w:rPr>
          <w:rFonts w:ascii="Times New Roman" w:hAnsi="Times New Roman" w:cs="Times New Roman"/>
          <w:spacing w:val="7"/>
          <w:lang w:val="bs-Latn-BA"/>
        </w:rPr>
        <w:t xml:space="preserve"> </w:t>
      </w:r>
    </w:p>
    <w:p w14:paraId="4745E18A" w14:textId="77777777" w:rsidR="007D264A" w:rsidRPr="00B05A6E" w:rsidRDefault="007D264A" w:rsidP="007D264A">
      <w:pPr>
        <w:pStyle w:val="NoSpacing"/>
        <w:numPr>
          <w:ilvl w:val="0"/>
          <w:numId w:val="3"/>
        </w:numPr>
        <w:ind w:left="600" w:hanging="180"/>
        <w:rPr>
          <w:rFonts w:ascii="Times New Roman" w:hAnsi="Times New Roman" w:cs="Times New Roman"/>
          <w:w w:val="101"/>
          <w:lang w:val="bs-Latn-BA"/>
        </w:rPr>
      </w:pPr>
      <w:r w:rsidRPr="00B05A6E">
        <w:rPr>
          <w:rFonts w:ascii="Times New Roman" w:hAnsi="Times New Roman" w:cs="Times New Roman"/>
          <w:lang w:val="bs-Latn-BA"/>
        </w:rPr>
        <w:t>sa</w:t>
      </w:r>
      <w:r w:rsidRPr="00B05A6E">
        <w:rPr>
          <w:rFonts w:ascii="Times New Roman" w:hAnsi="Times New Roman" w:cs="Times New Roman"/>
          <w:spacing w:val="-1"/>
          <w:w w:val="101"/>
          <w:lang w:val="bs-Latn-BA"/>
        </w:rPr>
        <w:t>r</w:t>
      </w:r>
      <w:r w:rsidRPr="00B05A6E">
        <w:rPr>
          <w:rFonts w:ascii="Times New Roman" w:hAnsi="Times New Roman" w:cs="Times New Roman"/>
          <w:lang w:val="bs-Latn-BA"/>
        </w:rPr>
        <w:t>a</w:t>
      </w:r>
      <w:r w:rsidRPr="00B05A6E">
        <w:rPr>
          <w:rFonts w:ascii="Times New Roman" w:hAnsi="Times New Roman" w:cs="Times New Roman"/>
          <w:spacing w:val="-1"/>
          <w:lang w:val="bs-Latn-BA"/>
        </w:rPr>
        <w:t>d</w:t>
      </w:r>
      <w:r w:rsidRPr="00B05A6E">
        <w:rPr>
          <w:rFonts w:ascii="Times New Roman" w:hAnsi="Times New Roman" w:cs="Times New Roman"/>
          <w:lang w:val="bs-Latn-BA"/>
        </w:rPr>
        <w:t>nja s</w:t>
      </w:r>
      <w:r w:rsidRPr="00B05A6E">
        <w:rPr>
          <w:rFonts w:ascii="Times New Roman" w:hAnsi="Times New Roman" w:cs="Times New Roman"/>
          <w:spacing w:val="-1"/>
          <w:lang w:val="bs-Latn-BA"/>
        </w:rPr>
        <w:t xml:space="preserve"> </w:t>
      </w:r>
      <w:r w:rsidRPr="00B05A6E">
        <w:rPr>
          <w:rFonts w:ascii="Times New Roman" w:hAnsi="Times New Roman" w:cs="Times New Roman"/>
          <w:spacing w:val="-1"/>
          <w:w w:val="101"/>
          <w:lang w:val="bs-Latn-BA"/>
        </w:rPr>
        <w:t>r</w:t>
      </w:r>
      <w:r w:rsidRPr="00B05A6E">
        <w:rPr>
          <w:rFonts w:ascii="Times New Roman" w:hAnsi="Times New Roman" w:cs="Times New Roman"/>
          <w:spacing w:val="-1"/>
          <w:lang w:val="bs-Latn-BA"/>
        </w:rPr>
        <w:t>o</w:t>
      </w:r>
      <w:r w:rsidRPr="00B05A6E">
        <w:rPr>
          <w:rFonts w:ascii="Times New Roman" w:hAnsi="Times New Roman" w:cs="Times New Roman"/>
          <w:lang w:val="bs-Latn-BA"/>
        </w:rPr>
        <w:t>d</w:t>
      </w:r>
      <w:r w:rsidRPr="00B05A6E">
        <w:rPr>
          <w:rFonts w:ascii="Times New Roman" w:hAnsi="Times New Roman" w:cs="Times New Roman"/>
          <w:spacing w:val="-1"/>
          <w:w w:val="101"/>
          <w:lang w:val="bs-Latn-BA"/>
        </w:rPr>
        <w:t>i</w:t>
      </w:r>
      <w:r w:rsidRPr="00B05A6E">
        <w:rPr>
          <w:rFonts w:ascii="Times New Roman" w:hAnsi="Times New Roman" w:cs="Times New Roman"/>
          <w:w w:val="101"/>
          <w:lang w:val="bs-Latn-BA"/>
        </w:rPr>
        <w:t>te</w:t>
      </w:r>
      <w:r w:rsidRPr="00B05A6E">
        <w:rPr>
          <w:rFonts w:ascii="Times New Roman" w:hAnsi="Times New Roman" w:cs="Times New Roman"/>
          <w:spacing w:val="-1"/>
          <w:w w:val="101"/>
          <w:lang w:val="bs-Latn-BA"/>
        </w:rPr>
        <w:t>l</w:t>
      </w:r>
      <w:r w:rsidRPr="00B05A6E">
        <w:rPr>
          <w:rFonts w:ascii="Times New Roman" w:hAnsi="Times New Roman" w:cs="Times New Roman"/>
          <w:lang w:val="bs-Latn-BA"/>
        </w:rPr>
        <w:t>j</w:t>
      </w:r>
      <w:r w:rsidRPr="00B05A6E">
        <w:rPr>
          <w:rFonts w:ascii="Times New Roman" w:hAnsi="Times New Roman" w:cs="Times New Roman"/>
          <w:spacing w:val="-1"/>
          <w:w w:val="101"/>
          <w:lang w:val="bs-Latn-BA"/>
        </w:rPr>
        <w:t>i</w:t>
      </w:r>
      <w:r w:rsidRPr="00B05A6E">
        <w:rPr>
          <w:rFonts w:ascii="Times New Roman" w:hAnsi="Times New Roman" w:cs="Times New Roman"/>
          <w:w w:val="101"/>
          <w:lang w:val="bs-Latn-BA"/>
        </w:rPr>
        <w:t>m</w:t>
      </w:r>
      <w:r w:rsidRPr="00B05A6E">
        <w:rPr>
          <w:rFonts w:ascii="Times New Roman" w:hAnsi="Times New Roman" w:cs="Times New Roman"/>
          <w:lang w:val="bs-Latn-BA"/>
        </w:rPr>
        <w:t>a</w:t>
      </w:r>
      <w:r w:rsidRPr="00B05A6E">
        <w:rPr>
          <w:rFonts w:ascii="Times New Roman" w:hAnsi="Times New Roman" w:cs="Times New Roman"/>
          <w:w w:val="101"/>
          <w:lang w:val="bs-Latn-BA"/>
        </w:rPr>
        <w:t>,</w:t>
      </w:r>
    </w:p>
    <w:p w14:paraId="5EEA34C9" w14:textId="77777777" w:rsidR="007D264A" w:rsidRPr="00B05A6E" w:rsidRDefault="007D264A" w:rsidP="007D264A">
      <w:pPr>
        <w:pStyle w:val="NoSpacing"/>
        <w:numPr>
          <w:ilvl w:val="0"/>
          <w:numId w:val="3"/>
        </w:numPr>
        <w:ind w:left="600" w:hanging="180"/>
        <w:rPr>
          <w:rFonts w:ascii="Times New Roman" w:hAnsi="Times New Roman" w:cs="Times New Roman"/>
          <w:w w:val="101"/>
          <w:lang w:val="bs-Latn-BA"/>
        </w:rPr>
      </w:pPr>
      <w:r w:rsidRPr="00B05A6E">
        <w:rPr>
          <w:rFonts w:ascii="Times New Roman" w:hAnsi="Times New Roman" w:cs="Times New Roman"/>
          <w:w w:val="101"/>
          <w:lang w:val="bs-Latn-BA"/>
        </w:rPr>
        <w:t>r</w:t>
      </w:r>
      <w:r w:rsidRPr="00B05A6E">
        <w:rPr>
          <w:rFonts w:ascii="Times New Roman" w:hAnsi="Times New Roman" w:cs="Times New Roman"/>
          <w:lang w:val="bs-Latn-BA"/>
        </w:rPr>
        <w:t>ad</w:t>
      </w:r>
      <w:r w:rsidRPr="00B05A6E">
        <w:rPr>
          <w:rFonts w:ascii="Times New Roman" w:hAnsi="Times New Roman" w:cs="Times New Roman"/>
          <w:spacing w:val="-1"/>
          <w:lang w:val="bs-Latn-BA"/>
        </w:rPr>
        <w:t xml:space="preserve"> n</w:t>
      </w:r>
      <w:r w:rsidRPr="00B05A6E">
        <w:rPr>
          <w:rFonts w:ascii="Times New Roman" w:hAnsi="Times New Roman" w:cs="Times New Roman"/>
          <w:lang w:val="bs-Latn-BA"/>
        </w:rPr>
        <w:t>a p</w:t>
      </w:r>
      <w:r w:rsidRPr="00B05A6E">
        <w:rPr>
          <w:rFonts w:ascii="Times New Roman" w:hAnsi="Times New Roman" w:cs="Times New Roman"/>
          <w:spacing w:val="-2"/>
          <w:w w:val="101"/>
          <w:lang w:val="bs-Latn-BA"/>
        </w:rPr>
        <w:t>e</w:t>
      </w:r>
      <w:r w:rsidRPr="00B05A6E">
        <w:rPr>
          <w:rFonts w:ascii="Times New Roman" w:hAnsi="Times New Roman" w:cs="Times New Roman"/>
          <w:lang w:val="bs-Latn-BA"/>
        </w:rPr>
        <w:t>da</w:t>
      </w:r>
      <w:r w:rsidRPr="00B05A6E">
        <w:rPr>
          <w:rFonts w:ascii="Times New Roman" w:hAnsi="Times New Roman" w:cs="Times New Roman"/>
          <w:w w:val="101"/>
          <w:lang w:val="bs-Latn-BA"/>
        </w:rPr>
        <w:t>g</w:t>
      </w:r>
      <w:r w:rsidRPr="00B05A6E">
        <w:rPr>
          <w:rFonts w:ascii="Times New Roman" w:hAnsi="Times New Roman" w:cs="Times New Roman"/>
          <w:lang w:val="bs-Latn-BA"/>
        </w:rPr>
        <w:t>oš</w:t>
      </w:r>
      <w:r w:rsidRPr="00B05A6E">
        <w:rPr>
          <w:rFonts w:ascii="Times New Roman" w:hAnsi="Times New Roman" w:cs="Times New Roman"/>
          <w:spacing w:val="-2"/>
          <w:w w:val="101"/>
          <w:lang w:val="bs-Latn-BA"/>
        </w:rPr>
        <w:t>k</w:t>
      </w:r>
      <w:r w:rsidRPr="00B05A6E">
        <w:rPr>
          <w:rFonts w:ascii="Times New Roman" w:hAnsi="Times New Roman" w:cs="Times New Roman"/>
          <w:lang w:val="bs-Latn-BA"/>
        </w:rPr>
        <w:t xml:space="preserve">oj </w:t>
      </w:r>
      <w:r w:rsidRPr="00B05A6E">
        <w:rPr>
          <w:rFonts w:ascii="Times New Roman" w:hAnsi="Times New Roman" w:cs="Times New Roman"/>
          <w:spacing w:val="-1"/>
          <w:lang w:val="bs-Latn-BA"/>
        </w:rPr>
        <w:t>do</w:t>
      </w:r>
      <w:r w:rsidRPr="00B05A6E">
        <w:rPr>
          <w:rFonts w:ascii="Times New Roman" w:hAnsi="Times New Roman" w:cs="Times New Roman"/>
          <w:spacing w:val="-1"/>
          <w:w w:val="101"/>
          <w:lang w:val="bs-Latn-BA"/>
        </w:rPr>
        <w:t>k</w:t>
      </w:r>
      <w:r w:rsidRPr="00B05A6E">
        <w:rPr>
          <w:rFonts w:ascii="Times New Roman" w:hAnsi="Times New Roman" w:cs="Times New Roman"/>
          <w:lang w:val="bs-Latn-BA"/>
        </w:rPr>
        <w:t>u</w:t>
      </w:r>
      <w:r w:rsidRPr="00B05A6E">
        <w:rPr>
          <w:rFonts w:ascii="Times New Roman" w:hAnsi="Times New Roman" w:cs="Times New Roman"/>
          <w:w w:val="101"/>
          <w:lang w:val="bs-Latn-BA"/>
        </w:rPr>
        <w:t>me</w:t>
      </w:r>
      <w:r w:rsidRPr="00B05A6E">
        <w:rPr>
          <w:rFonts w:ascii="Times New Roman" w:hAnsi="Times New Roman" w:cs="Times New Roman"/>
          <w:lang w:val="bs-Latn-BA"/>
        </w:rPr>
        <w:t>n</w:t>
      </w:r>
      <w:r w:rsidRPr="00B05A6E">
        <w:rPr>
          <w:rFonts w:ascii="Times New Roman" w:hAnsi="Times New Roman" w:cs="Times New Roman"/>
          <w:spacing w:val="-2"/>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ci</w:t>
      </w:r>
      <w:r w:rsidRPr="00B05A6E">
        <w:rPr>
          <w:rFonts w:ascii="Times New Roman" w:hAnsi="Times New Roman" w:cs="Times New Roman"/>
          <w:spacing w:val="2"/>
          <w:lang w:val="bs-Latn-BA"/>
        </w:rPr>
        <w:t>j</w:t>
      </w:r>
      <w:r w:rsidRPr="00B05A6E">
        <w:rPr>
          <w:rFonts w:ascii="Times New Roman" w:hAnsi="Times New Roman" w:cs="Times New Roman"/>
          <w:w w:val="101"/>
          <w:lang w:val="bs-Latn-BA"/>
        </w:rPr>
        <w:t>i,</w:t>
      </w:r>
    </w:p>
    <w:p w14:paraId="59F7F210" w14:textId="77777777" w:rsidR="007D264A" w:rsidRPr="00B05A6E" w:rsidRDefault="007D264A" w:rsidP="007D264A">
      <w:pPr>
        <w:pStyle w:val="NoSpacing"/>
        <w:numPr>
          <w:ilvl w:val="0"/>
          <w:numId w:val="3"/>
        </w:numPr>
        <w:ind w:left="600" w:hanging="180"/>
        <w:rPr>
          <w:rFonts w:ascii="Times New Roman" w:hAnsi="Times New Roman" w:cs="Times New Roman"/>
          <w:w w:val="101"/>
          <w:lang w:val="bs-Latn-BA"/>
        </w:rPr>
      </w:pPr>
      <w:r w:rsidRPr="00B05A6E">
        <w:rPr>
          <w:rFonts w:ascii="Times New Roman" w:hAnsi="Times New Roman" w:cs="Times New Roman"/>
          <w:w w:val="101"/>
          <w:lang w:val="bs-Latn-BA"/>
        </w:rPr>
        <w:lastRenderedPageBreak/>
        <w:t>r</w:t>
      </w:r>
      <w:r w:rsidRPr="00B05A6E">
        <w:rPr>
          <w:rFonts w:ascii="Times New Roman" w:hAnsi="Times New Roman" w:cs="Times New Roman"/>
          <w:lang w:val="bs-Latn-BA"/>
        </w:rPr>
        <w:t>ad</w:t>
      </w:r>
      <w:r w:rsidRPr="00B05A6E">
        <w:rPr>
          <w:rFonts w:ascii="Times New Roman" w:hAnsi="Times New Roman" w:cs="Times New Roman"/>
          <w:spacing w:val="-1"/>
          <w:lang w:val="bs-Latn-BA"/>
        </w:rPr>
        <w:t xml:space="preserve"> n</w:t>
      </w:r>
      <w:r w:rsidRPr="00B05A6E">
        <w:rPr>
          <w:rFonts w:ascii="Times New Roman" w:hAnsi="Times New Roman" w:cs="Times New Roman"/>
          <w:lang w:val="bs-Latn-BA"/>
        </w:rPr>
        <w:t>a p</w:t>
      </w:r>
      <w:r w:rsidRPr="00B05A6E">
        <w:rPr>
          <w:rFonts w:ascii="Times New Roman" w:hAnsi="Times New Roman" w:cs="Times New Roman"/>
          <w:spacing w:val="-2"/>
          <w:w w:val="101"/>
          <w:lang w:val="bs-Latn-BA"/>
        </w:rPr>
        <w:t>e</w:t>
      </w:r>
      <w:r w:rsidRPr="00B05A6E">
        <w:rPr>
          <w:rFonts w:ascii="Times New Roman" w:hAnsi="Times New Roman" w:cs="Times New Roman"/>
          <w:lang w:val="bs-Latn-BA"/>
        </w:rPr>
        <w:t>da</w:t>
      </w:r>
      <w:r w:rsidRPr="00B05A6E">
        <w:rPr>
          <w:rFonts w:ascii="Times New Roman" w:hAnsi="Times New Roman" w:cs="Times New Roman"/>
          <w:w w:val="101"/>
          <w:lang w:val="bs-Latn-BA"/>
        </w:rPr>
        <w:t>g</w:t>
      </w:r>
      <w:r w:rsidRPr="00B05A6E">
        <w:rPr>
          <w:rFonts w:ascii="Times New Roman" w:hAnsi="Times New Roman" w:cs="Times New Roman"/>
          <w:lang w:val="bs-Latn-BA"/>
        </w:rPr>
        <w:t>oš</w:t>
      </w:r>
      <w:r w:rsidRPr="00B05A6E">
        <w:rPr>
          <w:rFonts w:ascii="Times New Roman" w:hAnsi="Times New Roman" w:cs="Times New Roman"/>
          <w:spacing w:val="-2"/>
          <w:w w:val="101"/>
          <w:lang w:val="bs-Latn-BA"/>
        </w:rPr>
        <w:t>k</w:t>
      </w:r>
      <w:r w:rsidRPr="00B05A6E">
        <w:rPr>
          <w:rFonts w:ascii="Times New Roman" w:hAnsi="Times New Roman" w:cs="Times New Roman"/>
          <w:lang w:val="bs-Latn-BA"/>
        </w:rPr>
        <w:t xml:space="preserve">oj </w:t>
      </w:r>
      <w:r w:rsidRPr="00B05A6E">
        <w:rPr>
          <w:rFonts w:ascii="Times New Roman" w:hAnsi="Times New Roman" w:cs="Times New Roman"/>
          <w:spacing w:val="-2"/>
          <w:w w:val="101"/>
          <w:lang w:val="bs-Latn-BA"/>
        </w:rPr>
        <w:t>e</w:t>
      </w:r>
      <w:r w:rsidRPr="00B05A6E">
        <w:rPr>
          <w:rFonts w:ascii="Times New Roman" w:hAnsi="Times New Roman" w:cs="Times New Roman"/>
          <w:w w:val="101"/>
          <w:lang w:val="bs-Latn-BA"/>
        </w:rPr>
        <w:t>lek</w:t>
      </w:r>
      <w:r w:rsidRPr="00B05A6E">
        <w:rPr>
          <w:rFonts w:ascii="Times New Roman" w:hAnsi="Times New Roman" w:cs="Times New Roman"/>
          <w:spacing w:val="-1"/>
          <w:w w:val="101"/>
          <w:lang w:val="bs-Latn-BA"/>
        </w:rPr>
        <w:t>tr</w:t>
      </w:r>
      <w:r w:rsidRPr="00B05A6E">
        <w:rPr>
          <w:rFonts w:ascii="Times New Roman" w:hAnsi="Times New Roman" w:cs="Times New Roman"/>
          <w:spacing w:val="-1"/>
          <w:lang w:val="bs-Latn-BA"/>
        </w:rPr>
        <w:t>o</w:t>
      </w:r>
      <w:r w:rsidRPr="00B05A6E">
        <w:rPr>
          <w:rFonts w:ascii="Times New Roman" w:hAnsi="Times New Roman" w:cs="Times New Roman"/>
          <w:lang w:val="bs-Latn-BA"/>
        </w:rPr>
        <w:t>ns</w:t>
      </w:r>
      <w:r w:rsidRPr="00B05A6E">
        <w:rPr>
          <w:rFonts w:ascii="Times New Roman" w:hAnsi="Times New Roman" w:cs="Times New Roman"/>
          <w:w w:val="101"/>
          <w:lang w:val="bs-Latn-BA"/>
        </w:rPr>
        <w:t>k</w:t>
      </w:r>
      <w:r w:rsidRPr="00B05A6E">
        <w:rPr>
          <w:rFonts w:ascii="Times New Roman" w:hAnsi="Times New Roman" w:cs="Times New Roman"/>
          <w:spacing w:val="-1"/>
          <w:lang w:val="bs-Latn-BA"/>
        </w:rPr>
        <w:t>o</w:t>
      </w:r>
      <w:r w:rsidRPr="00B05A6E">
        <w:rPr>
          <w:rFonts w:ascii="Times New Roman" w:hAnsi="Times New Roman" w:cs="Times New Roman"/>
          <w:lang w:val="bs-Latn-BA"/>
        </w:rPr>
        <w:t>j d</w:t>
      </w:r>
      <w:r w:rsidRPr="00B05A6E">
        <w:rPr>
          <w:rFonts w:ascii="Times New Roman" w:hAnsi="Times New Roman" w:cs="Times New Roman"/>
          <w:spacing w:val="-1"/>
          <w:lang w:val="bs-Latn-BA"/>
        </w:rPr>
        <w:t>o</w:t>
      </w:r>
      <w:r w:rsidRPr="00B05A6E">
        <w:rPr>
          <w:rFonts w:ascii="Times New Roman" w:hAnsi="Times New Roman" w:cs="Times New Roman"/>
          <w:spacing w:val="-1"/>
          <w:w w:val="101"/>
          <w:lang w:val="bs-Latn-BA"/>
        </w:rPr>
        <w:t>k</w:t>
      </w:r>
      <w:r w:rsidRPr="00B05A6E">
        <w:rPr>
          <w:rFonts w:ascii="Times New Roman" w:hAnsi="Times New Roman" w:cs="Times New Roman"/>
          <w:lang w:val="bs-Latn-BA"/>
        </w:rPr>
        <w:t>u</w:t>
      </w:r>
      <w:r w:rsidRPr="00B05A6E">
        <w:rPr>
          <w:rFonts w:ascii="Times New Roman" w:hAnsi="Times New Roman" w:cs="Times New Roman"/>
          <w:spacing w:val="1"/>
          <w:w w:val="101"/>
          <w:lang w:val="bs-Latn-BA"/>
        </w:rPr>
        <w:t>m</w:t>
      </w:r>
      <w:r w:rsidRPr="00B05A6E">
        <w:rPr>
          <w:rFonts w:ascii="Times New Roman" w:hAnsi="Times New Roman" w:cs="Times New Roman"/>
          <w:w w:val="101"/>
          <w:lang w:val="bs-Latn-BA"/>
        </w:rPr>
        <w:t>e</w:t>
      </w:r>
      <w:r w:rsidRPr="00B05A6E">
        <w:rPr>
          <w:rFonts w:ascii="Times New Roman" w:hAnsi="Times New Roman" w:cs="Times New Roman"/>
          <w:lang w:val="bs-Latn-BA"/>
        </w:rPr>
        <w:t>n</w:t>
      </w:r>
      <w:r w:rsidRPr="00B05A6E">
        <w:rPr>
          <w:rFonts w:ascii="Times New Roman" w:hAnsi="Times New Roman" w:cs="Times New Roman"/>
          <w:spacing w:val="-1"/>
          <w:w w:val="101"/>
          <w:lang w:val="bs-Latn-BA"/>
        </w:rPr>
        <w:t>t</w:t>
      </w:r>
      <w:r w:rsidRPr="00B05A6E">
        <w:rPr>
          <w:rFonts w:ascii="Times New Roman" w:hAnsi="Times New Roman" w:cs="Times New Roman"/>
          <w:lang w:val="bs-Latn-BA"/>
        </w:rPr>
        <w:t>a</w:t>
      </w:r>
      <w:r w:rsidRPr="00B05A6E">
        <w:rPr>
          <w:rFonts w:ascii="Times New Roman" w:hAnsi="Times New Roman" w:cs="Times New Roman"/>
          <w:w w:val="101"/>
          <w:lang w:val="bs-Latn-BA"/>
        </w:rPr>
        <w:t>ci</w:t>
      </w:r>
      <w:r w:rsidRPr="00B05A6E">
        <w:rPr>
          <w:rFonts w:ascii="Times New Roman" w:hAnsi="Times New Roman" w:cs="Times New Roman"/>
          <w:lang w:val="bs-Latn-BA"/>
        </w:rPr>
        <w:t>j</w:t>
      </w:r>
      <w:r w:rsidRPr="00B05A6E">
        <w:rPr>
          <w:rFonts w:ascii="Times New Roman" w:hAnsi="Times New Roman" w:cs="Times New Roman"/>
          <w:spacing w:val="-1"/>
          <w:w w:val="101"/>
          <w:lang w:val="bs-Latn-BA"/>
        </w:rPr>
        <w:t>i</w:t>
      </w:r>
      <w:r w:rsidRPr="00B05A6E">
        <w:rPr>
          <w:rFonts w:ascii="Times New Roman" w:hAnsi="Times New Roman" w:cs="Times New Roman"/>
          <w:w w:val="101"/>
          <w:lang w:val="bs-Latn-BA"/>
        </w:rPr>
        <w:t>,</w:t>
      </w:r>
      <w:r w:rsidRPr="00B05A6E">
        <w:rPr>
          <w:rFonts w:ascii="Times New Roman" w:hAnsi="Times New Roman" w:cs="Times New Roman"/>
          <w:spacing w:val="5"/>
          <w:lang w:val="bs-Latn-BA"/>
        </w:rPr>
        <w:t xml:space="preserve"> </w:t>
      </w:r>
    </w:p>
    <w:p w14:paraId="180E30FF" w14:textId="77777777" w:rsidR="007D264A" w:rsidRPr="00B05A6E" w:rsidRDefault="007D264A" w:rsidP="007D264A">
      <w:pPr>
        <w:pStyle w:val="NoSpacing"/>
        <w:numPr>
          <w:ilvl w:val="0"/>
          <w:numId w:val="3"/>
        </w:numPr>
        <w:ind w:left="600" w:hanging="180"/>
        <w:rPr>
          <w:rFonts w:ascii="Times New Roman" w:hAnsi="Times New Roman" w:cs="Times New Roman"/>
          <w:w w:val="101"/>
          <w:lang w:val="bs-Latn-BA"/>
        </w:rPr>
      </w:pPr>
      <w:r w:rsidRPr="00B05A6E">
        <w:rPr>
          <w:rFonts w:ascii="Times New Roman" w:hAnsi="Times New Roman" w:cs="Times New Roman"/>
          <w:lang w:val="bs-Latn-BA"/>
        </w:rPr>
        <w:t>d</w:t>
      </w:r>
      <w:r w:rsidRPr="00B05A6E">
        <w:rPr>
          <w:rFonts w:ascii="Times New Roman" w:hAnsi="Times New Roman" w:cs="Times New Roman"/>
          <w:spacing w:val="-1"/>
          <w:w w:val="101"/>
          <w:lang w:val="bs-Latn-BA"/>
        </w:rPr>
        <w:t>e</w:t>
      </w:r>
      <w:r w:rsidRPr="00B05A6E">
        <w:rPr>
          <w:rFonts w:ascii="Times New Roman" w:hAnsi="Times New Roman" w:cs="Times New Roman"/>
          <w:spacing w:val="-1"/>
          <w:lang w:val="bs-Latn-BA"/>
        </w:rPr>
        <w:t>ž</w:t>
      </w:r>
      <w:r w:rsidRPr="00B05A6E">
        <w:rPr>
          <w:rFonts w:ascii="Times New Roman" w:hAnsi="Times New Roman" w:cs="Times New Roman"/>
          <w:lang w:val="bs-Latn-BA"/>
        </w:rPr>
        <w:t>u</w:t>
      </w:r>
      <w:r w:rsidRPr="00B05A6E">
        <w:rPr>
          <w:rFonts w:ascii="Times New Roman" w:hAnsi="Times New Roman" w:cs="Times New Roman"/>
          <w:spacing w:val="-1"/>
          <w:w w:val="101"/>
          <w:lang w:val="bs-Latn-BA"/>
        </w:rPr>
        <w:t>r</w:t>
      </w:r>
      <w:r w:rsidRPr="00B05A6E">
        <w:rPr>
          <w:rFonts w:ascii="Times New Roman" w:hAnsi="Times New Roman" w:cs="Times New Roman"/>
          <w:lang w:val="bs-Latn-BA"/>
        </w:rPr>
        <w:t>s</w:t>
      </w:r>
      <w:r w:rsidRPr="00B05A6E">
        <w:rPr>
          <w:rFonts w:ascii="Times New Roman" w:hAnsi="Times New Roman" w:cs="Times New Roman"/>
          <w:spacing w:val="-2"/>
          <w:w w:val="101"/>
          <w:lang w:val="bs-Latn-BA"/>
        </w:rPr>
        <w:t>t</w:t>
      </w:r>
      <w:r w:rsidRPr="00B05A6E">
        <w:rPr>
          <w:rFonts w:ascii="Times New Roman" w:hAnsi="Times New Roman" w:cs="Times New Roman"/>
          <w:w w:val="101"/>
          <w:lang w:val="bs-Latn-BA"/>
        </w:rPr>
        <w:t>v</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w:t>
      </w:r>
    </w:p>
    <w:p w14:paraId="737A70AA" w14:textId="77777777" w:rsidR="007D264A" w:rsidRPr="00B05A6E" w:rsidRDefault="007D264A" w:rsidP="007D264A">
      <w:pPr>
        <w:pStyle w:val="NoSpacing"/>
        <w:numPr>
          <w:ilvl w:val="0"/>
          <w:numId w:val="3"/>
        </w:numPr>
        <w:ind w:left="600" w:hanging="180"/>
        <w:rPr>
          <w:rFonts w:ascii="Times New Roman" w:hAnsi="Times New Roman" w:cs="Times New Roman"/>
          <w:w w:val="101"/>
          <w:lang w:val="bs-Latn-BA"/>
        </w:rPr>
      </w:pPr>
      <w:r w:rsidRPr="00B05A6E">
        <w:rPr>
          <w:rFonts w:ascii="Times New Roman" w:hAnsi="Times New Roman" w:cs="Times New Roman"/>
          <w:spacing w:val="-1"/>
          <w:w w:val="101"/>
          <w:lang w:val="bs-Latn-BA"/>
        </w:rPr>
        <w:t>k</w:t>
      </w:r>
      <w:r w:rsidRPr="00B05A6E">
        <w:rPr>
          <w:rFonts w:ascii="Times New Roman" w:hAnsi="Times New Roman" w:cs="Times New Roman"/>
          <w:lang w:val="bs-Latn-BA"/>
        </w:rPr>
        <w:t>on</w:t>
      </w:r>
      <w:r w:rsidRPr="00B05A6E">
        <w:rPr>
          <w:rFonts w:ascii="Times New Roman" w:hAnsi="Times New Roman" w:cs="Times New Roman"/>
          <w:spacing w:val="-1"/>
          <w:lang w:val="bs-Latn-BA"/>
        </w:rPr>
        <w:t>s</w:t>
      </w:r>
      <w:r w:rsidRPr="00B05A6E">
        <w:rPr>
          <w:rFonts w:ascii="Times New Roman" w:hAnsi="Times New Roman" w:cs="Times New Roman"/>
          <w:lang w:val="bs-Latn-BA"/>
        </w:rPr>
        <w:t>u</w:t>
      </w:r>
      <w:r w:rsidRPr="00B05A6E">
        <w:rPr>
          <w:rFonts w:ascii="Times New Roman" w:hAnsi="Times New Roman" w:cs="Times New Roman"/>
          <w:spacing w:val="-2"/>
          <w:w w:val="101"/>
          <w:lang w:val="bs-Latn-BA"/>
        </w:rPr>
        <w:t>l</w:t>
      </w:r>
      <w:r w:rsidRPr="00B05A6E">
        <w:rPr>
          <w:rFonts w:ascii="Times New Roman" w:hAnsi="Times New Roman" w:cs="Times New Roman"/>
          <w:spacing w:val="-1"/>
          <w:w w:val="101"/>
          <w:lang w:val="bs-Latn-BA"/>
        </w:rPr>
        <w:t>t</w:t>
      </w:r>
      <w:r w:rsidRPr="00B05A6E">
        <w:rPr>
          <w:rFonts w:ascii="Times New Roman" w:hAnsi="Times New Roman" w:cs="Times New Roman"/>
          <w:lang w:val="bs-Latn-BA"/>
        </w:rPr>
        <w:t>a</w:t>
      </w:r>
      <w:r w:rsidRPr="00B05A6E">
        <w:rPr>
          <w:rFonts w:ascii="Times New Roman" w:hAnsi="Times New Roman" w:cs="Times New Roman"/>
          <w:w w:val="101"/>
          <w:lang w:val="bs-Latn-BA"/>
        </w:rPr>
        <w:t>ci</w:t>
      </w:r>
      <w:r w:rsidRPr="00B05A6E">
        <w:rPr>
          <w:rFonts w:ascii="Times New Roman" w:hAnsi="Times New Roman" w:cs="Times New Roman"/>
          <w:lang w:val="bs-Latn-BA"/>
        </w:rPr>
        <w:t>j</w:t>
      </w:r>
      <w:r w:rsidRPr="00B05A6E">
        <w:rPr>
          <w:rFonts w:ascii="Times New Roman" w:hAnsi="Times New Roman" w:cs="Times New Roman"/>
          <w:w w:val="101"/>
          <w:lang w:val="bs-Latn-BA"/>
        </w:rPr>
        <w:t>e</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s u</w:t>
      </w:r>
      <w:r w:rsidRPr="00B05A6E">
        <w:rPr>
          <w:rFonts w:ascii="Times New Roman" w:hAnsi="Times New Roman" w:cs="Times New Roman"/>
          <w:spacing w:val="-1"/>
          <w:w w:val="101"/>
          <w:lang w:val="bs-Latn-BA"/>
        </w:rPr>
        <w:t>če</w:t>
      </w:r>
      <w:r w:rsidRPr="00B05A6E">
        <w:rPr>
          <w:rFonts w:ascii="Times New Roman" w:hAnsi="Times New Roman" w:cs="Times New Roman"/>
          <w:spacing w:val="1"/>
          <w:lang w:val="bs-Latn-BA"/>
        </w:rPr>
        <w:t>n</w:t>
      </w:r>
      <w:r w:rsidRPr="00B05A6E">
        <w:rPr>
          <w:rFonts w:ascii="Times New Roman" w:hAnsi="Times New Roman" w:cs="Times New Roman"/>
          <w:w w:val="101"/>
          <w:lang w:val="bs-Latn-BA"/>
        </w:rPr>
        <w:t>i</w:t>
      </w:r>
      <w:r w:rsidRPr="00B05A6E">
        <w:rPr>
          <w:rFonts w:ascii="Times New Roman" w:hAnsi="Times New Roman" w:cs="Times New Roman"/>
          <w:spacing w:val="-1"/>
          <w:w w:val="101"/>
          <w:lang w:val="bs-Latn-BA"/>
        </w:rPr>
        <w:t>ci</w:t>
      </w:r>
      <w:r w:rsidRPr="00B05A6E">
        <w:rPr>
          <w:rFonts w:ascii="Times New Roman" w:hAnsi="Times New Roman" w:cs="Times New Roman"/>
          <w:w w:val="101"/>
          <w:lang w:val="bs-Latn-BA"/>
        </w:rPr>
        <w:t>m</w:t>
      </w:r>
      <w:r w:rsidRPr="00B05A6E">
        <w:rPr>
          <w:rFonts w:ascii="Times New Roman" w:hAnsi="Times New Roman" w:cs="Times New Roman"/>
          <w:lang w:val="bs-Latn-BA"/>
        </w:rPr>
        <w:t>a (u</w:t>
      </w:r>
      <w:r w:rsidRPr="00B05A6E">
        <w:rPr>
          <w:rFonts w:ascii="Times New Roman" w:hAnsi="Times New Roman" w:cs="Times New Roman"/>
          <w:spacing w:val="-1"/>
          <w:w w:val="101"/>
          <w:lang w:val="bs-Latn-BA"/>
        </w:rPr>
        <w:t>k</w:t>
      </w:r>
      <w:r w:rsidRPr="00B05A6E">
        <w:rPr>
          <w:rFonts w:ascii="Times New Roman" w:hAnsi="Times New Roman" w:cs="Times New Roman"/>
          <w:lang w:val="bs-Latn-BA"/>
        </w:rPr>
        <w:t>o</w:t>
      </w:r>
      <w:r w:rsidRPr="00B05A6E">
        <w:rPr>
          <w:rFonts w:ascii="Times New Roman" w:hAnsi="Times New Roman" w:cs="Times New Roman"/>
          <w:w w:val="101"/>
          <w:lang w:val="bs-Latn-BA"/>
        </w:rPr>
        <w:t>li</w:t>
      </w:r>
      <w:r w:rsidRPr="00B05A6E">
        <w:rPr>
          <w:rFonts w:ascii="Times New Roman" w:hAnsi="Times New Roman" w:cs="Times New Roman"/>
          <w:spacing w:val="-2"/>
          <w:w w:val="101"/>
          <w:lang w:val="bs-Latn-BA"/>
        </w:rPr>
        <w:t>k</w:t>
      </w:r>
      <w:r w:rsidRPr="00B05A6E">
        <w:rPr>
          <w:rFonts w:ascii="Times New Roman" w:hAnsi="Times New Roman" w:cs="Times New Roman"/>
          <w:lang w:val="bs-Latn-BA"/>
        </w:rPr>
        <w:t>o s</w:t>
      </w:r>
      <w:r w:rsidRPr="00B05A6E">
        <w:rPr>
          <w:rFonts w:ascii="Times New Roman" w:hAnsi="Times New Roman" w:cs="Times New Roman"/>
          <w:w w:val="101"/>
          <w:lang w:val="bs-Latn-BA"/>
        </w:rPr>
        <w:t>e</w:t>
      </w:r>
      <w:r w:rsidRPr="00B05A6E">
        <w:rPr>
          <w:rFonts w:ascii="Times New Roman" w:hAnsi="Times New Roman" w:cs="Times New Roman"/>
          <w:lang w:val="bs-Latn-BA"/>
        </w:rPr>
        <w:t xml:space="preserve"> </w:t>
      </w:r>
      <w:r w:rsidRPr="00B05A6E">
        <w:rPr>
          <w:rFonts w:ascii="Times New Roman" w:hAnsi="Times New Roman" w:cs="Times New Roman"/>
          <w:spacing w:val="1"/>
          <w:w w:val="101"/>
          <w:lang w:val="bs-Latn-BA"/>
        </w:rPr>
        <w:t>r</w:t>
      </w:r>
      <w:r w:rsidRPr="00B05A6E">
        <w:rPr>
          <w:rFonts w:ascii="Times New Roman" w:hAnsi="Times New Roman" w:cs="Times New Roman"/>
          <w:w w:val="101"/>
          <w:lang w:val="bs-Latn-BA"/>
        </w:rPr>
        <w:t>e</w:t>
      </w:r>
      <w:r w:rsidRPr="00B05A6E">
        <w:rPr>
          <w:rFonts w:ascii="Times New Roman" w:hAnsi="Times New Roman" w:cs="Times New Roman"/>
          <w:lang w:val="bs-Latn-BA"/>
        </w:rPr>
        <w:t>a</w:t>
      </w:r>
      <w:r w:rsidRPr="00B05A6E">
        <w:rPr>
          <w:rFonts w:ascii="Times New Roman" w:hAnsi="Times New Roman" w:cs="Times New Roman"/>
          <w:spacing w:val="-2"/>
          <w:w w:val="101"/>
          <w:lang w:val="bs-Latn-BA"/>
        </w:rPr>
        <w:t>l</w:t>
      </w:r>
      <w:r w:rsidRPr="00B05A6E">
        <w:rPr>
          <w:rFonts w:ascii="Times New Roman" w:hAnsi="Times New Roman" w:cs="Times New Roman"/>
          <w:w w:val="101"/>
          <w:lang w:val="bs-Latn-BA"/>
        </w:rPr>
        <w:t>i</w:t>
      </w:r>
      <w:r w:rsidRPr="00B05A6E">
        <w:rPr>
          <w:rFonts w:ascii="Times New Roman" w:hAnsi="Times New Roman" w:cs="Times New Roman"/>
          <w:spacing w:val="-2"/>
          <w:lang w:val="bs-Latn-BA"/>
        </w:rPr>
        <w:t>z</w:t>
      </w:r>
      <w:r w:rsidRPr="00B05A6E">
        <w:rPr>
          <w:rFonts w:ascii="Times New Roman" w:hAnsi="Times New Roman" w:cs="Times New Roman"/>
          <w:spacing w:val="1"/>
          <w:w w:val="101"/>
          <w:lang w:val="bs-Latn-BA"/>
        </w:rPr>
        <w:t>i</w:t>
      </w:r>
      <w:r w:rsidRPr="00B05A6E">
        <w:rPr>
          <w:rFonts w:ascii="Times New Roman" w:hAnsi="Times New Roman" w:cs="Times New Roman"/>
          <w:w w:val="101"/>
          <w:lang w:val="bs-Latn-BA"/>
        </w:rPr>
        <w:t>r</w:t>
      </w:r>
      <w:r w:rsidRPr="00B05A6E">
        <w:rPr>
          <w:rFonts w:ascii="Times New Roman" w:hAnsi="Times New Roman" w:cs="Times New Roman"/>
          <w:lang w:val="bs-Latn-BA"/>
        </w:rPr>
        <w:t>aju</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 xml:space="preserve">u </w:t>
      </w:r>
      <w:r w:rsidRPr="00B05A6E">
        <w:rPr>
          <w:rFonts w:ascii="Times New Roman" w:hAnsi="Times New Roman" w:cs="Times New Roman"/>
          <w:spacing w:val="-1"/>
          <w:lang w:val="bs-Latn-BA"/>
        </w:rPr>
        <w:t>po</w:t>
      </w:r>
      <w:r w:rsidRPr="00B05A6E">
        <w:rPr>
          <w:rFonts w:ascii="Times New Roman" w:hAnsi="Times New Roman" w:cs="Times New Roman"/>
          <w:lang w:val="bs-Latn-BA"/>
        </w:rPr>
        <w:t>s</w:t>
      </w:r>
      <w:r w:rsidRPr="00B05A6E">
        <w:rPr>
          <w:rFonts w:ascii="Times New Roman" w:hAnsi="Times New Roman" w:cs="Times New Roman"/>
          <w:spacing w:val="-1"/>
          <w:w w:val="101"/>
          <w:lang w:val="bs-Latn-BA"/>
        </w:rPr>
        <w:t>e</w:t>
      </w:r>
      <w:r w:rsidRPr="00B05A6E">
        <w:rPr>
          <w:rFonts w:ascii="Times New Roman" w:hAnsi="Times New Roman" w:cs="Times New Roman"/>
          <w:lang w:val="bs-Latn-BA"/>
        </w:rPr>
        <w:t>b</w:t>
      </w:r>
      <w:r w:rsidRPr="00B05A6E">
        <w:rPr>
          <w:rFonts w:ascii="Times New Roman" w:hAnsi="Times New Roman" w:cs="Times New Roman"/>
          <w:spacing w:val="-1"/>
          <w:lang w:val="bs-Latn-BA"/>
        </w:rPr>
        <w:t>no</w:t>
      </w:r>
      <w:r w:rsidRPr="00B05A6E">
        <w:rPr>
          <w:rFonts w:ascii="Times New Roman" w:hAnsi="Times New Roman" w:cs="Times New Roman"/>
          <w:w w:val="101"/>
          <w:lang w:val="bs-Latn-BA"/>
        </w:rPr>
        <w:t>m</w:t>
      </w:r>
      <w:r w:rsidRPr="00B05A6E">
        <w:rPr>
          <w:rFonts w:ascii="Times New Roman" w:hAnsi="Times New Roman" w:cs="Times New Roman"/>
          <w:lang w:val="bs-Latn-BA"/>
        </w:rPr>
        <w:t xml:space="preserve"> </w:t>
      </w:r>
      <w:r w:rsidRPr="00B05A6E">
        <w:rPr>
          <w:rFonts w:ascii="Times New Roman" w:hAnsi="Times New Roman" w:cs="Times New Roman"/>
          <w:w w:val="101"/>
          <w:lang w:val="bs-Latn-BA"/>
        </w:rPr>
        <w:t>t</w:t>
      </w:r>
      <w:r w:rsidRPr="00B05A6E">
        <w:rPr>
          <w:rFonts w:ascii="Times New Roman" w:hAnsi="Times New Roman" w:cs="Times New Roman"/>
          <w:spacing w:val="-1"/>
          <w:w w:val="101"/>
          <w:lang w:val="bs-Latn-BA"/>
        </w:rPr>
        <w:t>er</w:t>
      </w:r>
      <w:r w:rsidRPr="00B05A6E">
        <w:rPr>
          <w:rFonts w:ascii="Times New Roman" w:hAnsi="Times New Roman" w:cs="Times New Roman"/>
          <w:w w:val="101"/>
          <w:lang w:val="bs-Latn-BA"/>
        </w:rPr>
        <w:t>mi</w:t>
      </w:r>
      <w:r w:rsidRPr="00B05A6E">
        <w:rPr>
          <w:rFonts w:ascii="Times New Roman" w:hAnsi="Times New Roman" w:cs="Times New Roman"/>
          <w:lang w:val="bs-Latn-BA"/>
        </w:rPr>
        <w:t>nu</w:t>
      </w:r>
      <w:r w:rsidRPr="00B05A6E">
        <w:rPr>
          <w:rFonts w:ascii="Times New Roman" w:hAnsi="Times New Roman" w:cs="Times New Roman"/>
          <w:spacing w:val="-1"/>
          <w:lang w:val="bs-Latn-BA"/>
        </w:rPr>
        <w:t xml:space="preserve"> </w:t>
      </w:r>
      <w:r w:rsidRPr="00B05A6E">
        <w:rPr>
          <w:rFonts w:ascii="Times New Roman" w:hAnsi="Times New Roman" w:cs="Times New Roman"/>
          <w:spacing w:val="-1"/>
          <w:w w:val="101"/>
          <w:lang w:val="bs-Latn-BA"/>
        </w:rPr>
        <w:t>v</w:t>
      </w:r>
      <w:r w:rsidRPr="00B05A6E">
        <w:rPr>
          <w:rFonts w:ascii="Times New Roman" w:hAnsi="Times New Roman" w:cs="Times New Roman"/>
          <w:lang w:val="bs-Latn-BA"/>
        </w:rPr>
        <w:t>an</w:t>
      </w:r>
      <w:r w:rsidRPr="00B05A6E">
        <w:rPr>
          <w:rFonts w:ascii="Times New Roman" w:hAnsi="Times New Roman" w:cs="Times New Roman"/>
          <w:spacing w:val="1"/>
          <w:lang w:val="bs-Latn-BA"/>
        </w:rPr>
        <w:t xml:space="preserve"> </w:t>
      </w:r>
      <w:r w:rsidRPr="00B05A6E">
        <w:rPr>
          <w:rFonts w:ascii="Times New Roman" w:hAnsi="Times New Roman" w:cs="Times New Roman"/>
          <w:w w:val="101"/>
          <w:lang w:val="bs-Latn-BA"/>
        </w:rPr>
        <w:t>re</w:t>
      </w:r>
      <w:r w:rsidRPr="00B05A6E">
        <w:rPr>
          <w:rFonts w:ascii="Times New Roman" w:hAnsi="Times New Roman" w:cs="Times New Roman"/>
          <w:lang w:val="bs-Latn-BA"/>
        </w:rPr>
        <w:t>do</w:t>
      </w:r>
      <w:r w:rsidRPr="00B05A6E">
        <w:rPr>
          <w:rFonts w:ascii="Times New Roman" w:hAnsi="Times New Roman" w:cs="Times New Roman"/>
          <w:spacing w:val="-1"/>
          <w:w w:val="101"/>
          <w:lang w:val="bs-Latn-BA"/>
        </w:rPr>
        <w:t>v</w:t>
      </w:r>
      <w:r w:rsidRPr="00B05A6E">
        <w:rPr>
          <w:rFonts w:ascii="Times New Roman" w:hAnsi="Times New Roman" w:cs="Times New Roman"/>
          <w:lang w:val="bs-Latn-BA"/>
        </w:rPr>
        <w:t>n</w:t>
      </w:r>
      <w:r w:rsidRPr="00B05A6E">
        <w:rPr>
          <w:rFonts w:ascii="Times New Roman" w:hAnsi="Times New Roman" w:cs="Times New Roman"/>
          <w:w w:val="101"/>
          <w:lang w:val="bs-Latn-BA"/>
        </w:rPr>
        <w:t>e</w:t>
      </w:r>
      <w:r w:rsidRPr="00B05A6E">
        <w:rPr>
          <w:rFonts w:ascii="Times New Roman" w:hAnsi="Times New Roman" w:cs="Times New Roman"/>
          <w:spacing w:val="-1"/>
          <w:lang w:val="bs-Latn-BA"/>
        </w:rPr>
        <w:t xml:space="preserve"> n</w:t>
      </w:r>
      <w:r w:rsidRPr="00B05A6E">
        <w:rPr>
          <w:rFonts w:ascii="Times New Roman" w:hAnsi="Times New Roman" w:cs="Times New Roman"/>
          <w:lang w:val="bs-Latn-BA"/>
        </w:rPr>
        <w:t>as</w:t>
      </w:r>
      <w:r w:rsidRPr="00B05A6E">
        <w:rPr>
          <w:rFonts w:ascii="Times New Roman" w:hAnsi="Times New Roman" w:cs="Times New Roman"/>
          <w:spacing w:val="-1"/>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ve</w:t>
      </w:r>
      <w:r w:rsidRPr="00B05A6E">
        <w:rPr>
          <w:rFonts w:ascii="Times New Roman" w:hAnsi="Times New Roman" w:cs="Times New Roman"/>
          <w:lang w:val="bs-Latn-BA"/>
        </w:rPr>
        <w:t>)</w:t>
      </w:r>
      <w:r w:rsidRPr="00B05A6E">
        <w:rPr>
          <w:rFonts w:ascii="Times New Roman" w:hAnsi="Times New Roman" w:cs="Times New Roman"/>
          <w:w w:val="101"/>
          <w:lang w:val="bs-Latn-BA"/>
        </w:rPr>
        <w:t>,</w:t>
      </w:r>
      <w:r w:rsidRPr="00B05A6E">
        <w:rPr>
          <w:rFonts w:ascii="Times New Roman" w:hAnsi="Times New Roman" w:cs="Times New Roman"/>
          <w:spacing w:val="6"/>
          <w:lang w:val="bs-Latn-BA"/>
        </w:rPr>
        <w:t xml:space="preserve"> </w:t>
      </w:r>
    </w:p>
    <w:p w14:paraId="3B411548" w14:textId="77777777" w:rsidR="007D264A" w:rsidRPr="00B05A6E" w:rsidRDefault="007D264A" w:rsidP="007D264A">
      <w:pPr>
        <w:pStyle w:val="NoSpacing"/>
        <w:numPr>
          <w:ilvl w:val="0"/>
          <w:numId w:val="3"/>
        </w:numPr>
        <w:ind w:left="600" w:hanging="180"/>
        <w:rPr>
          <w:rFonts w:ascii="Times New Roman" w:hAnsi="Times New Roman" w:cs="Times New Roman"/>
          <w:w w:val="101"/>
          <w:lang w:val="bs-Latn-BA"/>
        </w:rPr>
      </w:pPr>
      <w:r w:rsidRPr="00B05A6E">
        <w:rPr>
          <w:rFonts w:ascii="Times New Roman" w:hAnsi="Times New Roman" w:cs="Times New Roman"/>
          <w:w w:val="101"/>
          <w:lang w:val="bs-Latn-BA"/>
        </w:rPr>
        <w:t>v</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đ</w:t>
      </w:r>
      <w:r w:rsidRPr="00B05A6E">
        <w:rPr>
          <w:rFonts w:ascii="Times New Roman" w:hAnsi="Times New Roman" w:cs="Times New Roman"/>
          <w:spacing w:val="-1"/>
          <w:w w:val="101"/>
          <w:lang w:val="bs-Latn-BA"/>
        </w:rPr>
        <w:t>e</w:t>
      </w:r>
      <w:r w:rsidRPr="00B05A6E">
        <w:rPr>
          <w:rFonts w:ascii="Times New Roman" w:hAnsi="Times New Roman" w:cs="Times New Roman"/>
          <w:lang w:val="bs-Latn-BA"/>
        </w:rPr>
        <w:t>nj</w:t>
      </w:r>
      <w:r w:rsidRPr="00B05A6E">
        <w:rPr>
          <w:rFonts w:ascii="Times New Roman" w:hAnsi="Times New Roman" w:cs="Times New Roman"/>
          <w:w w:val="101"/>
          <w:lang w:val="bs-Latn-BA"/>
        </w:rPr>
        <w:t>e</w:t>
      </w:r>
      <w:r w:rsidRPr="00B05A6E">
        <w:rPr>
          <w:rFonts w:ascii="Times New Roman" w:hAnsi="Times New Roman" w:cs="Times New Roman"/>
          <w:spacing w:val="-1"/>
          <w:lang w:val="bs-Latn-BA"/>
        </w:rPr>
        <w:t xml:space="preserve"> s</w:t>
      </w:r>
      <w:r w:rsidRPr="00B05A6E">
        <w:rPr>
          <w:rFonts w:ascii="Times New Roman" w:hAnsi="Times New Roman" w:cs="Times New Roman"/>
          <w:spacing w:val="-1"/>
          <w:w w:val="101"/>
          <w:lang w:val="bs-Latn-BA"/>
        </w:rPr>
        <w:t>tr</w:t>
      </w:r>
      <w:r w:rsidRPr="00B05A6E">
        <w:rPr>
          <w:rFonts w:ascii="Times New Roman" w:hAnsi="Times New Roman" w:cs="Times New Roman"/>
          <w:lang w:val="bs-Latn-BA"/>
        </w:rPr>
        <w:t>u</w:t>
      </w:r>
      <w:r w:rsidRPr="00B05A6E">
        <w:rPr>
          <w:rFonts w:ascii="Times New Roman" w:hAnsi="Times New Roman" w:cs="Times New Roman"/>
          <w:spacing w:val="-1"/>
          <w:w w:val="101"/>
          <w:lang w:val="bs-Latn-BA"/>
        </w:rPr>
        <w:t>č</w:t>
      </w:r>
      <w:r w:rsidRPr="00B05A6E">
        <w:rPr>
          <w:rFonts w:ascii="Times New Roman" w:hAnsi="Times New Roman" w:cs="Times New Roman"/>
          <w:spacing w:val="1"/>
          <w:lang w:val="bs-Latn-BA"/>
        </w:rPr>
        <w:t>n</w:t>
      </w:r>
      <w:r w:rsidRPr="00B05A6E">
        <w:rPr>
          <w:rFonts w:ascii="Times New Roman" w:hAnsi="Times New Roman" w:cs="Times New Roman"/>
          <w:lang w:val="bs-Latn-BA"/>
        </w:rPr>
        <w:t>o</w:t>
      </w:r>
      <w:r w:rsidRPr="00B05A6E">
        <w:rPr>
          <w:rFonts w:ascii="Times New Roman" w:hAnsi="Times New Roman" w:cs="Times New Roman"/>
          <w:w w:val="101"/>
          <w:lang w:val="bs-Latn-BA"/>
        </w:rPr>
        <w:t>g</w:t>
      </w:r>
      <w:r w:rsidRPr="00B05A6E">
        <w:rPr>
          <w:rFonts w:ascii="Times New Roman" w:hAnsi="Times New Roman" w:cs="Times New Roman"/>
          <w:lang w:val="bs-Latn-BA"/>
        </w:rPr>
        <w:t xml:space="preserve"> a</w:t>
      </w:r>
      <w:r w:rsidRPr="00B05A6E">
        <w:rPr>
          <w:rFonts w:ascii="Times New Roman" w:hAnsi="Times New Roman" w:cs="Times New Roman"/>
          <w:spacing w:val="-1"/>
          <w:w w:val="101"/>
          <w:lang w:val="bs-Latn-BA"/>
        </w:rPr>
        <w:t>kti</w:t>
      </w:r>
      <w:r w:rsidRPr="00B05A6E">
        <w:rPr>
          <w:rFonts w:ascii="Times New Roman" w:hAnsi="Times New Roman" w:cs="Times New Roman"/>
          <w:w w:val="101"/>
          <w:lang w:val="bs-Latn-BA"/>
        </w:rPr>
        <w:t>v</w:t>
      </w:r>
      <w:r w:rsidRPr="00B05A6E">
        <w:rPr>
          <w:rFonts w:ascii="Times New Roman" w:hAnsi="Times New Roman" w:cs="Times New Roman"/>
          <w:lang w:val="bs-Latn-BA"/>
        </w:rPr>
        <w:t>a</w:t>
      </w:r>
      <w:r w:rsidRPr="00B05A6E">
        <w:rPr>
          <w:rFonts w:ascii="Times New Roman" w:hAnsi="Times New Roman" w:cs="Times New Roman"/>
          <w:w w:val="101"/>
          <w:lang w:val="bs-Latn-BA"/>
        </w:rPr>
        <w:t>,</w:t>
      </w:r>
    </w:p>
    <w:p w14:paraId="4ADA37CF" w14:textId="77777777" w:rsidR="007D264A" w:rsidRPr="00B05A6E" w:rsidRDefault="007D264A" w:rsidP="007D264A">
      <w:pPr>
        <w:pStyle w:val="NoSpacing"/>
        <w:numPr>
          <w:ilvl w:val="0"/>
          <w:numId w:val="3"/>
        </w:numPr>
        <w:ind w:left="600" w:hanging="180"/>
        <w:rPr>
          <w:rFonts w:ascii="Times New Roman" w:hAnsi="Times New Roman" w:cs="Times New Roman"/>
          <w:w w:val="101"/>
          <w:lang w:val="bs-Latn-BA"/>
        </w:rPr>
      </w:pPr>
      <w:r w:rsidRPr="00B05A6E">
        <w:rPr>
          <w:rFonts w:ascii="Times New Roman" w:hAnsi="Times New Roman" w:cs="Times New Roman"/>
          <w:w w:val="101"/>
          <w:lang w:val="bs-Latn-BA"/>
        </w:rPr>
        <w:t>r</w:t>
      </w:r>
      <w:r w:rsidRPr="00B05A6E">
        <w:rPr>
          <w:rFonts w:ascii="Times New Roman" w:hAnsi="Times New Roman" w:cs="Times New Roman"/>
          <w:lang w:val="bs-Latn-BA"/>
        </w:rPr>
        <w:t>ad</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u</w:t>
      </w:r>
      <w:r w:rsidRPr="00B05A6E">
        <w:rPr>
          <w:rFonts w:ascii="Times New Roman" w:hAnsi="Times New Roman" w:cs="Times New Roman"/>
          <w:spacing w:val="-1"/>
          <w:lang w:val="bs-Latn-BA"/>
        </w:rPr>
        <w:t xml:space="preserve"> </w:t>
      </w:r>
      <w:r w:rsidRPr="00B05A6E">
        <w:rPr>
          <w:rFonts w:ascii="Times New Roman" w:hAnsi="Times New Roman" w:cs="Times New Roman"/>
          <w:spacing w:val="-1"/>
          <w:w w:val="101"/>
          <w:lang w:val="bs-Latn-BA"/>
        </w:rPr>
        <w:t>k</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mi</w:t>
      </w:r>
      <w:r w:rsidRPr="00B05A6E">
        <w:rPr>
          <w:rFonts w:ascii="Times New Roman" w:hAnsi="Times New Roman" w:cs="Times New Roman"/>
          <w:lang w:val="bs-Latn-BA"/>
        </w:rPr>
        <w:t>s</w:t>
      </w:r>
      <w:r w:rsidRPr="00B05A6E">
        <w:rPr>
          <w:rFonts w:ascii="Times New Roman" w:hAnsi="Times New Roman" w:cs="Times New Roman"/>
          <w:spacing w:val="-1"/>
          <w:w w:val="101"/>
          <w:lang w:val="bs-Latn-BA"/>
        </w:rPr>
        <w:t>i</w:t>
      </w:r>
      <w:r w:rsidRPr="00B05A6E">
        <w:rPr>
          <w:rFonts w:ascii="Times New Roman" w:hAnsi="Times New Roman" w:cs="Times New Roman"/>
          <w:lang w:val="bs-Latn-BA"/>
        </w:rPr>
        <w:t>j</w:t>
      </w:r>
      <w:r w:rsidRPr="00B05A6E">
        <w:rPr>
          <w:rFonts w:ascii="Times New Roman" w:hAnsi="Times New Roman" w:cs="Times New Roman"/>
          <w:w w:val="101"/>
          <w:lang w:val="bs-Latn-BA"/>
        </w:rPr>
        <w:t>i</w:t>
      </w:r>
      <w:r w:rsidRPr="00B05A6E">
        <w:rPr>
          <w:rFonts w:ascii="Times New Roman" w:hAnsi="Times New Roman" w:cs="Times New Roman"/>
          <w:spacing w:val="-1"/>
          <w:lang w:val="bs-Latn-BA"/>
        </w:rPr>
        <w:t xml:space="preserve"> </w:t>
      </w:r>
      <w:r w:rsidRPr="00B05A6E">
        <w:rPr>
          <w:rFonts w:ascii="Times New Roman" w:hAnsi="Times New Roman" w:cs="Times New Roman"/>
          <w:w w:val="101"/>
          <w:lang w:val="bs-Latn-BA"/>
        </w:rPr>
        <w:t>k</w:t>
      </w:r>
      <w:r w:rsidRPr="00B05A6E">
        <w:rPr>
          <w:rFonts w:ascii="Times New Roman" w:hAnsi="Times New Roman" w:cs="Times New Roman"/>
          <w:lang w:val="bs-Latn-BA"/>
        </w:rPr>
        <w:t>oju</w:t>
      </w:r>
      <w:r w:rsidRPr="00B05A6E">
        <w:rPr>
          <w:rFonts w:ascii="Times New Roman" w:hAnsi="Times New Roman" w:cs="Times New Roman"/>
          <w:spacing w:val="-1"/>
          <w:lang w:val="bs-Latn-BA"/>
        </w:rPr>
        <w:t xml:space="preserve"> </w:t>
      </w:r>
      <w:r w:rsidRPr="00B05A6E">
        <w:rPr>
          <w:rFonts w:ascii="Times New Roman" w:hAnsi="Times New Roman" w:cs="Times New Roman"/>
          <w:spacing w:val="-1"/>
          <w:w w:val="101"/>
          <w:lang w:val="bs-Latn-BA"/>
        </w:rPr>
        <w:t>i</w:t>
      </w:r>
      <w:r w:rsidRPr="00B05A6E">
        <w:rPr>
          <w:rFonts w:ascii="Times New Roman" w:hAnsi="Times New Roman" w:cs="Times New Roman"/>
          <w:w w:val="101"/>
          <w:lang w:val="bs-Latn-BA"/>
        </w:rPr>
        <w:t>me</w:t>
      </w:r>
      <w:r w:rsidRPr="00B05A6E">
        <w:rPr>
          <w:rFonts w:ascii="Times New Roman" w:hAnsi="Times New Roman" w:cs="Times New Roman"/>
          <w:lang w:val="bs-Latn-BA"/>
        </w:rPr>
        <w:t>nuju</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s</w:t>
      </w:r>
      <w:r w:rsidRPr="00B05A6E">
        <w:rPr>
          <w:rFonts w:ascii="Times New Roman" w:hAnsi="Times New Roman" w:cs="Times New Roman"/>
          <w:spacing w:val="-2"/>
          <w:w w:val="101"/>
          <w:lang w:val="bs-Latn-BA"/>
        </w:rPr>
        <w:t>t</w:t>
      </w:r>
      <w:r w:rsidRPr="00B05A6E">
        <w:rPr>
          <w:rFonts w:ascii="Times New Roman" w:hAnsi="Times New Roman" w:cs="Times New Roman"/>
          <w:spacing w:val="-1"/>
          <w:w w:val="101"/>
          <w:lang w:val="bs-Latn-BA"/>
        </w:rPr>
        <w:t>r</w:t>
      </w:r>
      <w:r w:rsidRPr="00B05A6E">
        <w:rPr>
          <w:rFonts w:ascii="Times New Roman" w:hAnsi="Times New Roman" w:cs="Times New Roman"/>
          <w:lang w:val="bs-Latn-BA"/>
        </w:rPr>
        <w:t>u</w:t>
      </w:r>
      <w:r w:rsidRPr="00B05A6E">
        <w:rPr>
          <w:rFonts w:ascii="Times New Roman" w:hAnsi="Times New Roman" w:cs="Times New Roman"/>
          <w:spacing w:val="-1"/>
          <w:w w:val="101"/>
          <w:lang w:val="bs-Latn-BA"/>
        </w:rPr>
        <w:t>č</w:t>
      </w:r>
      <w:r w:rsidRPr="00B05A6E">
        <w:rPr>
          <w:rFonts w:ascii="Times New Roman" w:hAnsi="Times New Roman" w:cs="Times New Roman"/>
          <w:spacing w:val="1"/>
          <w:lang w:val="bs-Latn-BA"/>
        </w:rPr>
        <w:t>n</w:t>
      </w:r>
      <w:r w:rsidRPr="00B05A6E">
        <w:rPr>
          <w:rFonts w:ascii="Times New Roman" w:hAnsi="Times New Roman" w:cs="Times New Roman"/>
          <w:w w:val="101"/>
          <w:lang w:val="bs-Latn-BA"/>
        </w:rPr>
        <w:t>i</w:t>
      </w:r>
      <w:r w:rsidRPr="00B05A6E">
        <w:rPr>
          <w:rFonts w:ascii="Times New Roman" w:hAnsi="Times New Roman" w:cs="Times New Roman"/>
          <w:lang w:val="bs-Latn-BA"/>
        </w:rPr>
        <w:t xml:space="preserve"> </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r</w:t>
      </w:r>
      <w:r w:rsidRPr="00B05A6E">
        <w:rPr>
          <w:rFonts w:ascii="Times New Roman" w:hAnsi="Times New Roman" w:cs="Times New Roman"/>
          <w:spacing w:val="1"/>
          <w:w w:val="101"/>
          <w:lang w:val="bs-Latn-BA"/>
        </w:rPr>
        <w:t>g</w:t>
      </w:r>
      <w:r w:rsidRPr="00B05A6E">
        <w:rPr>
          <w:rFonts w:ascii="Times New Roman" w:hAnsi="Times New Roman" w:cs="Times New Roman"/>
          <w:lang w:val="bs-Latn-BA"/>
        </w:rPr>
        <w:t>an</w:t>
      </w:r>
      <w:r w:rsidRPr="00B05A6E">
        <w:rPr>
          <w:rFonts w:ascii="Times New Roman" w:hAnsi="Times New Roman" w:cs="Times New Roman"/>
          <w:w w:val="101"/>
          <w:lang w:val="bs-Latn-BA"/>
        </w:rPr>
        <w:t>i</w:t>
      </w:r>
      <w:r w:rsidRPr="00B05A6E">
        <w:rPr>
          <w:rFonts w:ascii="Times New Roman" w:hAnsi="Times New Roman" w:cs="Times New Roman"/>
          <w:lang w:val="bs-Latn-BA"/>
        </w:rPr>
        <w:t xml:space="preserve"> </w:t>
      </w:r>
      <w:r w:rsidRPr="00B05A6E">
        <w:rPr>
          <w:rFonts w:ascii="Times New Roman" w:hAnsi="Times New Roman" w:cs="Times New Roman"/>
          <w:spacing w:val="-1"/>
          <w:lang w:val="bs-Latn-BA"/>
        </w:rPr>
        <w:t>š</w:t>
      </w:r>
      <w:r w:rsidRPr="00B05A6E">
        <w:rPr>
          <w:rFonts w:ascii="Times New Roman" w:hAnsi="Times New Roman" w:cs="Times New Roman"/>
          <w:spacing w:val="-1"/>
          <w:w w:val="101"/>
          <w:lang w:val="bs-Latn-BA"/>
        </w:rPr>
        <w:t>k</w:t>
      </w:r>
      <w:r w:rsidRPr="00B05A6E">
        <w:rPr>
          <w:rFonts w:ascii="Times New Roman" w:hAnsi="Times New Roman" w:cs="Times New Roman"/>
          <w:spacing w:val="-1"/>
          <w:lang w:val="bs-Latn-BA"/>
        </w:rPr>
        <w:t>o</w:t>
      </w:r>
      <w:r w:rsidRPr="00B05A6E">
        <w:rPr>
          <w:rFonts w:ascii="Times New Roman" w:hAnsi="Times New Roman" w:cs="Times New Roman"/>
          <w:spacing w:val="-1"/>
          <w:w w:val="101"/>
          <w:lang w:val="bs-Latn-BA"/>
        </w:rPr>
        <w:t>le</w:t>
      </w:r>
      <w:r w:rsidRPr="00B05A6E">
        <w:rPr>
          <w:rFonts w:ascii="Times New Roman" w:hAnsi="Times New Roman" w:cs="Times New Roman"/>
          <w:w w:val="101"/>
          <w:lang w:val="bs-Latn-BA"/>
        </w:rPr>
        <w:t>,</w:t>
      </w:r>
    </w:p>
    <w:p w14:paraId="309BD312" w14:textId="77777777" w:rsidR="007D264A" w:rsidRPr="00B05A6E" w:rsidRDefault="007D264A" w:rsidP="007D264A">
      <w:pPr>
        <w:pStyle w:val="NoSpacing"/>
        <w:numPr>
          <w:ilvl w:val="0"/>
          <w:numId w:val="3"/>
        </w:numPr>
        <w:ind w:left="600" w:hanging="180"/>
        <w:rPr>
          <w:rFonts w:ascii="Times New Roman" w:hAnsi="Times New Roman" w:cs="Times New Roman"/>
          <w:w w:val="101"/>
          <w:lang w:val="bs-Latn-BA"/>
        </w:rPr>
      </w:pPr>
      <w:r w:rsidRPr="00B05A6E">
        <w:rPr>
          <w:rFonts w:ascii="Times New Roman" w:hAnsi="Times New Roman" w:cs="Times New Roman"/>
          <w:w w:val="101"/>
          <w:lang w:val="bs-Latn-BA"/>
        </w:rPr>
        <w:t>r</w:t>
      </w:r>
      <w:r w:rsidRPr="00B05A6E">
        <w:rPr>
          <w:rFonts w:ascii="Times New Roman" w:hAnsi="Times New Roman" w:cs="Times New Roman"/>
          <w:lang w:val="bs-Latn-BA"/>
        </w:rPr>
        <w:t>ad</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u</w:t>
      </w:r>
      <w:r w:rsidRPr="00B05A6E">
        <w:rPr>
          <w:rFonts w:ascii="Times New Roman" w:hAnsi="Times New Roman" w:cs="Times New Roman"/>
          <w:spacing w:val="-1"/>
          <w:lang w:val="bs-Latn-BA"/>
        </w:rPr>
        <w:t xml:space="preserve"> </w:t>
      </w:r>
      <w:r w:rsidRPr="00B05A6E">
        <w:rPr>
          <w:rFonts w:ascii="Times New Roman" w:hAnsi="Times New Roman" w:cs="Times New Roman"/>
          <w:spacing w:val="-1"/>
          <w:w w:val="101"/>
          <w:lang w:val="bs-Latn-BA"/>
        </w:rPr>
        <w:t>k</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mi</w:t>
      </w:r>
      <w:r w:rsidRPr="00B05A6E">
        <w:rPr>
          <w:rFonts w:ascii="Times New Roman" w:hAnsi="Times New Roman" w:cs="Times New Roman"/>
          <w:lang w:val="bs-Latn-BA"/>
        </w:rPr>
        <w:t>s</w:t>
      </w:r>
      <w:r w:rsidRPr="00B05A6E">
        <w:rPr>
          <w:rFonts w:ascii="Times New Roman" w:hAnsi="Times New Roman" w:cs="Times New Roman"/>
          <w:spacing w:val="-1"/>
          <w:w w:val="101"/>
          <w:lang w:val="bs-Latn-BA"/>
        </w:rPr>
        <w:t>i</w:t>
      </w:r>
      <w:r w:rsidRPr="00B05A6E">
        <w:rPr>
          <w:rFonts w:ascii="Times New Roman" w:hAnsi="Times New Roman" w:cs="Times New Roman"/>
          <w:lang w:val="bs-Latn-BA"/>
        </w:rPr>
        <w:t>j</w:t>
      </w:r>
      <w:r w:rsidRPr="00B05A6E">
        <w:rPr>
          <w:rFonts w:ascii="Times New Roman" w:hAnsi="Times New Roman" w:cs="Times New Roman"/>
          <w:w w:val="101"/>
          <w:lang w:val="bs-Latn-BA"/>
        </w:rPr>
        <w:t>i</w:t>
      </w:r>
      <w:r w:rsidRPr="00B05A6E">
        <w:rPr>
          <w:rFonts w:ascii="Times New Roman" w:hAnsi="Times New Roman" w:cs="Times New Roman"/>
          <w:spacing w:val="-1"/>
          <w:lang w:val="bs-Latn-BA"/>
        </w:rPr>
        <w:t xml:space="preserve"> </w:t>
      </w:r>
      <w:r w:rsidRPr="00B05A6E">
        <w:rPr>
          <w:rFonts w:ascii="Times New Roman" w:hAnsi="Times New Roman" w:cs="Times New Roman"/>
          <w:w w:val="101"/>
          <w:lang w:val="bs-Latn-BA"/>
        </w:rPr>
        <w:t>k</w:t>
      </w:r>
      <w:r w:rsidRPr="00B05A6E">
        <w:rPr>
          <w:rFonts w:ascii="Times New Roman" w:hAnsi="Times New Roman" w:cs="Times New Roman"/>
          <w:lang w:val="bs-Latn-BA"/>
        </w:rPr>
        <w:t>oju</w:t>
      </w:r>
      <w:r w:rsidRPr="00B05A6E">
        <w:rPr>
          <w:rFonts w:ascii="Times New Roman" w:hAnsi="Times New Roman" w:cs="Times New Roman"/>
          <w:spacing w:val="-1"/>
          <w:lang w:val="bs-Latn-BA"/>
        </w:rPr>
        <w:t xml:space="preserve"> </w:t>
      </w:r>
      <w:r w:rsidRPr="00B05A6E">
        <w:rPr>
          <w:rFonts w:ascii="Times New Roman" w:hAnsi="Times New Roman" w:cs="Times New Roman"/>
          <w:spacing w:val="-1"/>
          <w:w w:val="101"/>
          <w:lang w:val="bs-Latn-BA"/>
        </w:rPr>
        <w:t>i</w:t>
      </w:r>
      <w:r w:rsidRPr="00B05A6E">
        <w:rPr>
          <w:rFonts w:ascii="Times New Roman" w:hAnsi="Times New Roman" w:cs="Times New Roman"/>
          <w:w w:val="101"/>
          <w:lang w:val="bs-Latn-BA"/>
        </w:rPr>
        <w:t>me</w:t>
      </w:r>
      <w:r w:rsidRPr="00B05A6E">
        <w:rPr>
          <w:rFonts w:ascii="Times New Roman" w:hAnsi="Times New Roman" w:cs="Times New Roman"/>
          <w:lang w:val="bs-Latn-BA"/>
        </w:rPr>
        <w:t>nuj</w:t>
      </w:r>
      <w:r w:rsidRPr="00B05A6E">
        <w:rPr>
          <w:rFonts w:ascii="Times New Roman" w:hAnsi="Times New Roman" w:cs="Times New Roman"/>
          <w:w w:val="101"/>
          <w:lang w:val="bs-Latn-BA"/>
        </w:rPr>
        <w:t>e</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Š</w:t>
      </w:r>
      <w:r w:rsidRPr="00B05A6E">
        <w:rPr>
          <w:rFonts w:ascii="Times New Roman" w:hAnsi="Times New Roman" w:cs="Times New Roman"/>
          <w:spacing w:val="-1"/>
          <w:w w:val="101"/>
          <w:lang w:val="bs-Latn-BA"/>
        </w:rPr>
        <w:t>k</w:t>
      </w:r>
      <w:r w:rsidRPr="00B05A6E">
        <w:rPr>
          <w:rFonts w:ascii="Times New Roman" w:hAnsi="Times New Roman" w:cs="Times New Roman"/>
          <w:spacing w:val="-1"/>
          <w:lang w:val="bs-Latn-BA"/>
        </w:rPr>
        <w:t>o</w:t>
      </w:r>
      <w:r w:rsidRPr="00B05A6E">
        <w:rPr>
          <w:rFonts w:ascii="Times New Roman" w:hAnsi="Times New Roman" w:cs="Times New Roman"/>
          <w:spacing w:val="-1"/>
          <w:w w:val="101"/>
          <w:lang w:val="bs-Latn-BA"/>
        </w:rPr>
        <w:t>l</w:t>
      </w:r>
      <w:r w:rsidRPr="00B05A6E">
        <w:rPr>
          <w:rFonts w:ascii="Times New Roman" w:hAnsi="Times New Roman" w:cs="Times New Roman"/>
          <w:lang w:val="bs-Latn-BA"/>
        </w:rPr>
        <w:t>s</w:t>
      </w:r>
      <w:r w:rsidRPr="00B05A6E">
        <w:rPr>
          <w:rFonts w:ascii="Times New Roman" w:hAnsi="Times New Roman" w:cs="Times New Roman"/>
          <w:w w:val="101"/>
          <w:lang w:val="bs-Latn-BA"/>
        </w:rPr>
        <w:t>ki</w:t>
      </w:r>
      <w:r w:rsidRPr="00B05A6E">
        <w:rPr>
          <w:rFonts w:ascii="Times New Roman" w:hAnsi="Times New Roman" w:cs="Times New Roman"/>
          <w:lang w:val="bs-Latn-BA"/>
        </w:rPr>
        <w:t xml:space="preserve"> </w:t>
      </w:r>
      <w:r w:rsidRPr="00B05A6E">
        <w:rPr>
          <w:rFonts w:ascii="Times New Roman" w:hAnsi="Times New Roman" w:cs="Times New Roman"/>
          <w:spacing w:val="-1"/>
          <w:lang w:val="bs-Latn-BA"/>
        </w:rPr>
        <w:t>o</w:t>
      </w:r>
      <w:r w:rsidRPr="00B05A6E">
        <w:rPr>
          <w:rFonts w:ascii="Times New Roman" w:hAnsi="Times New Roman" w:cs="Times New Roman"/>
          <w:spacing w:val="1"/>
          <w:lang w:val="bs-Latn-BA"/>
        </w:rPr>
        <w:t>d</w:t>
      </w:r>
      <w:r w:rsidRPr="00B05A6E">
        <w:rPr>
          <w:rFonts w:ascii="Times New Roman" w:hAnsi="Times New Roman" w:cs="Times New Roman"/>
          <w:lang w:val="bs-Latn-BA"/>
        </w:rPr>
        <w:t>bo</w:t>
      </w:r>
      <w:r w:rsidRPr="00B05A6E">
        <w:rPr>
          <w:rFonts w:ascii="Times New Roman" w:hAnsi="Times New Roman" w:cs="Times New Roman"/>
          <w:spacing w:val="-1"/>
          <w:w w:val="101"/>
          <w:lang w:val="bs-Latn-BA"/>
        </w:rPr>
        <w:t>r</w:t>
      </w:r>
      <w:r w:rsidRPr="00B05A6E">
        <w:rPr>
          <w:rFonts w:ascii="Times New Roman" w:hAnsi="Times New Roman" w:cs="Times New Roman"/>
          <w:w w:val="101"/>
          <w:lang w:val="bs-Latn-BA"/>
        </w:rPr>
        <w:t>,</w:t>
      </w:r>
    </w:p>
    <w:p w14:paraId="64FD2F54" w14:textId="77777777" w:rsidR="007D264A" w:rsidRPr="00B05A6E" w:rsidRDefault="007D264A" w:rsidP="007D264A">
      <w:pPr>
        <w:pStyle w:val="NoSpacing"/>
        <w:numPr>
          <w:ilvl w:val="0"/>
          <w:numId w:val="3"/>
        </w:numPr>
        <w:ind w:left="600" w:hanging="180"/>
        <w:rPr>
          <w:rFonts w:ascii="Times New Roman" w:hAnsi="Times New Roman" w:cs="Times New Roman"/>
          <w:w w:val="101"/>
          <w:lang w:val="bs-Latn-BA"/>
        </w:rPr>
      </w:pPr>
      <w:r w:rsidRPr="00B05A6E">
        <w:rPr>
          <w:rFonts w:ascii="Times New Roman" w:hAnsi="Times New Roman" w:cs="Times New Roman"/>
          <w:lang w:val="bs-Latn-BA"/>
        </w:rPr>
        <w:t>p</w:t>
      </w:r>
      <w:r w:rsidRPr="00B05A6E">
        <w:rPr>
          <w:rFonts w:ascii="Times New Roman" w:hAnsi="Times New Roman" w:cs="Times New Roman"/>
          <w:spacing w:val="-1"/>
          <w:w w:val="101"/>
          <w:lang w:val="bs-Latn-BA"/>
        </w:rPr>
        <w:t>ri</w:t>
      </w:r>
      <w:r w:rsidRPr="00B05A6E">
        <w:rPr>
          <w:rFonts w:ascii="Times New Roman" w:hAnsi="Times New Roman" w:cs="Times New Roman"/>
          <w:lang w:val="bs-Latn-BA"/>
        </w:rPr>
        <w:t>p</w:t>
      </w:r>
      <w:r w:rsidRPr="00B05A6E">
        <w:rPr>
          <w:rFonts w:ascii="Times New Roman" w:hAnsi="Times New Roman" w:cs="Times New Roman"/>
          <w:spacing w:val="-1"/>
          <w:w w:val="101"/>
          <w:lang w:val="bs-Latn-BA"/>
        </w:rPr>
        <w:t>re</w:t>
      </w:r>
      <w:r w:rsidRPr="00B05A6E">
        <w:rPr>
          <w:rFonts w:ascii="Times New Roman" w:hAnsi="Times New Roman" w:cs="Times New Roman"/>
          <w:w w:val="101"/>
          <w:lang w:val="bs-Latn-BA"/>
        </w:rPr>
        <w:t>m</w:t>
      </w:r>
      <w:r w:rsidRPr="00B05A6E">
        <w:rPr>
          <w:rFonts w:ascii="Times New Roman" w:hAnsi="Times New Roman" w:cs="Times New Roman"/>
          <w:lang w:val="bs-Latn-BA"/>
        </w:rPr>
        <w:t>a za</w:t>
      </w:r>
      <w:r w:rsidRPr="00B05A6E">
        <w:rPr>
          <w:rFonts w:ascii="Times New Roman" w:hAnsi="Times New Roman" w:cs="Times New Roman"/>
          <w:spacing w:val="-1"/>
          <w:lang w:val="bs-Latn-BA"/>
        </w:rPr>
        <w:t xml:space="preserve"> </w:t>
      </w:r>
      <w:r w:rsidRPr="00B05A6E">
        <w:rPr>
          <w:rFonts w:ascii="Times New Roman" w:hAnsi="Times New Roman" w:cs="Times New Roman"/>
          <w:spacing w:val="-1"/>
          <w:w w:val="101"/>
          <w:lang w:val="bs-Latn-BA"/>
        </w:rPr>
        <w:t>i</w:t>
      </w:r>
      <w:r w:rsidRPr="00B05A6E">
        <w:rPr>
          <w:rFonts w:ascii="Times New Roman" w:hAnsi="Times New Roman" w:cs="Times New Roman"/>
          <w:spacing w:val="-1"/>
          <w:lang w:val="bs-Latn-BA"/>
        </w:rPr>
        <w:t>z</w:t>
      </w:r>
      <w:r w:rsidRPr="00B05A6E">
        <w:rPr>
          <w:rFonts w:ascii="Times New Roman" w:hAnsi="Times New Roman" w:cs="Times New Roman"/>
          <w:spacing w:val="1"/>
          <w:w w:val="101"/>
          <w:lang w:val="bs-Latn-BA"/>
        </w:rPr>
        <w:t>v</w:t>
      </w:r>
      <w:r w:rsidRPr="00B05A6E">
        <w:rPr>
          <w:rFonts w:ascii="Times New Roman" w:hAnsi="Times New Roman" w:cs="Times New Roman"/>
          <w:lang w:val="bs-Latn-BA"/>
        </w:rPr>
        <w:t>o</w:t>
      </w:r>
      <w:r w:rsidRPr="00B05A6E">
        <w:rPr>
          <w:rFonts w:ascii="Times New Roman" w:hAnsi="Times New Roman" w:cs="Times New Roman"/>
          <w:w w:val="101"/>
          <w:lang w:val="bs-Latn-BA"/>
        </w:rPr>
        <w:t>đe</w:t>
      </w:r>
      <w:r w:rsidRPr="00B05A6E">
        <w:rPr>
          <w:rFonts w:ascii="Times New Roman" w:hAnsi="Times New Roman" w:cs="Times New Roman"/>
          <w:lang w:val="bs-Latn-BA"/>
        </w:rPr>
        <w:t>nj</w:t>
      </w:r>
      <w:r w:rsidRPr="00B05A6E">
        <w:rPr>
          <w:rFonts w:ascii="Times New Roman" w:hAnsi="Times New Roman" w:cs="Times New Roman"/>
          <w:w w:val="101"/>
          <w:lang w:val="bs-Latn-BA"/>
        </w:rPr>
        <w:t>e</w:t>
      </w:r>
      <w:r w:rsidRPr="00B05A6E">
        <w:rPr>
          <w:rFonts w:ascii="Times New Roman" w:hAnsi="Times New Roman" w:cs="Times New Roman"/>
          <w:spacing w:val="-1"/>
          <w:lang w:val="bs-Latn-BA"/>
        </w:rPr>
        <w:t xml:space="preserve"> </w:t>
      </w:r>
      <w:r w:rsidRPr="00B05A6E">
        <w:rPr>
          <w:rFonts w:ascii="Times New Roman" w:hAnsi="Times New Roman" w:cs="Times New Roman"/>
          <w:spacing w:val="-2"/>
          <w:w w:val="101"/>
          <w:lang w:val="bs-Latn-BA"/>
        </w:rPr>
        <w:t>t</w:t>
      </w:r>
      <w:r w:rsidRPr="00B05A6E">
        <w:rPr>
          <w:rFonts w:ascii="Times New Roman" w:hAnsi="Times New Roman" w:cs="Times New Roman"/>
          <w:spacing w:val="-1"/>
          <w:w w:val="101"/>
          <w:lang w:val="bs-Latn-BA"/>
        </w:rPr>
        <w:t>e</w:t>
      </w:r>
      <w:r w:rsidRPr="00B05A6E">
        <w:rPr>
          <w:rFonts w:ascii="Times New Roman" w:hAnsi="Times New Roman" w:cs="Times New Roman"/>
          <w:spacing w:val="1"/>
          <w:w w:val="101"/>
          <w:lang w:val="bs-Latn-BA"/>
        </w:rPr>
        <w:t>r</w:t>
      </w:r>
      <w:r w:rsidRPr="00B05A6E">
        <w:rPr>
          <w:rFonts w:ascii="Times New Roman" w:hAnsi="Times New Roman" w:cs="Times New Roman"/>
          <w:w w:val="101"/>
          <w:lang w:val="bs-Latn-BA"/>
        </w:rPr>
        <w:t>e</w:t>
      </w:r>
      <w:r w:rsidRPr="00B05A6E">
        <w:rPr>
          <w:rFonts w:ascii="Times New Roman" w:hAnsi="Times New Roman" w:cs="Times New Roman"/>
          <w:lang w:val="bs-Latn-BA"/>
        </w:rPr>
        <w:t>n</w:t>
      </w:r>
      <w:r w:rsidRPr="00B05A6E">
        <w:rPr>
          <w:rFonts w:ascii="Times New Roman" w:hAnsi="Times New Roman" w:cs="Times New Roman"/>
          <w:spacing w:val="-1"/>
          <w:lang w:val="bs-Latn-BA"/>
        </w:rPr>
        <w:t>s</w:t>
      </w:r>
      <w:r w:rsidRPr="00B05A6E">
        <w:rPr>
          <w:rFonts w:ascii="Times New Roman" w:hAnsi="Times New Roman" w:cs="Times New Roman"/>
          <w:spacing w:val="-1"/>
          <w:w w:val="101"/>
          <w:lang w:val="bs-Latn-BA"/>
        </w:rPr>
        <w:t>k</w:t>
      </w:r>
      <w:r w:rsidRPr="00B05A6E">
        <w:rPr>
          <w:rFonts w:ascii="Times New Roman" w:hAnsi="Times New Roman" w:cs="Times New Roman"/>
          <w:w w:val="101"/>
          <w:lang w:val="bs-Latn-BA"/>
        </w:rPr>
        <w:t>e</w:t>
      </w:r>
      <w:r w:rsidRPr="00B05A6E">
        <w:rPr>
          <w:rFonts w:ascii="Times New Roman" w:hAnsi="Times New Roman" w:cs="Times New Roman"/>
          <w:spacing w:val="-1"/>
          <w:lang w:val="bs-Latn-BA"/>
        </w:rPr>
        <w:t xml:space="preserve"> n</w:t>
      </w:r>
      <w:r w:rsidRPr="00B05A6E">
        <w:rPr>
          <w:rFonts w:ascii="Times New Roman" w:hAnsi="Times New Roman" w:cs="Times New Roman"/>
          <w:lang w:val="bs-Latn-BA"/>
        </w:rPr>
        <w:t>a</w:t>
      </w:r>
      <w:r w:rsidRPr="00B05A6E">
        <w:rPr>
          <w:rFonts w:ascii="Times New Roman" w:hAnsi="Times New Roman" w:cs="Times New Roman"/>
          <w:spacing w:val="1"/>
          <w:lang w:val="bs-Latn-BA"/>
        </w:rPr>
        <w:t>s</w:t>
      </w:r>
      <w:r w:rsidRPr="00B05A6E">
        <w:rPr>
          <w:rFonts w:ascii="Times New Roman" w:hAnsi="Times New Roman" w:cs="Times New Roman"/>
          <w:w w:val="101"/>
          <w:lang w:val="bs-Latn-BA"/>
        </w:rPr>
        <w:t>t</w:t>
      </w:r>
      <w:r w:rsidRPr="00B05A6E">
        <w:rPr>
          <w:rFonts w:ascii="Times New Roman" w:hAnsi="Times New Roman" w:cs="Times New Roman"/>
          <w:spacing w:val="1"/>
          <w:lang w:val="bs-Latn-BA"/>
        </w:rPr>
        <w:t>a</w:t>
      </w:r>
      <w:r w:rsidRPr="00B05A6E">
        <w:rPr>
          <w:rFonts w:ascii="Times New Roman" w:hAnsi="Times New Roman" w:cs="Times New Roman"/>
          <w:w w:val="101"/>
          <w:lang w:val="bs-Latn-BA"/>
        </w:rPr>
        <w:t>ve,</w:t>
      </w:r>
    </w:p>
    <w:p w14:paraId="600DA8E4" w14:textId="77777777" w:rsidR="007D264A" w:rsidRPr="00B05A6E" w:rsidRDefault="007D264A" w:rsidP="007D264A">
      <w:pPr>
        <w:pStyle w:val="NoSpacing"/>
        <w:numPr>
          <w:ilvl w:val="0"/>
          <w:numId w:val="3"/>
        </w:numPr>
        <w:ind w:left="600" w:hanging="180"/>
        <w:rPr>
          <w:rFonts w:ascii="Times New Roman" w:hAnsi="Times New Roman" w:cs="Times New Roman"/>
          <w:w w:val="101"/>
          <w:lang w:val="bs-Latn-BA"/>
        </w:rPr>
      </w:pPr>
      <w:r w:rsidRPr="00B05A6E">
        <w:rPr>
          <w:rFonts w:ascii="Times New Roman" w:hAnsi="Times New Roman" w:cs="Times New Roman"/>
          <w:lang w:val="bs-Latn-BA"/>
        </w:rPr>
        <w:t>p</w:t>
      </w:r>
      <w:r w:rsidRPr="00B05A6E">
        <w:rPr>
          <w:rFonts w:ascii="Times New Roman" w:hAnsi="Times New Roman" w:cs="Times New Roman"/>
          <w:spacing w:val="-1"/>
          <w:lang w:val="bs-Latn-BA"/>
        </w:rPr>
        <w:t>o</w:t>
      </w:r>
      <w:r w:rsidRPr="00B05A6E">
        <w:rPr>
          <w:rFonts w:ascii="Times New Roman" w:hAnsi="Times New Roman" w:cs="Times New Roman"/>
          <w:lang w:val="bs-Latn-BA"/>
        </w:rPr>
        <w:t>sj</w:t>
      </w:r>
      <w:r w:rsidRPr="00B05A6E">
        <w:rPr>
          <w:rFonts w:ascii="Times New Roman" w:hAnsi="Times New Roman" w:cs="Times New Roman"/>
          <w:spacing w:val="-1"/>
          <w:w w:val="101"/>
          <w:lang w:val="bs-Latn-BA"/>
        </w:rPr>
        <w:t>et</w:t>
      </w:r>
      <w:r w:rsidRPr="00B05A6E">
        <w:rPr>
          <w:rFonts w:ascii="Times New Roman" w:hAnsi="Times New Roman" w:cs="Times New Roman"/>
          <w:w w:val="101"/>
          <w:lang w:val="bs-Latn-BA"/>
        </w:rPr>
        <w:t>e</w:t>
      </w:r>
      <w:r w:rsidRPr="00B05A6E">
        <w:rPr>
          <w:rFonts w:ascii="Times New Roman" w:hAnsi="Times New Roman" w:cs="Times New Roman"/>
          <w:spacing w:val="-1"/>
          <w:lang w:val="bs-Latn-BA"/>
        </w:rPr>
        <w:t xml:space="preserve"> </w:t>
      </w:r>
      <w:r w:rsidRPr="00B05A6E">
        <w:rPr>
          <w:rFonts w:ascii="Times New Roman" w:hAnsi="Times New Roman" w:cs="Times New Roman"/>
          <w:spacing w:val="-1"/>
          <w:w w:val="101"/>
          <w:lang w:val="bs-Latn-BA"/>
        </w:rPr>
        <w:t>k</w:t>
      </w:r>
      <w:r w:rsidRPr="00B05A6E">
        <w:rPr>
          <w:rFonts w:ascii="Times New Roman" w:hAnsi="Times New Roman" w:cs="Times New Roman"/>
          <w:spacing w:val="1"/>
          <w:lang w:val="bs-Latn-BA"/>
        </w:rPr>
        <w:t>u</w:t>
      </w:r>
      <w:r w:rsidRPr="00B05A6E">
        <w:rPr>
          <w:rFonts w:ascii="Times New Roman" w:hAnsi="Times New Roman" w:cs="Times New Roman"/>
          <w:w w:val="101"/>
          <w:lang w:val="bs-Latn-BA"/>
        </w:rPr>
        <w:t>l</w:t>
      </w:r>
      <w:r w:rsidRPr="00B05A6E">
        <w:rPr>
          <w:rFonts w:ascii="Times New Roman" w:hAnsi="Times New Roman" w:cs="Times New Roman"/>
          <w:spacing w:val="-1"/>
          <w:w w:val="101"/>
          <w:lang w:val="bs-Latn-BA"/>
        </w:rPr>
        <w:t>t</w:t>
      </w:r>
      <w:r w:rsidRPr="00B05A6E">
        <w:rPr>
          <w:rFonts w:ascii="Times New Roman" w:hAnsi="Times New Roman" w:cs="Times New Roman"/>
          <w:lang w:val="bs-Latn-BA"/>
        </w:rPr>
        <w:t>u</w:t>
      </w:r>
      <w:r w:rsidRPr="00B05A6E">
        <w:rPr>
          <w:rFonts w:ascii="Times New Roman" w:hAnsi="Times New Roman" w:cs="Times New Roman"/>
          <w:spacing w:val="-2"/>
          <w:w w:val="101"/>
          <w:lang w:val="bs-Latn-BA"/>
        </w:rPr>
        <w:t>r</w:t>
      </w:r>
      <w:r w:rsidRPr="00B05A6E">
        <w:rPr>
          <w:rFonts w:ascii="Times New Roman" w:hAnsi="Times New Roman" w:cs="Times New Roman"/>
          <w:spacing w:val="1"/>
          <w:lang w:val="bs-Latn-BA"/>
        </w:rPr>
        <w:t>n</w:t>
      </w:r>
      <w:r w:rsidRPr="00B05A6E">
        <w:rPr>
          <w:rFonts w:ascii="Times New Roman" w:hAnsi="Times New Roman" w:cs="Times New Roman"/>
          <w:w w:val="101"/>
          <w:lang w:val="bs-Latn-BA"/>
        </w:rPr>
        <w:t>im</w:t>
      </w:r>
      <w:r w:rsidRPr="00B05A6E">
        <w:rPr>
          <w:rFonts w:ascii="Times New Roman" w:hAnsi="Times New Roman" w:cs="Times New Roman"/>
          <w:lang w:val="bs-Latn-BA"/>
        </w:rPr>
        <w:t xml:space="preserve"> </w:t>
      </w:r>
      <w:r w:rsidRPr="00B05A6E">
        <w:rPr>
          <w:rFonts w:ascii="Times New Roman" w:hAnsi="Times New Roman" w:cs="Times New Roman"/>
          <w:w w:val="101"/>
          <w:lang w:val="bs-Latn-BA"/>
        </w:rPr>
        <w:t>i</w:t>
      </w:r>
      <w:r w:rsidRPr="00B05A6E">
        <w:rPr>
          <w:rFonts w:ascii="Times New Roman" w:hAnsi="Times New Roman" w:cs="Times New Roman"/>
          <w:lang w:val="bs-Latn-BA"/>
        </w:rPr>
        <w:t xml:space="preserve"> j</w:t>
      </w:r>
      <w:r w:rsidRPr="00B05A6E">
        <w:rPr>
          <w:rFonts w:ascii="Times New Roman" w:hAnsi="Times New Roman" w:cs="Times New Roman"/>
          <w:spacing w:val="-1"/>
          <w:lang w:val="bs-Latn-BA"/>
        </w:rPr>
        <w:t>a</w:t>
      </w:r>
      <w:r w:rsidRPr="00B05A6E">
        <w:rPr>
          <w:rFonts w:ascii="Times New Roman" w:hAnsi="Times New Roman" w:cs="Times New Roman"/>
          <w:w w:val="101"/>
          <w:lang w:val="bs-Latn-BA"/>
        </w:rPr>
        <w:t>v</w:t>
      </w:r>
      <w:r w:rsidRPr="00B05A6E">
        <w:rPr>
          <w:rFonts w:ascii="Times New Roman" w:hAnsi="Times New Roman" w:cs="Times New Roman"/>
          <w:lang w:val="bs-Latn-BA"/>
        </w:rPr>
        <w:t>n</w:t>
      </w:r>
      <w:r w:rsidRPr="00B05A6E">
        <w:rPr>
          <w:rFonts w:ascii="Times New Roman" w:hAnsi="Times New Roman" w:cs="Times New Roman"/>
          <w:spacing w:val="-2"/>
          <w:w w:val="101"/>
          <w:lang w:val="bs-Latn-BA"/>
        </w:rPr>
        <w:t>i</w:t>
      </w:r>
      <w:r w:rsidRPr="00B05A6E">
        <w:rPr>
          <w:rFonts w:ascii="Times New Roman" w:hAnsi="Times New Roman" w:cs="Times New Roman"/>
          <w:w w:val="101"/>
          <w:lang w:val="bs-Latn-BA"/>
        </w:rPr>
        <w:t>m</w:t>
      </w:r>
      <w:r w:rsidRPr="00B05A6E">
        <w:rPr>
          <w:rFonts w:ascii="Times New Roman" w:hAnsi="Times New Roman" w:cs="Times New Roman"/>
          <w:lang w:val="bs-Latn-BA"/>
        </w:rPr>
        <w:t xml:space="preserve"> us</w:t>
      </w:r>
      <w:r w:rsidRPr="00B05A6E">
        <w:rPr>
          <w:rFonts w:ascii="Times New Roman" w:hAnsi="Times New Roman" w:cs="Times New Roman"/>
          <w:spacing w:val="-1"/>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lang w:val="bs-Latn-BA"/>
        </w:rPr>
        <w:t>n</w:t>
      </w:r>
      <w:r w:rsidRPr="00B05A6E">
        <w:rPr>
          <w:rFonts w:ascii="Times New Roman" w:hAnsi="Times New Roman" w:cs="Times New Roman"/>
          <w:lang w:val="bs-Latn-BA"/>
        </w:rPr>
        <w:t>o</w:t>
      </w:r>
      <w:r w:rsidRPr="00B05A6E">
        <w:rPr>
          <w:rFonts w:ascii="Times New Roman" w:hAnsi="Times New Roman" w:cs="Times New Roman"/>
          <w:spacing w:val="-1"/>
          <w:w w:val="101"/>
          <w:lang w:val="bs-Latn-BA"/>
        </w:rPr>
        <w:t>v</w:t>
      </w:r>
      <w:r w:rsidRPr="00B05A6E">
        <w:rPr>
          <w:rFonts w:ascii="Times New Roman" w:hAnsi="Times New Roman" w:cs="Times New Roman"/>
          <w:spacing w:val="1"/>
          <w:lang w:val="bs-Latn-BA"/>
        </w:rPr>
        <w:t>a</w:t>
      </w:r>
      <w:r w:rsidRPr="00B05A6E">
        <w:rPr>
          <w:rFonts w:ascii="Times New Roman" w:hAnsi="Times New Roman" w:cs="Times New Roman"/>
          <w:spacing w:val="1"/>
          <w:w w:val="101"/>
          <w:lang w:val="bs-Latn-BA"/>
        </w:rPr>
        <w:t>m</w:t>
      </w:r>
      <w:r w:rsidRPr="00B05A6E">
        <w:rPr>
          <w:rFonts w:ascii="Times New Roman" w:hAnsi="Times New Roman" w:cs="Times New Roman"/>
          <w:lang w:val="bs-Latn-BA"/>
        </w:rPr>
        <w:t xml:space="preserve">a </w:t>
      </w:r>
      <w:r w:rsidRPr="00B05A6E">
        <w:rPr>
          <w:rFonts w:ascii="Times New Roman" w:hAnsi="Times New Roman" w:cs="Times New Roman"/>
          <w:spacing w:val="-1"/>
          <w:w w:val="101"/>
          <w:lang w:val="bs-Latn-BA"/>
        </w:rPr>
        <w:t>k</w:t>
      </w:r>
      <w:r w:rsidRPr="00B05A6E">
        <w:rPr>
          <w:rFonts w:ascii="Times New Roman" w:hAnsi="Times New Roman" w:cs="Times New Roman"/>
          <w:lang w:val="bs-Latn-BA"/>
        </w:rPr>
        <w:t xml:space="preserve">ao </w:t>
      </w:r>
      <w:r w:rsidRPr="00B05A6E">
        <w:rPr>
          <w:rFonts w:ascii="Times New Roman" w:hAnsi="Times New Roman" w:cs="Times New Roman"/>
          <w:w w:val="101"/>
          <w:lang w:val="bs-Latn-BA"/>
        </w:rPr>
        <w:t>i</w:t>
      </w:r>
      <w:r w:rsidRPr="00B05A6E">
        <w:rPr>
          <w:rFonts w:ascii="Times New Roman" w:hAnsi="Times New Roman" w:cs="Times New Roman"/>
          <w:spacing w:val="-1"/>
          <w:lang w:val="bs-Latn-BA"/>
        </w:rPr>
        <w:t xml:space="preserve"> </w:t>
      </w:r>
      <w:r w:rsidRPr="00B05A6E">
        <w:rPr>
          <w:rFonts w:ascii="Times New Roman" w:hAnsi="Times New Roman" w:cs="Times New Roman"/>
          <w:spacing w:val="-2"/>
          <w:w w:val="101"/>
          <w:lang w:val="bs-Latn-BA"/>
        </w:rPr>
        <w:t>k</w:t>
      </w:r>
      <w:r w:rsidRPr="00B05A6E">
        <w:rPr>
          <w:rFonts w:ascii="Times New Roman" w:hAnsi="Times New Roman" w:cs="Times New Roman"/>
          <w:lang w:val="bs-Latn-BA"/>
        </w:rPr>
        <w:t>u</w:t>
      </w:r>
      <w:r w:rsidRPr="00B05A6E">
        <w:rPr>
          <w:rFonts w:ascii="Times New Roman" w:hAnsi="Times New Roman" w:cs="Times New Roman"/>
          <w:spacing w:val="-1"/>
          <w:w w:val="101"/>
          <w:lang w:val="bs-Latn-BA"/>
        </w:rPr>
        <w:t>lt</w:t>
      </w:r>
      <w:r w:rsidRPr="00B05A6E">
        <w:rPr>
          <w:rFonts w:ascii="Times New Roman" w:hAnsi="Times New Roman" w:cs="Times New Roman"/>
          <w:lang w:val="bs-Latn-BA"/>
        </w:rPr>
        <w:t>u</w:t>
      </w:r>
      <w:r w:rsidRPr="00B05A6E">
        <w:rPr>
          <w:rFonts w:ascii="Times New Roman" w:hAnsi="Times New Roman" w:cs="Times New Roman"/>
          <w:spacing w:val="-2"/>
          <w:w w:val="101"/>
          <w:lang w:val="bs-Latn-BA"/>
        </w:rPr>
        <w:t>r</w:t>
      </w:r>
      <w:r w:rsidRPr="00B05A6E">
        <w:rPr>
          <w:rFonts w:ascii="Times New Roman" w:hAnsi="Times New Roman" w:cs="Times New Roman"/>
          <w:spacing w:val="1"/>
          <w:lang w:val="bs-Latn-BA"/>
        </w:rPr>
        <w:t>no</w:t>
      </w:r>
      <w:r w:rsidRPr="00B05A6E">
        <w:rPr>
          <w:rFonts w:ascii="Times New Roman" w:hAnsi="Times New Roman" w:cs="Times New Roman"/>
          <w:spacing w:val="2"/>
          <w:lang w:val="bs-Latn-BA"/>
        </w:rPr>
        <w:t>-</w:t>
      </w:r>
      <w:r w:rsidRPr="00B05A6E">
        <w:rPr>
          <w:rFonts w:ascii="Times New Roman" w:hAnsi="Times New Roman" w:cs="Times New Roman"/>
          <w:lang w:val="bs-Latn-BA"/>
        </w:rPr>
        <w:t>h</w:t>
      </w:r>
      <w:r w:rsidRPr="00B05A6E">
        <w:rPr>
          <w:rFonts w:ascii="Times New Roman" w:hAnsi="Times New Roman" w:cs="Times New Roman"/>
          <w:spacing w:val="-1"/>
          <w:w w:val="101"/>
          <w:lang w:val="bs-Latn-BA"/>
        </w:rPr>
        <w:t>i</w:t>
      </w:r>
      <w:r w:rsidRPr="00B05A6E">
        <w:rPr>
          <w:rFonts w:ascii="Times New Roman" w:hAnsi="Times New Roman" w:cs="Times New Roman"/>
          <w:lang w:val="bs-Latn-BA"/>
        </w:rPr>
        <w:t>s</w:t>
      </w:r>
      <w:r w:rsidRPr="00B05A6E">
        <w:rPr>
          <w:rFonts w:ascii="Times New Roman" w:hAnsi="Times New Roman" w:cs="Times New Roman"/>
          <w:spacing w:val="-2"/>
          <w:w w:val="101"/>
          <w:lang w:val="bs-Latn-BA"/>
        </w:rPr>
        <w:t>t</w:t>
      </w:r>
      <w:r w:rsidRPr="00B05A6E">
        <w:rPr>
          <w:rFonts w:ascii="Times New Roman" w:hAnsi="Times New Roman" w:cs="Times New Roman"/>
          <w:lang w:val="bs-Latn-BA"/>
        </w:rPr>
        <w:t>o</w:t>
      </w:r>
      <w:r w:rsidRPr="00B05A6E">
        <w:rPr>
          <w:rFonts w:ascii="Times New Roman" w:hAnsi="Times New Roman" w:cs="Times New Roman"/>
          <w:spacing w:val="-1"/>
          <w:w w:val="101"/>
          <w:lang w:val="bs-Latn-BA"/>
        </w:rPr>
        <w:t>ri</w:t>
      </w:r>
      <w:r w:rsidRPr="00B05A6E">
        <w:rPr>
          <w:rFonts w:ascii="Times New Roman" w:hAnsi="Times New Roman" w:cs="Times New Roman"/>
          <w:lang w:val="bs-Latn-BA"/>
        </w:rPr>
        <w:t>j</w:t>
      </w:r>
      <w:r w:rsidRPr="00B05A6E">
        <w:rPr>
          <w:rFonts w:ascii="Times New Roman" w:hAnsi="Times New Roman" w:cs="Times New Roman"/>
          <w:spacing w:val="1"/>
          <w:lang w:val="bs-Latn-BA"/>
        </w:rPr>
        <w:t>s</w:t>
      </w:r>
      <w:r w:rsidRPr="00B05A6E">
        <w:rPr>
          <w:rFonts w:ascii="Times New Roman" w:hAnsi="Times New Roman" w:cs="Times New Roman"/>
          <w:spacing w:val="-1"/>
          <w:w w:val="101"/>
          <w:lang w:val="bs-Latn-BA"/>
        </w:rPr>
        <w:t>ki</w:t>
      </w:r>
      <w:r w:rsidRPr="00B05A6E">
        <w:rPr>
          <w:rFonts w:ascii="Times New Roman" w:hAnsi="Times New Roman" w:cs="Times New Roman"/>
          <w:w w:val="101"/>
          <w:lang w:val="bs-Latn-BA"/>
        </w:rPr>
        <w:t>m</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sp</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me</w:t>
      </w:r>
      <w:r w:rsidRPr="00B05A6E">
        <w:rPr>
          <w:rFonts w:ascii="Times New Roman" w:hAnsi="Times New Roman" w:cs="Times New Roman"/>
          <w:lang w:val="bs-Latn-BA"/>
        </w:rPr>
        <w:t>n</w:t>
      </w:r>
      <w:r w:rsidRPr="00B05A6E">
        <w:rPr>
          <w:rFonts w:ascii="Times New Roman" w:hAnsi="Times New Roman" w:cs="Times New Roman"/>
          <w:spacing w:val="-2"/>
          <w:w w:val="101"/>
          <w:lang w:val="bs-Latn-BA"/>
        </w:rPr>
        <w:t>i</w:t>
      </w:r>
      <w:r w:rsidRPr="00B05A6E">
        <w:rPr>
          <w:rFonts w:ascii="Times New Roman" w:hAnsi="Times New Roman" w:cs="Times New Roman"/>
          <w:w w:val="101"/>
          <w:lang w:val="bs-Latn-BA"/>
        </w:rPr>
        <w:t>c</w:t>
      </w:r>
      <w:r w:rsidRPr="00B05A6E">
        <w:rPr>
          <w:rFonts w:ascii="Times New Roman" w:hAnsi="Times New Roman" w:cs="Times New Roman"/>
          <w:spacing w:val="-1"/>
          <w:w w:val="101"/>
          <w:lang w:val="bs-Latn-BA"/>
        </w:rPr>
        <w:t>i</w:t>
      </w:r>
      <w:r w:rsidRPr="00B05A6E">
        <w:rPr>
          <w:rFonts w:ascii="Times New Roman" w:hAnsi="Times New Roman" w:cs="Times New Roman"/>
          <w:w w:val="101"/>
          <w:lang w:val="bs-Latn-BA"/>
        </w:rPr>
        <w:t>m</w:t>
      </w:r>
      <w:r w:rsidRPr="00B05A6E">
        <w:rPr>
          <w:rFonts w:ascii="Times New Roman" w:hAnsi="Times New Roman" w:cs="Times New Roman"/>
          <w:lang w:val="bs-Latn-BA"/>
        </w:rPr>
        <w:t>a</w:t>
      </w:r>
      <w:r w:rsidRPr="00B05A6E">
        <w:rPr>
          <w:rFonts w:ascii="Times New Roman" w:hAnsi="Times New Roman" w:cs="Times New Roman"/>
          <w:w w:val="101"/>
          <w:lang w:val="bs-Latn-BA"/>
        </w:rPr>
        <w:t>,</w:t>
      </w:r>
      <w:r w:rsidRPr="00B05A6E">
        <w:rPr>
          <w:rFonts w:ascii="Times New Roman" w:hAnsi="Times New Roman" w:cs="Times New Roman"/>
          <w:lang w:val="bs-Latn-BA"/>
        </w:rPr>
        <w:t>os</w:t>
      </w:r>
      <w:r w:rsidRPr="00B05A6E">
        <w:rPr>
          <w:rFonts w:ascii="Times New Roman" w:hAnsi="Times New Roman" w:cs="Times New Roman"/>
          <w:spacing w:val="-2"/>
          <w:w w:val="101"/>
          <w:lang w:val="bs-Latn-BA"/>
        </w:rPr>
        <w:t>t</w:t>
      </w:r>
      <w:r w:rsidRPr="00B05A6E">
        <w:rPr>
          <w:rFonts w:ascii="Times New Roman" w:hAnsi="Times New Roman" w:cs="Times New Roman"/>
          <w:lang w:val="bs-Latn-BA"/>
        </w:rPr>
        <w:t>a</w:t>
      </w:r>
      <w:r w:rsidRPr="00B05A6E">
        <w:rPr>
          <w:rFonts w:ascii="Times New Roman" w:hAnsi="Times New Roman" w:cs="Times New Roman"/>
          <w:spacing w:val="-1"/>
          <w:w w:val="101"/>
          <w:lang w:val="bs-Latn-BA"/>
        </w:rPr>
        <w:t>l</w:t>
      </w:r>
      <w:r w:rsidRPr="00B05A6E">
        <w:rPr>
          <w:rFonts w:ascii="Times New Roman" w:hAnsi="Times New Roman" w:cs="Times New Roman"/>
          <w:w w:val="101"/>
          <w:lang w:val="bs-Latn-BA"/>
        </w:rPr>
        <w:t>i</w:t>
      </w:r>
      <w:r w:rsidRPr="00B05A6E">
        <w:rPr>
          <w:rFonts w:ascii="Times New Roman" w:hAnsi="Times New Roman" w:cs="Times New Roman"/>
          <w:spacing w:val="-1"/>
          <w:lang w:val="bs-Latn-BA"/>
        </w:rPr>
        <w:t xml:space="preserve"> po</w:t>
      </w:r>
      <w:r w:rsidRPr="00B05A6E">
        <w:rPr>
          <w:rFonts w:ascii="Times New Roman" w:hAnsi="Times New Roman" w:cs="Times New Roman"/>
          <w:spacing w:val="1"/>
          <w:lang w:val="bs-Latn-BA"/>
        </w:rPr>
        <w:t>s</w:t>
      </w:r>
      <w:r w:rsidRPr="00B05A6E">
        <w:rPr>
          <w:rFonts w:ascii="Times New Roman" w:hAnsi="Times New Roman" w:cs="Times New Roman"/>
          <w:w w:val="101"/>
          <w:lang w:val="bs-Latn-BA"/>
        </w:rPr>
        <w:t>l</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vi</w:t>
      </w:r>
      <w:r w:rsidRPr="00B05A6E">
        <w:rPr>
          <w:rFonts w:ascii="Times New Roman" w:hAnsi="Times New Roman" w:cs="Times New Roman"/>
          <w:spacing w:val="-1"/>
          <w:lang w:val="bs-Latn-BA"/>
        </w:rPr>
        <w:t xml:space="preserve"> </w:t>
      </w:r>
      <w:r w:rsidRPr="00B05A6E">
        <w:rPr>
          <w:rFonts w:ascii="Times New Roman" w:hAnsi="Times New Roman" w:cs="Times New Roman"/>
          <w:lang w:val="bs-Latn-BA"/>
        </w:rPr>
        <w:t>po na</w:t>
      </w:r>
      <w:r w:rsidRPr="00B05A6E">
        <w:rPr>
          <w:rFonts w:ascii="Times New Roman" w:hAnsi="Times New Roman" w:cs="Times New Roman"/>
          <w:spacing w:val="-1"/>
          <w:w w:val="101"/>
          <w:lang w:val="bs-Latn-BA"/>
        </w:rPr>
        <w:t>l</w:t>
      </w:r>
      <w:r w:rsidRPr="00B05A6E">
        <w:rPr>
          <w:rFonts w:ascii="Times New Roman" w:hAnsi="Times New Roman" w:cs="Times New Roman"/>
          <w:spacing w:val="-1"/>
          <w:lang w:val="bs-Latn-BA"/>
        </w:rPr>
        <w:t>o</w:t>
      </w:r>
      <w:r w:rsidRPr="00B05A6E">
        <w:rPr>
          <w:rFonts w:ascii="Times New Roman" w:hAnsi="Times New Roman" w:cs="Times New Roman"/>
          <w:w w:val="101"/>
          <w:lang w:val="bs-Latn-BA"/>
        </w:rPr>
        <w:t>g</w:t>
      </w:r>
      <w:r w:rsidRPr="00B05A6E">
        <w:rPr>
          <w:rFonts w:ascii="Times New Roman" w:hAnsi="Times New Roman" w:cs="Times New Roman"/>
          <w:lang w:val="bs-Latn-BA"/>
        </w:rPr>
        <w:t>u d</w:t>
      </w:r>
      <w:r w:rsidRPr="00B05A6E">
        <w:rPr>
          <w:rFonts w:ascii="Times New Roman" w:hAnsi="Times New Roman" w:cs="Times New Roman"/>
          <w:spacing w:val="-1"/>
          <w:w w:val="101"/>
          <w:lang w:val="bs-Latn-BA"/>
        </w:rPr>
        <w:t>ir</w:t>
      </w:r>
      <w:r w:rsidRPr="00B05A6E">
        <w:rPr>
          <w:rFonts w:ascii="Times New Roman" w:hAnsi="Times New Roman" w:cs="Times New Roman"/>
          <w:w w:val="101"/>
          <w:lang w:val="bs-Latn-BA"/>
        </w:rPr>
        <w:t>ek</w:t>
      </w:r>
      <w:r w:rsidRPr="00B05A6E">
        <w:rPr>
          <w:rFonts w:ascii="Times New Roman" w:hAnsi="Times New Roman" w:cs="Times New Roman"/>
          <w:spacing w:val="-1"/>
          <w:w w:val="101"/>
          <w:lang w:val="bs-Latn-BA"/>
        </w:rPr>
        <w:t>t</w:t>
      </w:r>
      <w:r w:rsidRPr="00B05A6E">
        <w:rPr>
          <w:rFonts w:ascii="Times New Roman" w:hAnsi="Times New Roman" w:cs="Times New Roman"/>
          <w:spacing w:val="-1"/>
          <w:lang w:val="bs-Latn-BA"/>
        </w:rPr>
        <w:t>o</w:t>
      </w:r>
      <w:r w:rsidRPr="00B05A6E">
        <w:rPr>
          <w:rFonts w:ascii="Times New Roman" w:hAnsi="Times New Roman" w:cs="Times New Roman"/>
          <w:spacing w:val="-1"/>
          <w:w w:val="101"/>
          <w:lang w:val="bs-Latn-BA"/>
        </w:rPr>
        <w:t>r</w:t>
      </w:r>
      <w:r w:rsidRPr="00B05A6E">
        <w:rPr>
          <w:rFonts w:ascii="Times New Roman" w:hAnsi="Times New Roman" w:cs="Times New Roman"/>
          <w:lang w:val="bs-Latn-BA"/>
        </w:rPr>
        <w:t>a.</w:t>
      </w:r>
    </w:p>
    <w:p w14:paraId="07152AF1" w14:textId="77777777" w:rsidR="007D264A" w:rsidRPr="00B05A6E" w:rsidRDefault="007D264A" w:rsidP="007D264A">
      <w:pPr>
        <w:pStyle w:val="BodyText2"/>
        <w:spacing w:after="0" w:line="240" w:lineRule="auto"/>
        <w:jc w:val="both"/>
        <w:rPr>
          <w:rFonts w:ascii="Times New Roman" w:hAnsi="Times New Roman" w:cs="Times New Roman"/>
        </w:rPr>
      </w:pPr>
    </w:p>
    <w:p w14:paraId="521D198B" w14:textId="77777777" w:rsidR="007D264A" w:rsidRPr="00B05A6E" w:rsidRDefault="007D264A" w:rsidP="007D264A">
      <w:pPr>
        <w:spacing w:after="0" w:line="240" w:lineRule="auto"/>
        <w:jc w:val="both"/>
        <w:rPr>
          <w:rFonts w:ascii="Times New Roman" w:eastAsia="Times New Roman" w:hAnsi="Times New Roman" w:cs="Times New Roman"/>
        </w:rPr>
      </w:pPr>
      <w:r w:rsidRPr="00B05A6E">
        <w:rPr>
          <w:rFonts w:ascii="Times New Roman" w:eastAsia="Times New Roman" w:hAnsi="Times New Roman" w:cs="Times New Roman"/>
        </w:rPr>
        <w:t>Poslovi  radnog mjesta  pod a) redni broj: 7. zahtijevaju obavljanje poslova koji podrazumijevaju:</w:t>
      </w:r>
    </w:p>
    <w:p w14:paraId="4169D9F7" w14:textId="004DE67A" w:rsidR="007D264A" w:rsidRPr="00B05A6E" w:rsidRDefault="007D264A" w:rsidP="007D264A">
      <w:pPr>
        <w:spacing w:after="0" w:line="240" w:lineRule="auto"/>
        <w:jc w:val="both"/>
        <w:rPr>
          <w:rFonts w:ascii="Times New Roman" w:eastAsia="Times New Roman" w:hAnsi="Times New Roman" w:cs="Times New Roman"/>
        </w:rPr>
      </w:pPr>
      <w:r w:rsidRPr="00B05A6E">
        <w:rPr>
          <w:rFonts w:ascii="Times New Roman" w:eastAsia="Times New Roman" w:hAnsi="Times New Roman" w:cs="Times New Roman"/>
        </w:rPr>
        <w:t xml:space="preserve">  - </w:t>
      </w:r>
      <w:r w:rsidR="00486F34" w:rsidRPr="00B05A6E">
        <w:rPr>
          <w:rFonts w:ascii="Times New Roman" w:eastAsia="Times New Roman" w:hAnsi="Times New Roman" w:cs="Times New Roman"/>
        </w:rPr>
        <w:t xml:space="preserve">     </w:t>
      </w:r>
      <w:r w:rsidRPr="00B05A6E">
        <w:rPr>
          <w:rFonts w:ascii="Times New Roman" w:eastAsia="Times New Roman" w:hAnsi="Times New Roman" w:cs="Times New Roman"/>
        </w:rPr>
        <w:t xml:space="preserve">vrši serviranje i raspodjelu </w:t>
      </w:r>
      <w:r w:rsidR="00014C01" w:rsidRPr="00B05A6E">
        <w:rPr>
          <w:rFonts w:ascii="Times New Roman" w:eastAsia="Times New Roman" w:hAnsi="Times New Roman" w:cs="Times New Roman"/>
        </w:rPr>
        <w:t xml:space="preserve">hrane/obroka </w:t>
      </w:r>
      <w:r w:rsidRPr="00B05A6E">
        <w:rPr>
          <w:rFonts w:ascii="Times New Roman" w:eastAsia="Times New Roman" w:hAnsi="Times New Roman" w:cs="Times New Roman"/>
        </w:rPr>
        <w:t>učenicima</w:t>
      </w:r>
      <w:r w:rsidR="00951D79" w:rsidRPr="00B05A6E">
        <w:rPr>
          <w:rFonts w:ascii="Times New Roman" w:eastAsia="Times New Roman" w:hAnsi="Times New Roman" w:cs="Times New Roman"/>
        </w:rPr>
        <w:t>,</w:t>
      </w:r>
    </w:p>
    <w:p w14:paraId="14DBA4DC" w14:textId="1D0C1FA7" w:rsidR="007D264A" w:rsidRPr="00B05A6E" w:rsidRDefault="007D264A" w:rsidP="007D264A">
      <w:pPr>
        <w:spacing w:after="0" w:line="240" w:lineRule="auto"/>
        <w:jc w:val="both"/>
        <w:rPr>
          <w:rFonts w:ascii="Times New Roman" w:eastAsia="Times New Roman" w:hAnsi="Times New Roman" w:cs="Times New Roman"/>
        </w:rPr>
      </w:pPr>
      <w:r w:rsidRPr="00B05A6E">
        <w:rPr>
          <w:rFonts w:ascii="Times New Roman" w:eastAsia="Times New Roman" w:hAnsi="Times New Roman" w:cs="Times New Roman"/>
        </w:rPr>
        <w:t xml:space="preserve">  - </w:t>
      </w:r>
      <w:r w:rsidR="00486F34" w:rsidRPr="00B05A6E">
        <w:rPr>
          <w:rFonts w:ascii="Times New Roman" w:eastAsia="Times New Roman" w:hAnsi="Times New Roman" w:cs="Times New Roman"/>
        </w:rPr>
        <w:t xml:space="preserve">     </w:t>
      </w:r>
      <w:r w:rsidRPr="00B05A6E">
        <w:rPr>
          <w:rFonts w:ascii="Times New Roman" w:eastAsia="Times New Roman" w:hAnsi="Times New Roman" w:cs="Times New Roman"/>
        </w:rPr>
        <w:t>čuva, održava i pravilno rukuje imeovinom i inventarom kojim raspolaže đačka   kuhinja,</w:t>
      </w:r>
    </w:p>
    <w:p w14:paraId="49505461" w14:textId="77777777" w:rsidR="007D264A" w:rsidRPr="00B05A6E" w:rsidRDefault="007D264A" w:rsidP="007D264A">
      <w:pPr>
        <w:pStyle w:val="ListParagraph"/>
        <w:numPr>
          <w:ilvl w:val="0"/>
          <w:numId w:val="9"/>
        </w:numPr>
        <w:spacing w:after="0" w:line="240" w:lineRule="auto"/>
        <w:contextualSpacing/>
        <w:jc w:val="both"/>
        <w:rPr>
          <w:rFonts w:ascii="Times New Roman" w:eastAsia="Times New Roman" w:hAnsi="Times New Roman" w:cs="Times New Roman"/>
        </w:rPr>
      </w:pPr>
      <w:r w:rsidRPr="00B05A6E">
        <w:rPr>
          <w:rFonts w:ascii="Times New Roman" w:eastAsia="Times New Roman" w:hAnsi="Times New Roman" w:cs="Times New Roman"/>
        </w:rPr>
        <w:t>priprema obroka za učenike škole,</w:t>
      </w:r>
    </w:p>
    <w:p w14:paraId="29C1D984" w14:textId="77777777" w:rsidR="007D264A" w:rsidRPr="00B05A6E" w:rsidRDefault="007D264A" w:rsidP="007D264A">
      <w:pPr>
        <w:pStyle w:val="ListParagraph"/>
        <w:numPr>
          <w:ilvl w:val="0"/>
          <w:numId w:val="9"/>
        </w:numPr>
        <w:spacing w:after="0" w:line="240" w:lineRule="auto"/>
        <w:contextualSpacing/>
        <w:jc w:val="both"/>
        <w:rPr>
          <w:rFonts w:ascii="Times New Roman" w:eastAsia="Times New Roman" w:hAnsi="Times New Roman" w:cs="Times New Roman"/>
        </w:rPr>
      </w:pPr>
      <w:r w:rsidRPr="00B05A6E">
        <w:rPr>
          <w:rFonts w:ascii="Times New Roman" w:eastAsia="Times New Roman" w:hAnsi="Times New Roman" w:cs="Times New Roman"/>
        </w:rPr>
        <w:t>podjela gotovih obroka,</w:t>
      </w:r>
    </w:p>
    <w:p w14:paraId="0CC27359" w14:textId="77777777" w:rsidR="007D264A" w:rsidRPr="00B05A6E" w:rsidRDefault="007D264A" w:rsidP="007D264A">
      <w:pPr>
        <w:pStyle w:val="ListParagraph"/>
        <w:numPr>
          <w:ilvl w:val="0"/>
          <w:numId w:val="9"/>
        </w:numPr>
        <w:spacing w:after="0" w:line="240" w:lineRule="auto"/>
        <w:contextualSpacing/>
        <w:jc w:val="both"/>
        <w:rPr>
          <w:rFonts w:ascii="Times New Roman" w:eastAsia="Times New Roman" w:hAnsi="Times New Roman" w:cs="Times New Roman"/>
          <w:b/>
        </w:rPr>
      </w:pPr>
      <w:r w:rsidRPr="00B05A6E">
        <w:rPr>
          <w:rFonts w:ascii="Times New Roman" w:eastAsia="Times New Roman" w:hAnsi="Times New Roman" w:cs="Times New Roman"/>
          <w:lang w:eastAsia="hr-HR"/>
        </w:rPr>
        <w:t>serviranje hrane,</w:t>
      </w:r>
    </w:p>
    <w:p w14:paraId="1ACFE15F" w14:textId="77777777" w:rsidR="007D264A" w:rsidRPr="00B05A6E" w:rsidRDefault="007D264A" w:rsidP="007D264A">
      <w:pPr>
        <w:pStyle w:val="ListParagraph"/>
        <w:numPr>
          <w:ilvl w:val="0"/>
          <w:numId w:val="9"/>
        </w:numPr>
        <w:spacing w:after="0" w:line="240" w:lineRule="auto"/>
        <w:contextualSpacing/>
        <w:jc w:val="both"/>
        <w:rPr>
          <w:rFonts w:ascii="Times New Roman" w:eastAsia="Times New Roman" w:hAnsi="Times New Roman" w:cs="Times New Roman"/>
          <w:lang w:eastAsia="hr-HR"/>
        </w:rPr>
      </w:pPr>
      <w:r w:rsidRPr="00B05A6E">
        <w:rPr>
          <w:rFonts w:ascii="Times New Roman" w:eastAsia="Times New Roman" w:hAnsi="Times New Roman" w:cs="Times New Roman"/>
          <w:lang w:eastAsia="hr-HR"/>
        </w:rPr>
        <w:t>poučavanje djece o pravilnom postavljanju stola i serviranju hrane,</w:t>
      </w:r>
    </w:p>
    <w:p w14:paraId="3405AA4B" w14:textId="77777777" w:rsidR="007D264A" w:rsidRPr="00B05A6E" w:rsidRDefault="007D264A" w:rsidP="007D264A">
      <w:pPr>
        <w:pStyle w:val="ListParagraph"/>
        <w:numPr>
          <w:ilvl w:val="0"/>
          <w:numId w:val="9"/>
        </w:numPr>
        <w:spacing w:after="0" w:line="240" w:lineRule="auto"/>
        <w:contextualSpacing/>
        <w:jc w:val="both"/>
        <w:rPr>
          <w:rFonts w:ascii="Times New Roman" w:eastAsia="Times New Roman" w:hAnsi="Times New Roman" w:cs="Times New Roman"/>
          <w:lang w:eastAsia="hr-HR"/>
        </w:rPr>
      </w:pPr>
      <w:r w:rsidRPr="00B05A6E">
        <w:rPr>
          <w:rFonts w:ascii="Times New Roman" w:eastAsia="Times New Roman" w:hAnsi="Times New Roman" w:cs="Times New Roman"/>
          <w:lang w:eastAsia="hr-HR"/>
        </w:rPr>
        <w:t>ispomoć kuharu i spremačici,</w:t>
      </w:r>
    </w:p>
    <w:p w14:paraId="5862BC3D" w14:textId="77777777" w:rsidR="007D264A" w:rsidRPr="00B05A6E" w:rsidRDefault="007D264A" w:rsidP="007D264A">
      <w:pPr>
        <w:pStyle w:val="ListParagraph"/>
        <w:numPr>
          <w:ilvl w:val="0"/>
          <w:numId w:val="9"/>
        </w:numPr>
        <w:spacing w:after="0" w:line="240" w:lineRule="auto"/>
        <w:contextualSpacing/>
        <w:jc w:val="both"/>
        <w:rPr>
          <w:rFonts w:ascii="Times New Roman" w:eastAsia="Times New Roman" w:hAnsi="Times New Roman" w:cs="Times New Roman"/>
          <w:lang w:eastAsia="hr-HR"/>
        </w:rPr>
      </w:pPr>
      <w:r w:rsidRPr="00B05A6E">
        <w:rPr>
          <w:rFonts w:ascii="Times New Roman" w:eastAsia="Times New Roman" w:hAnsi="Times New Roman" w:cs="Times New Roman"/>
          <w:lang w:eastAsia="hr-HR"/>
        </w:rPr>
        <w:t>poslovi dostave,</w:t>
      </w:r>
    </w:p>
    <w:p w14:paraId="5EDC4474" w14:textId="77777777" w:rsidR="007D264A" w:rsidRPr="00B05A6E" w:rsidRDefault="007D264A" w:rsidP="007D264A">
      <w:pPr>
        <w:pStyle w:val="ListParagraph"/>
        <w:numPr>
          <w:ilvl w:val="0"/>
          <w:numId w:val="9"/>
        </w:numPr>
        <w:spacing w:after="0" w:line="240" w:lineRule="auto"/>
        <w:contextualSpacing/>
        <w:jc w:val="both"/>
        <w:rPr>
          <w:rFonts w:ascii="Times New Roman" w:eastAsia="Times New Roman" w:hAnsi="Times New Roman" w:cs="Times New Roman"/>
          <w:lang w:eastAsia="hr-HR"/>
        </w:rPr>
      </w:pPr>
      <w:r w:rsidRPr="00B05A6E">
        <w:rPr>
          <w:rFonts w:ascii="Times New Roman" w:eastAsia="Times New Roman" w:hAnsi="Times New Roman" w:cs="Times New Roman"/>
          <w:lang w:eastAsia="hr-HR"/>
        </w:rPr>
        <w:t>vođenje sveske zaduženja i razduženja prodatih užina i drugih artikala,</w:t>
      </w:r>
    </w:p>
    <w:p w14:paraId="433AFD3E" w14:textId="77777777" w:rsidR="007D264A" w:rsidRPr="00B05A6E" w:rsidRDefault="007D264A" w:rsidP="007D264A">
      <w:pPr>
        <w:pStyle w:val="ListParagraph"/>
        <w:numPr>
          <w:ilvl w:val="0"/>
          <w:numId w:val="9"/>
        </w:numPr>
        <w:spacing w:after="0" w:line="240" w:lineRule="auto"/>
        <w:contextualSpacing/>
        <w:jc w:val="both"/>
        <w:rPr>
          <w:rFonts w:ascii="Times New Roman" w:eastAsia="Times New Roman" w:hAnsi="Times New Roman" w:cs="Times New Roman"/>
          <w:lang w:eastAsia="hr-HR"/>
        </w:rPr>
      </w:pPr>
      <w:r w:rsidRPr="00B05A6E">
        <w:rPr>
          <w:rFonts w:ascii="Times New Roman" w:eastAsia="Times New Roman" w:hAnsi="Times New Roman" w:cs="Times New Roman"/>
          <w:lang w:eastAsia="hr-HR"/>
        </w:rPr>
        <w:t>kuhanje kafe, čajeva isl,</w:t>
      </w:r>
    </w:p>
    <w:p w14:paraId="49120AF7" w14:textId="77777777" w:rsidR="007D264A" w:rsidRPr="00B05A6E" w:rsidRDefault="007D264A" w:rsidP="007D264A">
      <w:pPr>
        <w:pStyle w:val="ListParagraph"/>
        <w:numPr>
          <w:ilvl w:val="0"/>
          <w:numId w:val="9"/>
        </w:numPr>
        <w:spacing w:after="0" w:line="240" w:lineRule="auto"/>
        <w:contextualSpacing/>
        <w:jc w:val="both"/>
        <w:rPr>
          <w:rFonts w:ascii="Times New Roman" w:eastAsia="Times New Roman" w:hAnsi="Times New Roman" w:cs="Times New Roman"/>
          <w:lang w:eastAsia="hr-HR"/>
        </w:rPr>
      </w:pPr>
      <w:r w:rsidRPr="00B05A6E">
        <w:rPr>
          <w:rFonts w:ascii="Times New Roman" w:eastAsia="Times New Roman" w:hAnsi="Times New Roman" w:cs="Times New Roman"/>
          <w:lang w:eastAsia="hr-HR"/>
        </w:rPr>
        <w:t>pranje, čišćenje suđa te održavanje visokog stepena higijene unutar prostorije đačke kuhinje,</w:t>
      </w:r>
    </w:p>
    <w:p w14:paraId="543B7E98" w14:textId="77777777" w:rsidR="007D264A" w:rsidRPr="00B05A6E" w:rsidRDefault="007D264A" w:rsidP="007D264A">
      <w:pPr>
        <w:pStyle w:val="ListParagraph"/>
        <w:numPr>
          <w:ilvl w:val="0"/>
          <w:numId w:val="9"/>
        </w:numPr>
        <w:spacing w:after="0" w:line="240" w:lineRule="auto"/>
        <w:contextualSpacing/>
        <w:jc w:val="both"/>
        <w:rPr>
          <w:rFonts w:ascii="Times New Roman" w:eastAsia="Times New Roman" w:hAnsi="Times New Roman" w:cs="Times New Roman"/>
          <w:lang w:eastAsia="hr-HR"/>
        </w:rPr>
      </w:pPr>
      <w:r w:rsidRPr="00B05A6E">
        <w:rPr>
          <w:rFonts w:ascii="Times New Roman" w:eastAsia="Times New Roman" w:hAnsi="Times New Roman" w:cs="Times New Roman"/>
          <w:lang w:eastAsia="hr-HR"/>
        </w:rPr>
        <w:t>svakodnevno ostavljanje uzoraka hrane za analizu,</w:t>
      </w:r>
    </w:p>
    <w:p w14:paraId="09747765" w14:textId="77777777" w:rsidR="007D264A" w:rsidRPr="00B05A6E" w:rsidRDefault="007D264A" w:rsidP="007D264A">
      <w:pPr>
        <w:pStyle w:val="ListParagraph"/>
        <w:numPr>
          <w:ilvl w:val="0"/>
          <w:numId w:val="9"/>
        </w:numPr>
        <w:spacing w:after="0" w:line="240" w:lineRule="auto"/>
        <w:contextualSpacing/>
        <w:jc w:val="both"/>
        <w:rPr>
          <w:rFonts w:ascii="Times New Roman" w:eastAsia="Times New Roman" w:hAnsi="Times New Roman" w:cs="Times New Roman"/>
          <w:lang w:eastAsia="hr-HR"/>
        </w:rPr>
      </w:pPr>
      <w:r w:rsidRPr="00B05A6E">
        <w:rPr>
          <w:rFonts w:ascii="Times New Roman" w:eastAsia="Times New Roman" w:hAnsi="Times New Roman" w:cs="Times New Roman"/>
          <w:lang w:eastAsia="hr-HR"/>
        </w:rPr>
        <w:t>ostali poslovi po nalogu direktora.</w:t>
      </w:r>
    </w:p>
    <w:p w14:paraId="54151FED" w14:textId="77777777" w:rsidR="007D264A" w:rsidRPr="00B05A6E" w:rsidRDefault="007D264A" w:rsidP="007D264A">
      <w:pPr>
        <w:spacing w:after="0" w:line="240" w:lineRule="auto"/>
        <w:contextualSpacing/>
        <w:jc w:val="both"/>
        <w:rPr>
          <w:rFonts w:ascii="Times New Roman" w:eastAsia="Times New Roman" w:hAnsi="Times New Roman" w:cs="Times New Roman"/>
          <w:lang w:eastAsia="hr-HR"/>
        </w:rPr>
      </w:pPr>
    </w:p>
    <w:p w14:paraId="4976B6D1" w14:textId="3E012246" w:rsidR="007D264A" w:rsidRPr="00B05A6E" w:rsidRDefault="007D264A" w:rsidP="007D264A">
      <w:pPr>
        <w:spacing w:after="0" w:line="240" w:lineRule="auto"/>
        <w:jc w:val="both"/>
        <w:rPr>
          <w:rFonts w:ascii="Times New Roman" w:eastAsia="Times New Roman" w:hAnsi="Times New Roman" w:cs="Times New Roman"/>
        </w:rPr>
      </w:pPr>
      <w:r w:rsidRPr="00B05A6E">
        <w:rPr>
          <w:rFonts w:ascii="Times New Roman" w:eastAsia="Times New Roman" w:hAnsi="Times New Roman" w:cs="Times New Roman"/>
        </w:rPr>
        <w:t>Poslovi radnog mjesta pod b)</w:t>
      </w:r>
      <w:r w:rsidR="00451950" w:rsidRPr="00B05A6E">
        <w:rPr>
          <w:rFonts w:ascii="Times New Roman" w:eastAsia="Times New Roman" w:hAnsi="Times New Roman" w:cs="Times New Roman"/>
        </w:rPr>
        <w:t xml:space="preserve"> redni broj: 1.</w:t>
      </w:r>
      <w:r w:rsidRPr="00B05A6E">
        <w:rPr>
          <w:rFonts w:ascii="Times New Roman" w:eastAsia="Times New Roman" w:hAnsi="Times New Roman" w:cs="Times New Roman"/>
        </w:rPr>
        <w:t xml:space="preserve"> obavljaju se na osnovu Zakona o osnovnom odgoju i obrazovanju, propisa koje donosi ministar/ministrica, a koji se odnose na realizaciju nastavnog rada i procesa, Pedagoških standarda i normativa za osnovno obrazovanje, u dijelu koji se odnosi na obavljanje poslova pedagoga, Nastavnog plana i programa za osnovni odgoj i obrazovanje, Godišnjeg programa rada Škole i drugih zaduženja dobijenih od strane direktora/direktorice Škole, a koja se odnose na poslove koji po prirodi posla spadaju u poslove pedagoga/pedagogice. </w:t>
      </w:r>
    </w:p>
    <w:p w14:paraId="6A504318" w14:textId="77777777" w:rsidR="007D264A" w:rsidRPr="00B05A6E" w:rsidRDefault="007D264A" w:rsidP="007D264A">
      <w:pPr>
        <w:spacing w:after="0" w:line="240" w:lineRule="auto"/>
        <w:jc w:val="both"/>
        <w:rPr>
          <w:rFonts w:ascii="Times New Roman" w:eastAsia="Times New Roman" w:hAnsi="Times New Roman" w:cs="Times New Roman"/>
        </w:rPr>
      </w:pPr>
      <w:r w:rsidRPr="00B05A6E">
        <w:rPr>
          <w:rFonts w:ascii="Times New Roman" w:eastAsia="Times New Roman" w:hAnsi="Times New Roman" w:cs="Times New Roman"/>
        </w:rPr>
        <w:t>Opis poslova je sljedeći:</w:t>
      </w:r>
    </w:p>
    <w:tbl>
      <w:tblPr>
        <w:tblW w:w="0" w:type="auto"/>
        <w:tblLook w:val="04A0" w:firstRow="1" w:lastRow="0" w:firstColumn="1" w:lastColumn="0" w:noHBand="0" w:noVBand="1"/>
      </w:tblPr>
      <w:tblGrid>
        <w:gridCol w:w="9005"/>
      </w:tblGrid>
      <w:tr w:rsidR="00B05A6E" w:rsidRPr="00B05A6E" w14:paraId="688A9FF7" w14:textId="77777777" w:rsidTr="00F02B3E">
        <w:tc>
          <w:tcPr>
            <w:tcW w:w="9005" w:type="dxa"/>
            <w:hideMark/>
          </w:tcPr>
          <w:p w14:paraId="59CB3233" w14:textId="77777777" w:rsidR="00F02B3E" w:rsidRPr="00B05A6E" w:rsidRDefault="00F02B3E" w:rsidP="00F02B3E">
            <w:pPr>
              <w:pStyle w:val="NoSpacing"/>
              <w:numPr>
                <w:ilvl w:val="0"/>
                <w:numId w:val="29"/>
              </w:numPr>
              <w:spacing w:line="256" w:lineRule="auto"/>
              <w:rPr>
                <w:rFonts w:ascii="Times New Roman" w:eastAsia="Times New Roman" w:hAnsi="Times New Roman" w:cs="Times New Roman"/>
                <w:lang w:val="hr-BA" w:eastAsia="hr-BA"/>
              </w:rPr>
            </w:pPr>
            <w:r w:rsidRPr="00B05A6E">
              <w:rPr>
                <w:rFonts w:ascii="Times New Roman" w:hAnsi="Times New Roman"/>
                <w:lang w:val="hr-BA"/>
              </w:rPr>
              <w:t>koncepcijsko – programski zadaci</w:t>
            </w:r>
          </w:p>
          <w:p w14:paraId="6351B94C" w14:textId="77777777" w:rsidR="00F02B3E" w:rsidRPr="00B05A6E" w:rsidRDefault="00F02B3E" w:rsidP="00F02B3E">
            <w:pPr>
              <w:pStyle w:val="NoSpacing"/>
              <w:numPr>
                <w:ilvl w:val="0"/>
                <w:numId w:val="29"/>
              </w:numPr>
              <w:spacing w:line="256" w:lineRule="auto"/>
              <w:rPr>
                <w:rFonts w:ascii="Times New Roman" w:eastAsia="Times New Roman" w:hAnsi="Times New Roman"/>
                <w:lang w:val="hr-BA" w:eastAsia="hr-BA"/>
              </w:rPr>
            </w:pPr>
            <w:r w:rsidRPr="00B05A6E">
              <w:rPr>
                <w:rFonts w:ascii="Times New Roman" w:hAnsi="Times New Roman"/>
                <w:lang w:val="hr-BA"/>
              </w:rPr>
              <w:t>programiranje, ostvarivanje i analiza odgojnog rada</w:t>
            </w:r>
          </w:p>
          <w:p w14:paraId="513E9298" w14:textId="77777777" w:rsidR="00F02B3E" w:rsidRPr="00B05A6E" w:rsidRDefault="00F02B3E" w:rsidP="00F02B3E">
            <w:pPr>
              <w:pStyle w:val="NoSpacing"/>
              <w:numPr>
                <w:ilvl w:val="0"/>
                <w:numId w:val="29"/>
              </w:numPr>
              <w:spacing w:line="256" w:lineRule="auto"/>
              <w:rPr>
                <w:rFonts w:ascii="Times New Roman" w:eastAsia="Times New Roman" w:hAnsi="Times New Roman"/>
                <w:lang w:val="hr-BA" w:eastAsia="hr-BA"/>
              </w:rPr>
            </w:pPr>
            <w:r w:rsidRPr="00B05A6E">
              <w:rPr>
                <w:rFonts w:ascii="Times New Roman" w:eastAsia="Times New Roman" w:hAnsi="Times New Roman"/>
                <w:lang w:val="hr-BA" w:eastAsia="hr-BA"/>
              </w:rPr>
              <w:t>pedagoška dokumentacija</w:t>
            </w:r>
          </w:p>
        </w:tc>
      </w:tr>
      <w:tr w:rsidR="00B05A6E" w:rsidRPr="00B05A6E" w14:paraId="757AB6D5" w14:textId="77777777" w:rsidTr="00F02B3E">
        <w:tc>
          <w:tcPr>
            <w:tcW w:w="9005" w:type="dxa"/>
            <w:hideMark/>
          </w:tcPr>
          <w:p w14:paraId="2927C343" w14:textId="77777777" w:rsidR="00F02B3E" w:rsidRPr="00B05A6E" w:rsidRDefault="00F02B3E" w:rsidP="00F02B3E">
            <w:pPr>
              <w:pStyle w:val="NoSpacing"/>
              <w:numPr>
                <w:ilvl w:val="0"/>
                <w:numId w:val="29"/>
              </w:numPr>
              <w:spacing w:line="256" w:lineRule="auto"/>
              <w:rPr>
                <w:rFonts w:ascii="Times New Roman" w:eastAsia="Times New Roman" w:hAnsi="Times New Roman"/>
                <w:lang w:val="hr-BA" w:eastAsia="hr-BA"/>
              </w:rPr>
            </w:pPr>
            <w:r w:rsidRPr="00B05A6E">
              <w:rPr>
                <w:rFonts w:ascii="Times New Roman" w:eastAsia="Times New Roman" w:hAnsi="Times New Roman"/>
                <w:lang w:val="hr-BA" w:eastAsia="hr-BA"/>
              </w:rPr>
              <w:t>stručni rad sa nastavnicima i u stručnim organima škole</w:t>
            </w:r>
          </w:p>
        </w:tc>
      </w:tr>
      <w:tr w:rsidR="00B05A6E" w:rsidRPr="00B05A6E" w14:paraId="40C07C55" w14:textId="77777777" w:rsidTr="00F02B3E">
        <w:tc>
          <w:tcPr>
            <w:tcW w:w="9005" w:type="dxa"/>
            <w:hideMark/>
          </w:tcPr>
          <w:p w14:paraId="7FC4ECE1" w14:textId="1A3C51DF" w:rsidR="00F02B3E" w:rsidRPr="00B05A6E" w:rsidRDefault="00F02B3E" w:rsidP="00F02B3E">
            <w:pPr>
              <w:pStyle w:val="ListParagraph"/>
              <w:numPr>
                <w:ilvl w:val="0"/>
                <w:numId w:val="29"/>
              </w:numPr>
              <w:spacing w:after="0" w:line="240" w:lineRule="auto"/>
              <w:contextualSpacing/>
              <w:rPr>
                <w:rFonts w:ascii="Times New Roman" w:eastAsia="Times New Roman" w:hAnsi="Times New Roman"/>
                <w:lang w:val="hr-BA" w:eastAsia="hr-BA"/>
              </w:rPr>
            </w:pPr>
            <w:r w:rsidRPr="00B05A6E">
              <w:rPr>
                <w:rFonts w:ascii="Times New Roman" w:eastAsia="Times New Roman" w:hAnsi="Times New Roman"/>
                <w:lang w:eastAsia="hr-BA"/>
              </w:rPr>
              <w:t>rad s učenicima i učeničkim organizacijama</w:t>
            </w:r>
          </w:p>
        </w:tc>
      </w:tr>
      <w:tr w:rsidR="00B05A6E" w:rsidRPr="00B05A6E" w14:paraId="3728B5B9" w14:textId="77777777" w:rsidTr="00F02B3E">
        <w:tc>
          <w:tcPr>
            <w:tcW w:w="9005" w:type="dxa"/>
            <w:hideMark/>
          </w:tcPr>
          <w:p w14:paraId="336EA7D0" w14:textId="1F3CA649" w:rsidR="00F02B3E" w:rsidRPr="00B05A6E" w:rsidRDefault="00F02B3E" w:rsidP="00F02B3E">
            <w:pPr>
              <w:pStyle w:val="ListParagraph"/>
              <w:numPr>
                <w:ilvl w:val="0"/>
                <w:numId w:val="29"/>
              </w:numPr>
              <w:spacing w:after="0" w:line="240" w:lineRule="auto"/>
              <w:contextualSpacing/>
              <w:rPr>
                <w:rFonts w:ascii="Times New Roman" w:eastAsia="Times New Roman" w:hAnsi="Times New Roman"/>
                <w:lang w:eastAsia="hr-BA"/>
              </w:rPr>
            </w:pPr>
            <w:r w:rsidRPr="00B05A6E">
              <w:rPr>
                <w:rFonts w:ascii="Times New Roman" w:eastAsia="Times New Roman" w:hAnsi="Times New Roman"/>
                <w:lang w:eastAsia="hr-BA"/>
              </w:rPr>
              <w:t xml:space="preserve">unapređenje nastave </w:t>
            </w:r>
          </w:p>
        </w:tc>
      </w:tr>
      <w:tr w:rsidR="00B05A6E" w:rsidRPr="00B05A6E" w14:paraId="646376FB" w14:textId="77777777" w:rsidTr="00F02B3E">
        <w:tc>
          <w:tcPr>
            <w:tcW w:w="9005" w:type="dxa"/>
            <w:hideMark/>
          </w:tcPr>
          <w:p w14:paraId="2FD047E9" w14:textId="2C8A6C18" w:rsidR="00F02B3E" w:rsidRPr="00B05A6E" w:rsidRDefault="00F02B3E" w:rsidP="00F02B3E">
            <w:pPr>
              <w:pStyle w:val="ListParagraph"/>
              <w:numPr>
                <w:ilvl w:val="0"/>
                <w:numId w:val="29"/>
              </w:numPr>
              <w:tabs>
                <w:tab w:val="left" w:pos="680"/>
              </w:tabs>
              <w:spacing w:after="0" w:line="240" w:lineRule="auto"/>
              <w:contextualSpacing/>
              <w:rPr>
                <w:rFonts w:ascii="Times New Roman" w:eastAsia="Times New Roman" w:hAnsi="Times New Roman"/>
                <w:lang w:eastAsia="hr-BA"/>
              </w:rPr>
            </w:pPr>
            <w:r w:rsidRPr="00B05A6E">
              <w:rPr>
                <w:rFonts w:ascii="Times New Roman" w:eastAsia="Times New Roman" w:hAnsi="Times New Roman"/>
                <w:lang w:eastAsia="hr-BA"/>
              </w:rPr>
              <w:t>saradnja s institucijama</w:t>
            </w:r>
          </w:p>
        </w:tc>
      </w:tr>
      <w:tr w:rsidR="00B05A6E" w:rsidRPr="00B05A6E" w14:paraId="46817EFC" w14:textId="77777777" w:rsidTr="00F02B3E">
        <w:tc>
          <w:tcPr>
            <w:tcW w:w="9005" w:type="dxa"/>
            <w:hideMark/>
          </w:tcPr>
          <w:p w14:paraId="56D86402" w14:textId="0D208FC7" w:rsidR="00F02B3E" w:rsidRPr="00B05A6E" w:rsidRDefault="00F02B3E" w:rsidP="00F02B3E">
            <w:pPr>
              <w:pStyle w:val="ListParagraph"/>
              <w:numPr>
                <w:ilvl w:val="0"/>
                <w:numId w:val="29"/>
              </w:numPr>
              <w:spacing w:after="0" w:line="240" w:lineRule="auto"/>
              <w:contextualSpacing/>
              <w:rPr>
                <w:rFonts w:ascii="Times New Roman" w:eastAsia="Times New Roman" w:hAnsi="Times New Roman"/>
                <w:lang w:eastAsia="hr-BA"/>
              </w:rPr>
            </w:pPr>
            <w:r w:rsidRPr="00B05A6E">
              <w:rPr>
                <w:rFonts w:ascii="Times New Roman" w:eastAsia="Times New Roman" w:hAnsi="Times New Roman"/>
                <w:lang w:eastAsia="hr-BA"/>
              </w:rPr>
              <w:t xml:space="preserve"> saradnja s roditeljima</w:t>
            </w:r>
          </w:p>
        </w:tc>
      </w:tr>
      <w:tr w:rsidR="00B05A6E" w:rsidRPr="00B05A6E" w14:paraId="7A643D44" w14:textId="77777777" w:rsidTr="00F02B3E">
        <w:tc>
          <w:tcPr>
            <w:tcW w:w="9005" w:type="dxa"/>
            <w:hideMark/>
          </w:tcPr>
          <w:p w14:paraId="70F176B7" w14:textId="35387B2B" w:rsidR="00F02B3E" w:rsidRPr="00B05A6E" w:rsidRDefault="00F02B3E" w:rsidP="00F02B3E">
            <w:pPr>
              <w:pStyle w:val="ListParagraph"/>
              <w:numPr>
                <w:ilvl w:val="0"/>
                <w:numId w:val="29"/>
              </w:numPr>
              <w:spacing w:after="0" w:line="240" w:lineRule="auto"/>
              <w:contextualSpacing/>
              <w:rPr>
                <w:rFonts w:ascii="Times New Roman" w:eastAsia="Times New Roman" w:hAnsi="Times New Roman"/>
                <w:lang w:eastAsia="hr-BA"/>
              </w:rPr>
            </w:pPr>
            <w:r w:rsidRPr="00B05A6E">
              <w:rPr>
                <w:rFonts w:ascii="Times New Roman" w:eastAsia="Times New Roman" w:hAnsi="Times New Roman"/>
                <w:lang w:eastAsia="hr-BA"/>
              </w:rPr>
              <w:t xml:space="preserve"> ispitivanje zrelosti djece za upis u školu</w:t>
            </w:r>
          </w:p>
        </w:tc>
      </w:tr>
      <w:tr w:rsidR="00B05A6E" w:rsidRPr="00B05A6E" w14:paraId="020B58ED" w14:textId="77777777" w:rsidTr="00F02B3E">
        <w:tc>
          <w:tcPr>
            <w:tcW w:w="9005" w:type="dxa"/>
            <w:hideMark/>
          </w:tcPr>
          <w:p w14:paraId="728F6465" w14:textId="3CB542D1" w:rsidR="00F02B3E" w:rsidRPr="00B05A6E" w:rsidRDefault="00F02B3E" w:rsidP="00F02B3E">
            <w:pPr>
              <w:pStyle w:val="ListParagraph"/>
              <w:numPr>
                <w:ilvl w:val="0"/>
                <w:numId w:val="29"/>
              </w:numPr>
              <w:spacing w:after="0" w:line="240" w:lineRule="auto"/>
              <w:contextualSpacing/>
              <w:rPr>
                <w:rFonts w:ascii="Times New Roman" w:eastAsia="Times New Roman" w:hAnsi="Times New Roman"/>
                <w:lang w:eastAsia="hr-BA"/>
              </w:rPr>
            </w:pPr>
            <w:r w:rsidRPr="00B05A6E">
              <w:rPr>
                <w:rFonts w:ascii="Times New Roman" w:eastAsia="Times New Roman" w:hAnsi="Times New Roman"/>
                <w:lang w:eastAsia="hr-BA"/>
              </w:rPr>
              <w:t>profesionalna orijentacija</w:t>
            </w:r>
          </w:p>
        </w:tc>
      </w:tr>
      <w:tr w:rsidR="00B05A6E" w:rsidRPr="00B05A6E" w14:paraId="0DB14E10" w14:textId="77777777" w:rsidTr="00F02B3E">
        <w:tc>
          <w:tcPr>
            <w:tcW w:w="9005" w:type="dxa"/>
          </w:tcPr>
          <w:p w14:paraId="085F34AC" w14:textId="77777777" w:rsidR="00F02B3E" w:rsidRPr="00B05A6E" w:rsidRDefault="00F02B3E" w:rsidP="00F02B3E">
            <w:pPr>
              <w:pStyle w:val="NoSpacing"/>
              <w:numPr>
                <w:ilvl w:val="0"/>
                <w:numId w:val="29"/>
              </w:numPr>
              <w:tabs>
                <w:tab w:val="left" w:pos="709"/>
              </w:tabs>
              <w:spacing w:line="256" w:lineRule="auto"/>
              <w:jc w:val="both"/>
              <w:rPr>
                <w:rFonts w:ascii="Times New Roman" w:eastAsia="Times New Roman" w:hAnsi="Times New Roman"/>
                <w:lang w:val="hr-BA" w:eastAsia="hr-BA"/>
              </w:rPr>
            </w:pPr>
            <w:r w:rsidRPr="00B05A6E">
              <w:rPr>
                <w:rFonts w:ascii="Times New Roman" w:eastAsia="Times New Roman" w:hAnsi="Times New Roman"/>
                <w:lang w:val="hr-BA" w:eastAsia="hr-BA"/>
              </w:rPr>
              <w:t>istraživanje u praksi školskog pedagoga, psihologa, pedagoga-psihologa</w:t>
            </w:r>
          </w:p>
          <w:p w14:paraId="47746348" w14:textId="77777777" w:rsidR="00F02B3E" w:rsidRPr="00B05A6E" w:rsidRDefault="00F02B3E" w:rsidP="00F02B3E">
            <w:pPr>
              <w:pStyle w:val="NoSpacing"/>
              <w:numPr>
                <w:ilvl w:val="0"/>
                <w:numId w:val="29"/>
              </w:numPr>
              <w:tabs>
                <w:tab w:val="left" w:pos="709"/>
              </w:tabs>
              <w:spacing w:line="256" w:lineRule="auto"/>
              <w:jc w:val="both"/>
              <w:rPr>
                <w:rFonts w:ascii="Times New Roman" w:eastAsia="Times New Roman" w:hAnsi="Times New Roman"/>
                <w:lang w:val="hr-BA" w:eastAsia="hr-BA"/>
              </w:rPr>
            </w:pPr>
            <w:r w:rsidRPr="00B05A6E">
              <w:rPr>
                <w:rFonts w:ascii="Times New Roman" w:eastAsia="Times New Roman" w:hAnsi="Times New Roman"/>
                <w:lang w:val="hr-BA" w:eastAsia="hr-BA"/>
              </w:rPr>
              <w:t>personalni dosije učenika, pedagoški karton, koordinacija matrice</w:t>
            </w:r>
          </w:p>
          <w:p w14:paraId="5711A5D9" w14:textId="77777777" w:rsidR="00F02B3E" w:rsidRPr="00B05A6E" w:rsidRDefault="00F02B3E" w:rsidP="00F02B3E">
            <w:pPr>
              <w:pStyle w:val="NoSpacing"/>
              <w:numPr>
                <w:ilvl w:val="0"/>
                <w:numId w:val="29"/>
              </w:numPr>
              <w:tabs>
                <w:tab w:val="left" w:pos="709"/>
              </w:tabs>
              <w:spacing w:line="256" w:lineRule="auto"/>
              <w:jc w:val="both"/>
              <w:rPr>
                <w:rFonts w:ascii="Times New Roman" w:eastAsia="Times New Roman" w:hAnsi="Times New Roman"/>
                <w:lang w:val="hr-BA" w:eastAsia="hr-BA"/>
              </w:rPr>
            </w:pPr>
            <w:r w:rsidRPr="00B05A6E">
              <w:rPr>
                <w:rFonts w:ascii="Times New Roman" w:eastAsia="Times New Roman" w:hAnsi="Times New Roman"/>
                <w:lang w:val="hr-BA" w:eastAsia="hr-BA"/>
              </w:rPr>
              <w:t>pedagoška – psihološka praksa studenata natavnih fakulteta</w:t>
            </w:r>
          </w:p>
          <w:p w14:paraId="5B146B8B" w14:textId="77777777" w:rsidR="00F02B3E" w:rsidRPr="00B05A6E" w:rsidRDefault="00F02B3E" w:rsidP="00F02B3E">
            <w:pPr>
              <w:pStyle w:val="NoSpacing"/>
              <w:numPr>
                <w:ilvl w:val="0"/>
                <w:numId w:val="29"/>
              </w:numPr>
              <w:tabs>
                <w:tab w:val="left" w:pos="709"/>
              </w:tabs>
              <w:spacing w:line="256" w:lineRule="auto"/>
              <w:jc w:val="both"/>
              <w:rPr>
                <w:rFonts w:ascii="Times New Roman" w:eastAsia="Times New Roman" w:hAnsi="Times New Roman"/>
                <w:lang w:val="hr-BA" w:eastAsia="hr-BA"/>
              </w:rPr>
            </w:pPr>
            <w:r w:rsidRPr="00B05A6E">
              <w:rPr>
                <w:rFonts w:ascii="Times New Roman" w:eastAsia="Times New Roman" w:hAnsi="Times New Roman"/>
                <w:lang w:val="hr-BA" w:eastAsia="hr-BA"/>
              </w:rPr>
              <w:t>pripremanje za rad i stručno usavršavanje</w:t>
            </w:r>
          </w:p>
          <w:p w14:paraId="396E9B0C" w14:textId="77777777" w:rsidR="00F02B3E" w:rsidRPr="00B05A6E" w:rsidRDefault="00F02B3E" w:rsidP="00F02B3E">
            <w:pPr>
              <w:pStyle w:val="NoSpacing"/>
              <w:numPr>
                <w:ilvl w:val="0"/>
                <w:numId w:val="29"/>
              </w:numPr>
              <w:tabs>
                <w:tab w:val="left" w:pos="709"/>
              </w:tabs>
              <w:spacing w:line="256" w:lineRule="auto"/>
              <w:jc w:val="both"/>
              <w:rPr>
                <w:rFonts w:ascii="Times New Roman" w:eastAsia="Times New Roman" w:hAnsi="Times New Roman"/>
                <w:lang w:val="hr-BA" w:eastAsia="hr-BA"/>
              </w:rPr>
            </w:pPr>
            <w:r w:rsidRPr="00B05A6E">
              <w:rPr>
                <w:rFonts w:ascii="Times New Roman" w:eastAsia="Times New Roman" w:hAnsi="Times New Roman"/>
                <w:lang w:val="hr-BA" w:eastAsia="hr-BA"/>
              </w:rPr>
              <w:t>rad u stručnom timu za inkluzivnu podršku</w:t>
            </w:r>
          </w:p>
          <w:p w14:paraId="633EF63F" w14:textId="77777777" w:rsidR="00F02B3E" w:rsidRPr="00B05A6E" w:rsidRDefault="00F02B3E" w:rsidP="00F02B3E">
            <w:pPr>
              <w:pStyle w:val="NoSpacing"/>
              <w:numPr>
                <w:ilvl w:val="0"/>
                <w:numId w:val="29"/>
              </w:numPr>
              <w:tabs>
                <w:tab w:val="left" w:pos="709"/>
              </w:tabs>
              <w:spacing w:line="256" w:lineRule="auto"/>
              <w:jc w:val="both"/>
              <w:rPr>
                <w:rFonts w:ascii="Times New Roman" w:eastAsia="Times New Roman" w:hAnsi="Times New Roman"/>
                <w:lang w:val="hr-BA" w:eastAsia="hr-BA"/>
              </w:rPr>
            </w:pPr>
            <w:r w:rsidRPr="00B05A6E">
              <w:rPr>
                <w:rFonts w:ascii="Times New Roman" w:eastAsia="Times New Roman" w:hAnsi="Times New Roman"/>
                <w:lang w:val="hr-BA" w:eastAsia="hr-BA"/>
              </w:rPr>
              <w:t>rad na Godišnjem programu rada škole i planu razvoja škole, praćenje realizacije GPRŠ</w:t>
            </w:r>
          </w:p>
          <w:p w14:paraId="0179B565" w14:textId="77777777" w:rsidR="00F02B3E" w:rsidRPr="00B05A6E" w:rsidRDefault="00F02B3E" w:rsidP="00F02B3E">
            <w:pPr>
              <w:pStyle w:val="NoSpacing"/>
              <w:numPr>
                <w:ilvl w:val="0"/>
                <w:numId w:val="29"/>
              </w:numPr>
              <w:tabs>
                <w:tab w:val="left" w:pos="709"/>
              </w:tabs>
              <w:spacing w:line="256" w:lineRule="auto"/>
              <w:jc w:val="both"/>
              <w:rPr>
                <w:rFonts w:ascii="Times New Roman" w:eastAsia="Times New Roman" w:hAnsi="Times New Roman"/>
                <w:lang w:val="hr-BA" w:eastAsia="hr-BA"/>
              </w:rPr>
            </w:pPr>
            <w:r w:rsidRPr="00B05A6E">
              <w:rPr>
                <w:rFonts w:ascii="Times New Roman" w:eastAsia="Times New Roman" w:hAnsi="Times New Roman"/>
                <w:lang w:val="hr-BA" w:eastAsia="hr-BA"/>
              </w:rPr>
              <w:t>i obavlja druge stručne poslove po nalogu direktora u skladu sa komptencijama.</w:t>
            </w:r>
          </w:p>
          <w:p w14:paraId="35308363" w14:textId="77777777" w:rsidR="00F02B3E" w:rsidRPr="00B05A6E" w:rsidRDefault="00F02B3E" w:rsidP="00F02B3E">
            <w:pPr>
              <w:pStyle w:val="NoSpacing"/>
              <w:tabs>
                <w:tab w:val="left" w:pos="709"/>
              </w:tabs>
              <w:spacing w:line="256" w:lineRule="auto"/>
              <w:ind w:left="360"/>
              <w:jc w:val="both"/>
              <w:rPr>
                <w:rFonts w:ascii="Times New Roman" w:eastAsia="Times New Roman" w:hAnsi="Times New Roman"/>
                <w:lang w:val="hr-BA" w:eastAsia="hr-BA"/>
              </w:rPr>
            </w:pPr>
          </w:p>
          <w:p w14:paraId="212D4070" w14:textId="0E0AC108" w:rsidR="00F02B3E" w:rsidRPr="00B05A6E" w:rsidRDefault="00F02B3E" w:rsidP="00F02B3E">
            <w:pPr>
              <w:spacing w:after="0" w:line="240" w:lineRule="auto"/>
              <w:jc w:val="both"/>
              <w:rPr>
                <w:rFonts w:ascii="Times New Roman" w:eastAsia="Times New Roman" w:hAnsi="Times New Roman"/>
                <w:lang w:val="hr-BA" w:eastAsia="hr-BA"/>
              </w:rPr>
            </w:pPr>
          </w:p>
          <w:p w14:paraId="4D9C0E9F" w14:textId="76E9C4DF" w:rsidR="004A0527" w:rsidRPr="00B05A6E" w:rsidRDefault="004A0527" w:rsidP="00F02B3E">
            <w:pPr>
              <w:spacing w:after="0" w:line="240" w:lineRule="auto"/>
              <w:jc w:val="both"/>
              <w:rPr>
                <w:rFonts w:ascii="Times New Roman" w:eastAsia="Times New Roman" w:hAnsi="Times New Roman"/>
                <w:lang w:val="hr-BA" w:eastAsia="hr-BA"/>
              </w:rPr>
            </w:pPr>
          </w:p>
          <w:p w14:paraId="01329A6C" w14:textId="0D5ADB02" w:rsidR="004A0527" w:rsidRPr="00B05A6E" w:rsidRDefault="004A0527" w:rsidP="00F02B3E">
            <w:pPr>
              <w:spacing w:after="0" w:line="240" w:lineRule="auto"/>
              <w:jc w:val="both"/>
              <w:rPr>
                <w:rFonts w:ascii="Times New Roman" w:eastAsia="Times New Roman" w:hAnsi="Times New Roman"/>
                <w:lang w:val="hr-BA" w:eastAsia="hr-BA"/>
              </w:rPr>
            </w:pPr>
          </w:p>
          <w:p w14:paraId="719090ED" w14:textId="5214B817" w:rsidR="004A0527" w:rsidRPr="00B05A6E" w:rsidRDefault="004A0527" w:rsidP="00F02B3E">
            <w:pPr>
              <w:spacing w:after="0" w:line="240" w:lineRule="auto"/>
              <w:jc w:val="both"/>
              <w:rPr>
                <w:rFonts w:ascii="Times New Roman" w:eastAsia="Times New Roman" w:hAnsi="Times New Roman"/>
                <w:lang w:val="hr-BA" w:eastAsia="hr-BA"/>
              </w:rPr>
            </w:pPr>
          </w:p>
          <w:p w14:paraId="7FE72072" w14:textId="60D4AA4D" w:rsidR="004A0527" w:rsidRPr="00B05A6E" w:rsidRDefault="004A0527" w:rsidP="00F02B3E">
            <w:pPr>
              <w:spacing w:after="0" w:line="240" w:lineRule="auto"/>
              <w:jc w:val="both"/>
              <w:rPr>
                <w:rFonts w:ascii="Times New Roman" w:eastAsia="Times New Roman" w:hAnsi="Times New Roman"/>
                <w:lang w:val="hr-BA" w:eastAsia="hr-BA"/>
              </w:rPr>
            </w:pPr>
          </w:p>
          <w:p w14:paraId="59963399" w14:textId="77777777" w:rsidR="004A0527" w:rsidRPr="00B05A6E" w:rsidRDefault="004A0527" w:rsidP="00F02B3E">
            <w:pPr>
              <w:spacing w:after="0" w:line="240" w:lineRule="auto"/>
              <w:jc w:val="both"/>
              <w:rPr>
                <w:rFonts w:ascii="Times New Roman" w:eastAsia="Times New Roman" w:hAnsi="Times New Roman"/>
                <w:lang w:val="hr-BA" w:eastAsia="hr-BA"/>
              </w:rPr>
            </w:pPr>
          </w:p>
          <w:p w14:paraId="600DD500" w14:textId="77777777" w:rsidR="00F02B3E" w:rsidRPr="00B05A6E" w:rsidRDefault="00F02B3E" w:rsidP="00F02B3E">
            <w:pPr>
              <w:spacing w:after="0" w:line="240" w:lineRule="auto"/>
              <w:jc w:val="both"/>
              <w:rPr>
                <w:rFonts w:ascii="Times New Roman" w:eastAsia="Times New Roman" w:hAnsi="Times New Roman"/>
                <w:lang w:eastAsia="hr-BA"/>
              </w:rPr>
            </w:pPr>
          </w:p>
        </w:tc>
      </w:tr>
    </w:tbl>
    <w:p w14:paraId="28F98C8A" w14:textId="380D8189" w:rsidR="007D264A" w:rsidRPr="00B05A6E" w:rsidRDefault="007D264A" w:rsidP="007D264A">
      <w:pPr>
        <w:pStyle w:val="BodyText2"/>
        <w:spacing w:after="0" w:line="240" w:lineRule="auto"/>
        <w:jc w:val="both"/>
        <w:rPr>
          <w:rFonts w:ascii="Times New Roman" w:hAnsi="Times New Roman" w:cs="Times New Roman"/>
          <w:b/>
          <w:bCs/>
        </w:rPr>
      </w:pPr>
      <w:r w:rsidRPr="00B05A6E">
        <w:rPr>
          <w:rFonts w:ascii="Times New Roman" w:hAnsi="Times New Roman" w:cs="Times New Roman"/>
          <w:b/>
          <w:bCs/>
        </w:rPr>
        <w:lastRenderedPageBreak/>
        <w:t>POTREBNI USLOVI KOJIM SE REGULIŠE SISTEMATIZACIJA RADNIH MJESTA</w:t>
      </w:r>
    </w:p>
    <w:p w14:paraId="0891658D" w14:textId="77777777" w:rsidR="007D264A" w:rsidRPr="00B05A6E" w:rsidRDefault="007D264A" w:rsidP="007D264A">
      <w:pPr>
        <w:pStyle w:val="BodyText2"/>
        <w:spacing w:after="0" w:line="240" w:lineRule="auto"/>
        <w:jc w:val="both"/>
        <w:rPr>
          <w:rFonts w:ascii="Times New Roman" w:hAnsi="Times New Roman" w:cs="Times New Roman"/>
        </w:rPr>
      </w:pPr>
    </w:p>
    <w:p w14:paraId="4CF1766A" w14:textId="67DEF9CF" w:rsidR="007D264A" w:rsidRPr="00B05A6E" w:rsidRDefault="007D264A" w:rsidP="00B91C80">
      <w:pPr>
        <w:pStyle w:val="BodyText2"/>
        <w:numPr>
          <w:ilvl w:val="0"/>
          <w:numId w:val="23"/>
        </w:numPr>
        <w:spacing w:after="0" w:line="240" w:lineRule="auto"/>
        <w:jc w:val="both"/>
        <w:rPr>
          <w:rFonts w:ascii="Times New Roman" w:hAnsi="Times New Roman" w:cs="Times New Roman"/>
          <w:spacing w:val="-1"/>
          <w:w w:val="101"/>
        </w:rPr>
      </w:pPr>
      <w:r w:rsidRPr="00B05A6E">
        <w:rPr>
          <w:rFonts w:ascii="Times New Roman" w:hAnsi="Times New Roman" w:cs="Times New Roman"/>
        </w:rPr>
        <w:t xml:space="preserve">Uslovi za radna mjesta navedena pod a) redni broj 1. </w:t>
      </w:r>
      <w:r w:rsidRPr="00B05A6E">
        <w:rPr>
          <w:rFonts w:ascii="Times New Roman" w:hAnsi="Times New Roman" w:cs="Times New Roman"/>
          <w:spacing w:val="-1"/>
          <w:w w:val="101"/>
        </w:rPr>
        <w:t>su:</w:t>
      </w:r>
    </w:p>
    <w:p w14:paraId="70225C5A" w14:textId="4CEAC1CD" w:rsidR="009D0BEB" w:rsidRPr="00B05A6E" w:rsidRDefault="009D0BEB" w:rsidP="009D0BEB">
      <w:pPr>
        <w:pStyle w:val="BodyText2"/>
        <w:spacing w:after="0" w:line="240" w:lineRule="auto"/>
        <w:jc w:val="both"/>
        <w:rPr>
          <w:rFonts w:ascii="Times New Roman" w:hAnsi="Times New Roman" w:cs="Times New Roman"/>
          <w:spacing w:val="-1"/>
          <w:w w:val="101"/>
        </w:rPr>
      </w:pPr>
      <w:r w:rsidRPr="00B05A6E">
        <w:rPr>
          <w:rFonts w:ascii="Times New Roman" w:hAnsi="Times New Roman" w:cs="Times New Roman"/>
          <w:i/>
          <w:sz w:val="24"/>
          <w:szCs w:val="24"/>
        </w:rPr>
        <w:t>(Preuzeto iz Nastavnog plana i programa za predmet Engleski jezik za osnovnu školu</w:t>
      </w:r>
      <w:r w:rsidR="002E41B4" w:rsidRPr="00B05A6E">
        <w:rPr>
          <w:rFonts w:ascii="Times New Roman" w:hAnsi="Times New Roman" w:cs="Times New Roman"/>
          <w:i/>
          <w:sz w:val="24"/>
          <w:szCs w:val="24"/>
        </w:rPr>
        <w:t xml:space="preserve"> i Pravilnika o unutrašnjoj sistematizaciji i organizaciji radnih mjesta JU OŠ “ Šejh Muhamed ef. Hadžijamaković“ Sarajevo''</w:t>
      </w:r>
      <w:r w:rsidRPr="00B05A6E">
        <w:rPr>
          <w:rFonts w:ascii="Times New Roman" w:hAnsi="Times New Roman" w:cs="Times New Roman"/>
          <w:i/>
          <w:sz w:val="24"/>
          <w:szCs w:val="24"/>
        </w:rPr>
        <w:t>)</w:t>
      </w:r>
    </w:p>
    <w:p w14:paraId="62E0ABE1" w14:textId="77777777" w:rsidR="00486F34" w:rsidRPr="00B05A6E" w:rsidRDefault="00486F34" w:rsidP="007D264A">
      <w:pPr>
        <w:spacing w:after="0" w:line="240" w:lineRule="auto"/>
        <w:jc w:val="both"/>
        <w:rPr>
          <w:rFonts w:ascii="Times New Roman" w:hAnsi="Times New Roman" w:cs="Times New Roman"/>
        </w:rPr>
      </w:pPr>
    </w:p>
    <w:p w14:paraId="6E9C4BB8" w14:textId="223192FD" w:rsidR="007D264A" w:rsidRPr="00B05A6E" w:rsidRDefault="00451950" w:rsidP="007D264A">
      <w:pPr>
        <w:spacing w:after="0" w:line="240" w:lineRule="auto"/>
        <w:jc w:val="both"/>
        <w:rPr>
          <w:rFonts w:ascii="Times New Roman" w:hAnsi="Times New Roman" w:cs="Times New Roman"/>
        </w:rPr>
      </w:pPr>
      <w:r w:rsidRPr="00B05A6E">
        <w:rPr>
          <w:rFonts w:ascii="Times New Roman" w:hAnsi="Times New Roman" w:cs="Times New Roman"/>
        </w:rPr>
        <w:t>-</w:t>
      </w:r>
      <w:r w:rsidR="00486F34" w:rsidRPr="00B05A6E">
        <w:rPr>
          <w:rFonts w:ascii="Times New Roman" w:hAnsi="Times New Roman" w:cs="Times New Roman"/>
        </w:rPr>
        <w:t xml:space="preserve"> </w:t>
      </w:r>
      <w:r w:rsidR="007D264A" w:rsidRPr="00B05A6E">
        <w:rPr>
          <w:rFonts w:ascii="Times New Roman" w:hAnsi="Times New Roman" w:cs="Times New Roman"/>
        </w:rPr>
        <w:t>VSS – VII stepen stručne spreme, kao i lica sa završenim I, II ili III ciklusom bolonjskog visokoobrazovnog procesa i višom stručnom spremom na nastavničkom fakultetu.</w:t>
      </w:r>
    </w:p>
    <w:p w14:paraId="7D11C6BA" w14:textId="6492A8FC"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w:t>
      </w:r>
      <w:r w:rsidR="00B91C80" w:rsidRPr="00B05A6E">
        <w:rPr>
          <w:rFonts w:ascii="Times New Roman" w:hAnsi="Times New Roman" w:cs="Times New Roman"/>
        </w:rPr>
        <w:t xml:space="preserve"> </w:t>
      </w:r>
      <w:r w:rsidRPr="00B05A6E">
        <w:rPr>
          <w:rFonts w:ascii="Times New Roman" w:hAnsi="Times New Roman" w:cs="Times New Roman"/>
        </w:rPr>
        <w:t>Diplomirani profesor engleskog jezika i književnosti – Završen I (prvi) ciklus (dodiplomski studij) u trajanju od najmanje tri, odnosno četiri studijske godine, sa akademskom titulom i stručnim zvanjem Bakalaureat/Bachelor</w:t>
      </w:r>
    </w:p>
    <w:p w14:paraId="2E01DB90" w14:textId="7E29E20A"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-Završen II (drug</w:t>
      </w:r>
      <w:r w:rsidR="00486F34" w:rsidRPr="00B05A6E">
        <w:rPr>
          <w:rFonts w:ascii="Times New Roman" w:hAnsi="Times New Roman" w:cs="Times New Roman"/>
        </w:rPr>
        <w:t>i</w:t>
      </w:r>
      <w:r w:rsidRPr="00B05A6E">
        <w:rPr>
          <w:rFonts w:ascii="Times New Roman" w:hAnsi="Times New Roman" w:cs="Times New Roman"/>
        </w:rPr>
        <w:t>) ciklus (postdiplomski studij) sa akademskom titulom i stručnim zvanjem Magistra, odnosno završenim trećim ciklusom studija i naučnim zvanjem Doktor nauka.</w:t>
      </w:r>
    </w:p>
    <w:p w14:paraId="52943E77" w14:textId="77777777" w:rsidR="00136A3B" w:rsidRPr="00B05A6E" w:rsidRDefault="00136A3B" w:rsidP="00136A3B">
      <w:pPr>
        <w:spacing w:after="0" w:line="240" w:lineRule="auto"/>
        <w:jc w:val="both"/>
        <w:rPr>
          <w:rFonts w:ascii="Times New Roman" w:hAnsi="Times New Roman" w:cs="Times New Roman"/>
        </w:rPr>
      </w:pPr>
    </w:p>
    <w:p w14:paraId="1850DEE2" w14:textId="230405D6"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Lica sa završenim I ciklusom bolonjskog visokoobrazovnog procesa i višom  stručnom spremom, koja su na dan 16.06.2017. ispunjavali uslove stručne spreme za zasnivanje radnog odnosa u školama na poslovima nastavnika, do 01.09.2021. godine mogu konkurisati za prijem u škole i biti primljeni na te poslove.</w:t>
      </w:r>
    </w:p>
    <w:p w14:paraId="71834716" w14:textId="77777777" w:rsidR="007D264A" w:rsidRPr="00B05A6E" w:rsidRDefault="007D264A" w:rsidP="00136A3B">
      <w:pPr>
        <w:pStyle w:val="BodyText2"/>
        <w:spacing w:after="0" w:line="240" w:lineRule="auto"/>
        <w:jc w:val="both"/>
        <w:rPr>
          <w:rFonts w:ascii="Times New Roman" w:hAnsi="Times New Roman" w:cs="Times New Roman"/>
          <w:spacing w:val="-1"/>
          <w:w w:val="101"/>
        </w:rPr>
      </w:pPr>
    </w:p>
    <w:p w14:paraId="544AFFAB" w14:textId="56DAB139" w:rsidR="007D264A" w:rsidRPr="00B05A6E" w:rsidRDefault="007D264A" w:rsidP="00B91C80">
      <w:pPr>
        <w:pStyle w:val="BodyText2"/>
        <w:numPr>
          <w:ilvl w:val="0"/>
          <w:numId w:val="23"/>
        </w:numPr>
        <w:spacing w:after="0" w:line="240" w:lineRule="auto"/>
        <w:jc w:val="both"/>
        <w:rPr>
          <w:rFonts w:ascii="Times New Roman" w:hAnsi="Times New Roman" w:cs="Times New Roman"/>
          <w:spacing w:val="-1"/>
          <w:w w:val="101"/>
        </w:rPr>
      </w:pPr>
      <w:r w:rsidRPr="00B05A6E">
        <w:rPr>
          <w:rFonts w:ascii="Times New Roman" w:hAnsi="Times New Roman" w:cs="Times New Roman"/>
        </w:rPr>
        <w:t xml:space="preserve">Uslovi za radno mjesto navedeno pod a) redni broj 2. </w:t>
      </w:r>
      <w:r w:rsidRPr="00B05A6E">
        <w:rPr>
          <w:rFonts w:ascii="Times New Roman" w:hAnsi="Times New Roman" w:cs="Times New Roman"/>
          <w:spacing w:val="-1"/>
          <w:w w:val="101"/>
        </w:rPr>
        <w:t>su:</w:t>
      </w:r>
    </w:p>
    <w:p w14:paraId="52D3A888" w14:textId="7687827D" w:rsidR="009D0BEB" w:rsidRPr="00B05A6E" w:rsidRDefault="009D0BEB" w:rsidP="009D0BEB">
      <w:pPr>
        <w:spacing w:after="0" w:line="240" w:lineRule="auto"/>
        <w:jc w:val="both"/>
        <w:rPr>
          <w:rFonts w:ascii="Times New Roman" w:hAnsi="Times New Roman" w:cs="Times New Roman"/>
          <w:i/>
          <w:sz w:val="24"/>
          <w:szCs w:val="24"/>
        </w:rPr>
      </w:pPr>
      <w:r w:rsidRPr="00B05A6E">
        <w:rPr>
          <w:rFonts w:ascii="Times New Roman" w:hAnsi="Times New Roman" w:cs="Times New Roman"/>
          <w:i/>
          <w:sz w:val="24"/>
          <w:szCs w:val="24"/>
        </w:rPr>
        <w:t>(Preuzeto iz Nastavnog plana i programa za predmet Njemački jezik za osnovnu školu</w:t>
      </w:r>
      <w:r w:rsidR="002E41B4" w:rsidRPr="00B05A6E">
        <w:rPr>
          <w:rFonts w:ascii="Times New Roman" w:hAnsi="Times New Roman" w:cs="Times New Roman"/>
          <w:i/>
          <w:sz w:val="24"/>
          <w:szCs w:val="24"/>
        </w:rPr>
        <w:t xml:space="preserve"> i Pravilnika o unutrašnjoj sistematizaciji i organizaciji radnih mjesta JU OŠ “ Šejh Muhamed ef. Hadžijamaković“ Sarajevo''</w:t>
      </w:r>
      <w:r w:rsidRPr="00B05A6E">
        <w:rPr>
          <w:rFonts w:ascii="Times New Roman" w:hAnsi="Times New Roman" w:cs="Times New Roman"/>
          <w:i/>
          <w:sz w:val="24"/>
          <w:szCs w:val="24"/>
        </w:rPr>
        <w:t>)</w:t>
      </w:r>
    </w:p>
    <w:p w14:paraId="5C3F1385" w14:textId="77777777" w:rsidR="007D264A" w:rsidRPr="00B05A6E" w:rsidRDefault="007D264A" w:rsidP="00136A3B">
      <w:pPr>
        <w:pStyle w:val="BodyText2"/>
        <w:spacing w:after="0" w:line="240" w:lineRule="auto"/>
        <w:jc w:val="both"/>
        <w:rPr>
          <w:rFonts w:ascii="Times New Roman" w:hAnsi="Times New Roman" w:cs="Times New Roman"/>
          <w:b/>
          <w:spacing w:val="-1"/>
          <w:w w:val="101"/>
        </w:rPr>
      </w:pPr>
    </w:p>
    <w:p w14:paraId="7ADCAB55" w14:textId="2AE6CFF6" w:rsidR="007D264A" w:rsidRPr="00B05A6E" w:rsidRDefault="00451950" w:rsidP="00136A3B">
      <w:pPr>
        <w:pStyle w:val="NoSpacing"/>
        <w:jc w:val="both"/>
        <w:rPr>
          <w:rFonts w:ascii="Times New Roman" w:hAnsi="Times New Roman" w:cs="Times New Roman"/>
          <w:lang w:val="bs-Latn-BA" w:eastAsia="zh-CN"/>
        </w:rPr>
      </w:pPr>
      <w:r w:rsidRPr="00B05A6E">
        <w:rPr>
          <w:rFonts w:ascii="Times New Roman" w:hAnsi="Times New Roman" w:cs="Times New Roman"/>
          <w:lang w:val="bs-Latn-BA"/>
        </w:rPr>
        <w:t>-</w:t>
      </w:r>
      <w:r w:rsidR="007D264A" w:rsidRPr="00B05A6E">
        <w:rPr>
          <w:rFonts w:ascii="Times New Roman" w:hAnsi="Times New Roman" w:cs="Times New Roman"/>
          <w:lang w:val="bs-Latn-BA"/>
        </w:rPr>
        <w:t>VSS – VII stepen stručne spreme ili studij II ciklusa u skladu sa Bolonjskim procesom</w:t>
      </w:r>
    </w:p>
    <w:p w14:paraId="2605E288" w14:textId="77777777" w:rsidR="00136A3B" w:rsidRPr="00B05A6E" w:rsidRDefault="00136A3B" w:rsidP="00136A3B">
      <w:pPr>
        <w:spacing w:after="0" w:line="240" w:lineRule="auto"/>
        <w:jc w:val="both"/>
        <w:rPr>
          <w:rFonts w:ascii="Times New Roman" w:hAnsi="Times New Roman" w:cs="Times New Roman"/>
        </w:rPr>
      </w:pPr>
    </w:p>
    <w:p w14:paraId="4AD05432" w14:textId="77777777" w:rsidR="00136A3B" w:rsidRPr="00B05A6E" w:rsidRDefault="00136A3B" w:rsidP="00136A3B">
      <w:pPr>
        <w:spacing w:after="0" w:line="240" w:lineRule="auto"/>
        <w:jc w:val="both"/>
        <w:rPr>
          <w:rFonts w:ascii="Times New Roman" w:hAnsi="Times New Roman" w:cs="Times New Roman"/>
        </w:rPr>
      </w:pPr>
      <w:r w:rsidRPr="00B05A6E">
        <w:rPr>
          <w:rFonts w:ascii="Times New Roman" w:hAnsi="Times New Roman" w:cs="Times New Roman"/>
        </w:rPr>
        <w:t>Lica sa završenim I ciklusom bolonjskog visokoobrazovnog procesa i višom  stručnom spremom, koja su na dan 16.06.2017. ispunjavali uslove stručne spreme za zasnivanje radnog odnosa u školama na poslovima nastavnika, do 01.09.2021. godine mogu konkurisati za prijem u škole i biti primljeni na te poslove.</w:t>
      </w:r>
    </w:p>
    <w:p w14:paraId="393B82EF" w14:textId="77777777" w:rsidR="007D264A" w:rsidRPr="00B05A6E" w:rsidRDefault="007D264A" w:rsidP="00136A3B">
      <w:pPr>
        <w:pStyle w:val="NoSpacing"/>
        <w:ind w:left="256"/>
        <w:jc w:val="both"/>
        <w:rPr>
          <w:rFonts w:ascii="Times New Roman" w:hAnsi="Times New Roman" w:cs="Times New Roman"/>
          <w:w w:val="101"/>
          <w:u w:val="single"/>
          <w:lang w:val="bs-Latn-BA"/>
        </w:rPr>
      </w:pPr>
    </w:p>
    <w:p w14:paraId="3B1ACCFD" w14:textId="1844EB64" w:rsidR="007D264A" w:rsidRPr="00B05A6E" w:rsidRDefault="007D264A" w:rsidP="00B91C80">
      <w:pPr>
        <w:pStyle w:val="BodyText2"/>
        <w:numPr>
          <w:ilvl w:val="0"/>
          <w:numId w:val="23"/>
        </w:numPr>
        <w:spacing w:after="0" w:line="240" w:lineRule="auto"/>
        <w:jc w:val="both"/>
        <w:rPr>
          <w:rFonts w:ascii="Times New Roman" w:hAnsi="Times New Roman" w:cs="Times New Roman"/>
          <w:spacing w:val="-1"/>
          <w:w w:val="101"/>
        </w:rPr>
      </w:pPr>
      <w:r w:rsidRPr="00B05A6E">
        <w:rPr>
          <w:rFonts w:ascii="Times New Roman" w:hAnsi="Times New Roman" w:cs="Times New Roman"/>
        </w:rPr>
        <w:t xml:space="preserve">Uslovi za radno mjesto navedeno pod a) redni broj 3. </w:t>
      </w:r>
      <w:r w:rsidRPr="00B05A6E">
        <w:rPr>
          <w:rFonts w:ascii="Times New Roman" w:hAnsi="Times New Roman" w:cs="Times New Roman"/>
          <w:spacing w:val="-1"/>
          <w:w w:val="101"/>
        </w:rPr>
        <w:t>su:</w:t>
      </w:r>
    </w:p>
    <w:p w14:paraId="54684B2A" w14:textId="0608AB23" w:rsidR="009D0BEB" w:rsidRPr="00B05A6E" w:rsidRDefault="009D0BEB" w:rsidP="009D0BEB">
      <w:pPr>
        <w:spacing w:after="0" w:line="240" w:lineRule="auto"/>
        <w:jc w:val="both"/>
        <w:rPr>
          <w:rFonts w:ascii="Times New Roman" w:hAnsi="Times New Roman" w:cs="Times New Roman"/>
          <w:i/>
          <w:sz w:val="24"/>
          <w:szCs w:val="24"/>
        </w:rPr>
      </w:pPr>
      <w:r w:rsidRPr="00B05A6E">
        <w:rPr>
          <w:rFonts w:ascii="Times New Roman" w:hAnsi="Times New Roman" w:cs="Times New Roman"/>
          <w:i/>
          <w:sz w:val="24"/>
          <w:szCs w:val="24"/>
        </w:rPr>
        <w:t>(Preuzeto iz Nastavnog plana i programa za predmet Matematika za osnovnu školu</w:t>
      </w:r>
      <w:r w:rsidR="002E41B4" w:rsidRPr="00B05A6E">
        <w:rPr>
          <w:rFonts w:ascii="Times New Roman" w:hAnsi="Times New Roman" w:cs="Times New Roman"/>
          <w:i/>
          <w:sz w:val="24"/>
          <w:szCs w:val="24"/>
        </w:rPr>
        <w:t xml:space="preserve"> i Pravilnika o unutrašnjoj sistematizaciji i organizaciji radnih mjesta JU OŠ “ Šejh Muhamed ef. Hadžijamaković“ Sarajevo''</w:t>
      </w:r>
      <w:r w:rsidRPr="00B05A6E">
        <w:rPr>
          <w:rFonts w:ascii="Times New Roman" w:hAnsi="Times New Roman" w:cs="Times New Roman"/>
          <w:i/>
          <w:sz w:val="24"/>
          <w:szCs w:val="24"/>
        </w:rPr>
        <w:t>)</w:t>
      </w:r>
    </w:p>
    <w:p w14:paraId="0E36C84D" w14:textId="77777777" w:rsidR="007D264A" w:rsidRPr="00B05A6E" w:rsidRDefault="007D264A" w:rsidP="00136A3B">
      <w:pPr>
        <w:pStyle w:val="BodyText2"/>
        <w:spacing w:after="0" w:line="240" w:lineRule="auto"/>
        <w:jc w:val="both"/>
        <w:rPr>
          <w:rFonts w:ascii="Times New Roman" w:hAnsi="Times New Roman" w:cs="Times New Roman"/>
          <w:spacing w:val="-1"/>
          <w:w w:val="101"/>
        </w:rPr>
      </w:pPr>
    </w:p>
    <w:p w14:paraId="66AEE2E6" w14:textId="77777777"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 xml:space="preserve">- VII stepen stručne spreme, kao i osobe sa završenim I (prvim) ciklusom bolonjskog visokoobrazovnog procesa u trogodišnjem trajanju, sa najmanje ostvarenih 180 ECTS bodova odgovarajućeg (nastavničkog) smjera i stečenim zvanjem: nastavnik, odnosno profesor, odnosno bakalaureat/bachelor. </w:t>
      </w:r>
    </w:p>
    <w:p w14:paraId="5E4382D8" w14:textId="0F0FDA2F"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w:t>
      </w:r>
      <w:r w:rsidR="00486F34" w:rsidRPr="00B05A6E">
        <w:rPr>
          <w:rFonts w:ascii="Times New Roman" w:hAnsi="Times New Roman" w:cs="Times New Roman"/>
        </w:rPr>
        <w:t xml:space="preserve"> </w:t>
      </w:r>
      <w:r w:rsidRPr="00B05A6E">
        <w:rPr>
          <w:rFonts w:ascii="Times New Roman" w:hAnsi="Times New Roman" w:cs="Times New Roman"/>
        </w:rPr>
        <w:t xml:space="preserve">Završen Prirodno matematički fakultet (nastavnički smjer), grupa matematika ili grupa gdje je matematika glavni ili ravnopravni predmet u dvopredmetnoj grupi, ako je tako naznačeno u diplomi ili drugoj javnoj ispravi; </w:t>
      </w:r>
    </w:p>
    <w:p w14:paraId="5EFF8AE2" w14:textId="77777777"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 xml:space="preserve">- Završena Viša pedagoška škola ili Pedagoška akademija-grupa matematika ili gdje je matematika glavni ili ravnopravni predmet u dvopredmetnoj grupi, ako je tako naznačeno u diplomi ili drugoj javnoj ispravi; </w:t>
      </w:r>
    </w:p>
    <w:p w14:paraId="0C7FE7F5" w14:textId="77777777"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 Filozofski fakultet –grupa matematika ili grupa gdje je matematika glavni ili ravnopravni predmet u dvopredmetnoj grupi, ako je to naznačeno u diplomi ili drugoj javnoj ispravi.</w:t>
      </w:r>
    </w:p>
    <w:p w14:paraId="21F24C0A" w14:textId="2F7E33DF"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 xml:space="preserve"> Nastavu mogu izvoditi i lica sa završenim I (prvim) ciklusom odgovarajućeg studija visokog obrazovanja (dodiplomski studij) u trajanju od najmanje tri, odnosno četiri studijske godine, sa akademskom titulom i stručnim zvanjem Bakalaureat/Bachelor za određenu oblast, odnosno sa završenim II (drugim) ciklusom odgovarajućeg studija visokog obrazovanja (postdiplomski studij), sa akademskom titulom i stručnim zvanjem Magistra za određenu oblast, odnosno završenim III (trećim) ciklusom studija i naučnim zvanjem Doktor nauka i odgovarajućim stručnim profilom.</w:t>
      </w:r>
    </w:p>
    <w:p w14:paraId="1798BAFF" w14:textId="77777777" w:rsidR="00136A3B" w:rsidRPr="00B05A6E" w:rsidRDefault="00136A3B" w:rsidP="00136A3B">
      <w:pPr>
        <w:spacing w:after="0" w:line="240" w:lineRule="auto"/>
        <w:jc w:val="both"/>
        <w:rPr>
          <w:rFonts w:ascii="Times New Roman" w:hAnsi="Times New Roman" w:cs="Times New Roman"/>
        </w:rPr>
      </w:pPr>
    </w:p>
    <w:p w14:paraId="353AE55F" w14:textId="77777777" w:rsidR="00136A3B" w:rsidRPr="00B05A6E" w:rsidRDefault="00136A3B" w:rsidP="00136A3B">
      <w:pPr>
        <w:spacing w:after="0" w:line="240" w:lineRule="auto"/>
        <w:jc w:val="both"/>
        <w:rPr>
          <w:rFonts w:ascii="Times New Roman" w:hAnsi="Times New Roman" w:cs="Times New Roman"/>
        </w:rPr>
      </w:pPr>
      <w:r w:rsidRPr="00B05A6E">
        <w:rPr>
          <w:rFonts w:ascii="Times New Roman" w:hAnsi="Times New Roman" w:cs="Times New Roman"/>
        </w:rPr>
        <w:t xml:space="preserve">Lica sa završenim I ciklusom bolonjskog visokoobrazovnog procesa i višom  stručnom spremom, koja su na dan 16.06.2017. ispunjavali uslove stručne spreme za zasnivanje radnog odnosa u školama na </w:t>
      </w:r>
      <w:r w:rsidRPr="00B05A6E">
        <w:rPr>
          <w:rFonts w:ascii="Times New Roman" w:hAnsi="Times New Roman" w:cs="Times New Roman"/>
        </w:rPr>
        <w:lastRenderedPageBreak/>
        <w:t>poslovima nastavnika, do 01.09.2021. godine mogu konkurisati za prijem u škole i biti primljeni na te poslove.</w:t>
      </w:r>
    </w:p>
    <w:p w14:paraId="6B828574" w14:textId="77777777" w:rsidR="007D264A" w:rsidRPr="00B05A6E" w:rsidRDefault="007D264A" w:rsidP="00136A3B">
      <w:pPr>
        <w:pStyle w:val="BodyText2"/>
        <w:spacing w:after="0" w:line="240" w:lineRule="auto"/>
        <w:jc w:val="both"/>
        <w:rPr>
          <w:rFonts w:ascii="Times New Roman" w:hAnsi="Times New Roman" w:cs="Times New Roman"/>
          <w:spacing w:val="-1"/>
          <w:w w:val="101"/>
        </w:rPr>
      </w:pPr>
    </w:p>
    <w:p w14:paraId="094694A0" w14:textId="278E4F0D" w:rsidR="007D264A" w:rsidRPr="00B05A6E" w:rsidRDefault="007D264A" w:rsidP="00B91C80">
      <w:pPr>
        <w:pStyle w:val="BodyText2"/>
        <w:numPr>
          <w:ilvl w:val="0"/>
          <w:numId w:val="23"/>
        </w:numPr>
        <w:spacing w:after="0" w:line="240" w:lineRule="auto"/>
        <w:jc w:val="both"/>
        <w:rPr>
          <w:rFonts w:ascii="Times New Roman" w:hAnsi="Times New Roman" w:cs="Times New Roman"/>
          <w:spacing w:val="-1"/>
          <w:w w:val="101"/>
        </w:rPr>
      </w:pPr>
      <w:r w:rsidRPr="00B05A6E">
        <w:rPr>
          <w:rFonts w:ascii="Times New Roman" w:hAnsi="Times New Roman" w:cs="Times New Roman"/>
        </w:rPr>
        <w:t xml:space="preserve">Uslovi za radno mjesto navedeno pod a) redni broj 4. </w:t>
      </w:r>
      <w:r w:rsidRPr="00B05A6E">
        <w:rPr>
          <w:rFonts w:ascii="Times New Roman" w:hAnsi="Times New Roman" w:cs="Times New Roman"/>
          <w:spacing w:val="-1"/>
          <w:w w:val="101"/>
        </w:rPr>
        <w:t>su:</w:t>
      </w:r>
    </w:p>
    <w:p w14:paraId="31440FB6" w14:textId="557F94BF" w:rsidR="009D0BEB" w:rsidRPr="00B05A6E" w:rsidRDefault="009D0BEB" w:rsidP="009D0BEB">
      <w:pPr>
        <w:spacing w:after="0" w:line="240" w:lineRule="auto"/>
        <w:jc w:val="both"/>
        <w:rPr>
          <w:rFonts w:ascii="Times New Roman" w:hAnsi="Times New Roman" w:cs="Times New Roman"/>
          <w:i/>
          <w:sz w:val="24"/>
          <w:szCs w:val="24"/>
        </w:rPr>
      </w:pPr>
      <w:r w:rsidRPr="00B05A6E">
        <w:rPr>
          <w:rFonts w:ascii="Times New Roman" w:hAnsi="Times New Roman" w:cs="Times New Roman"/>
          <w:i/>
          <w:sz w:val="24"/>
          <w:szCs w:val="24"/>
        </w:rPr>
        <w:t>(Preuzeto iz Nastavnog plana i programa za predmet Biologija za osnovnu školu</w:t>
      </w:r>
      <w:r w:rsidR="002E41B4" w:rsidRPr="00B05A6E">
        <w:rPr>
          <w:rFonts w:ascii="Times New Roman" w:hAnsi="Times New Roman" w:cs="Times New Roman"/>
          <w:i/>
          <w:sz w:val="24"/>
          <w:szCs w:val="24"/>
        </w:rPr>
        <w:t xml:space="preserve"> i Pravilnika o unutrašnjoj sistematizaciji i organizaciji radnih mjesta JU OŠ “ Šejh Muhamed ef. Hadžijamaković“ Sarajevo''</w:t>
      </w:r>
      <w:r w:rsidRPr="00B05A6E">
        <w:rPr>
          <w:rFonts w:ascii="Times New Roman" w:hAnsi="Times New Roman" w:cs="Times New Roman"/>
          <w:i/>
          <w:sz w:val="24"/>
          <w:szCs w:val="24"/>
        </w:rPr>
        <w:t>)</w:t>
      </w:r>
    </w:p>
    <w:p w14:paraId="73C07DBC" w14:textId="77777777" w:rsidR="007D264A" w:rsidRPr="00B05A6E" w:rsidRDefault="007D264A" w:rsidP="00136A3B">
      <w:pPr>
        <w:pStyle w:val="BodyText2"/>
        <w:spacing w:after="0" w:line="240" w:lineRule="auto"/>
        <w:jc w:val="both"/>
        <w:rPr>
          <w:rFonts w:ascii="Times New Roman" w:hAnsi="Times New Roman" w:cs="Times New Roman"/>
          <w:spacing w:val="-1"/>
          <w:w w:val="101"/>
        </w:rPr>
      </w:pPr>
    </w:p>
    <w:p w14:paraId="3AA49DAB" w14:textId="77777777" w:rsidR="007D264A" w:rsidRPr="00B05A6E" w:rsidRDefault="007D264A" w:rsidP="00136A3B">
      <w:pPr>
        <w:spacing w:after="0" w:line="240" w:lineRule="auto"/>
        <w:jc w:val="both"/>
        <w:rPr>
          <w:rFonts w:ascii="Times New Roman" w:hAnsi="Times New Roman" w:cs="Times New Roman"/>
          <w:b/>
        </w:rPr>
      </w:pPr>
      <w:r w:rsidRPr="00B05A6E">
        <w:rPr>
          <w:rFonts w:ascii="Times New Roman" w:hAnsi="Times New Roman" w:cs="Times New Roman"/>
        </w:rPr>
        <w:t>Prirodno-matematički fakultet-Odsjek biologije zvanje</w:t>
      </w:r>
      <w:r w:rsidRPr="00B05A6E">
        <w:rPr>
          <w:rFonts w:ascii="Times New Roman" w:hAnsi="Times New Roman" w:cs="Times New Roman"/>
          <w:b/>
        </w:rPr>
        <w:t xml:space="preserve">: </w:t>
      </w:r>
    </w:p>
    <w:p w14:paraId="58417313" w14:textId="6F978436"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w:t>
      </w:r>
      <w:r w:rsidR="00B91C80" w:rsidRPr="00B05A6E">
        <w:rPr>
          <w:rFonts w:ascii="Times New Roman" w:hAnsi="Times New Roman" w:cs="Times New Roman"/>
        </w:rPr>
        <w:t xml:space="preserve"> </w:t>
      </w:r>
      <w:r w:rsidRPr="00B05A6E">
        <w:rPr>
          <w:rFonts w:ascii="Times New Roman" w:hAnsi="Times New Roman" w:cs="Times New Roman"/>
        </w:rPr>
        <w:t>Nastavnik biologije (VI stepen stručne spreme)</w:t>
      </w:r>
    </w:p>
    <w:p w14:paraId="61E88474" w14:textId="77777777"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 xml:space="preserve">- Profesor biologije (VII stepen stručne spreme) </w:t>
      </w:r>
    </w:p>
    <w:p w14:paraId="302E4D34" w14:textId="22B7F857"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w:t>
      </w:r>
      <w:r w:rsidR="00B91C80" w:rsidRPr="00B05A6E">
        <w:rPr>
          <w:rFonts w:ascii="Times New Roman" w:hAnsi="Times New Roman" w:cs="Times New Roman"/>
        </w:rPr>
        <w:t xml:space="preserve"> </w:t>
      </w:r>
      <w:r w:rsidRPr="00B05A6E">
        <w:rPr>
          <w:rFonts w:ascii="Times New Roman" w:hAnsi="Times New Roman" w:cs="Times New Roman"/>
        </w:rPr>
        <w:t>Diplomirani biolog (VII stepen) sa položenom pedagoško-psihološkom i metodičko- didaktičkom grupom predmeta.</w:t>
      </w:r>
    </w:p>
    <w:p w14:paraId="7B548F6A" w14:textId="77777777"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 Bachelor (I ciklus) nastavnički smjer</w:t>
      </w:r>
    </w:p>
    <w:p w14:paraId="760ED94E" w14:textId="77777777"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 xml:space="preserve">- Magistar Biologije ( II ciklus) nastavnički smjer </w:t>
      </w:r>
    </w:p>
    <w:p w14:paraId="32B372A8" w14:textId="5CD3EA80"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w:t>
      </w:r>
      <w:r w:rsidR="00DB6088" w:rsidRPr="00B05A6E">
        <w:rPr>
          <w:rFonts w:ascii="Times New Roman" w:hAnsi="Times New Roman" w:cs="Times New Roman"/>
        </w:rPr>
        <w:t xml:space="preserve"> </w:t>
      </w:r>
      <w:r w:rsidRPr="00B05A6E">
        <w:rPr>
          <w:rFonts w:ascii="Times New Roman" w:hAnsi="Times New Roman" w:cs="Times New Roman"/>
        </w:rPr>
        <w:t xml:space="preserve">Prvi (I) ciklus Prirodno-matematičkog fakulteta, Odsjek Biologija sa položenom pedagoško-psihološkom i metodičko-didaktičkom grupom predmeta, do 01. 09. 2020. godine. </w:t>
      </w:r>
    </w:p>
    <w:p w14:paraId="29427179" w14:textId="69BF67ED"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w:t>
      </w:r>
      <w:r w:rsidR="00B91C80" w:rsidRPr="00B05A6E">
        <w:rPr>
          <w:rFonts w:ascii="Times New Roman" w:hAnsi="Times New Roman" w:cs="Times New Roman"/>
        </w:rPr>
        <w:t xml:space="preserve"> </w:t>
      </w:r>
      <w:r w:rsidRPr="00B05A6E">
        <w:rPr>
          <w:rFonts w:ascii="Times New Roman" w:hAnsi="Times New Roman" w:cs="Times New Roman"/>
        </w:rPr>
        <w:t>Drugi (II) i treći (III) ciklus Odsjek za biologiju, Prirodno-matematički fakultet, sa položenom pedagoško-psihološkom i metodičko-didaktičkom grupom predmeta.</w:t>
      </w:r>
    </w:p>
    <w:p w14:paraId="22D729A8" w14:textId="3EE97EE2" w:rsidR="007D264A" w:rsidRPr="00B05A6E" w:rsidRDefault="007D264A" w:rsidP="00486F34">
      <w:pPr>
        <w:spacing w:after="0" w:line="240" w:lineRule="auto"/>
        <w:jc w:val="both"/>
        <w:rPr>
          <w:rFonts w:ascii="Times New Roman" w:hAnsi="Times New Roman" w:cs="Times New Roman"/>
        </w:rPr>
      </w:pPr>
      <w:r w:rsidRPr="00B05A6E">
        <w:rPr>
          <w:rFonts w:ascii="Times New Roman" w:hAnsi="Times New Roman" w:cs="Times New Roman"/>
        </w:rPr>
        <w:t>- Ing. Biologije sa položenom pedagoškom grupom predmeta (VII stepen)</w:t>
      </w:r>
      <w:r w:rsidR="00486F34" w:rsidRPr="00B05A6E">
        <w:rPr>
          <w:rFonts w:ascii="Times New Roman" w:hAnsi="Times New Roman" w:cs="Times New Roman"/>
        </w:rPr>
        <w:t xml:space="preserve">, </w:t>
      </w:r>
      <w:r w:rsidRPr="00B05A6E">
        <w:rPr>
          <w:rFonts w:ascii="Times New Roman" w:hAnsi="Times New Roman" w:cs="Times New Roman"/>
        </w:rPr>
        <w:t>Filozofski fakultet</w:t>
      </w:r>
      <w:r w:rsidR="00B91C80" w:rsidRPr="00B05A6E">
        <w:rPr>
          <w:rFonts w:ascii="Times New Roman" w:hAnsi="Times New Roman" w:cs="Times New Roman"/>
        </w:rPr>
        <w:t xml:space="preserve"> </w:t>
      </w:r>
      <w:r w:rsidRPr="00B05A6E">
        <w:rPr>
          <w:rFonts w:ascii="Times New Roman" w:hAnsi="Times New Roman" w:cs="Times New Roman"/>
        </w:rPr>
        <w:t>-</w:t>
      </w:r>
      <w:r w:rsidR="00B91C80" w:rsidRPr="00B05A6E">
        <w:rPr>
          <w:rFonts w:ascii="Times New Roman" w:hAnsi="Times New Roman" w:cs="Times New Roman"/>
        </w:rPr>
        <w:t xml:space="preserve"> </w:t>
      </w:r>
      <w:r w:rsidRPr="00B05A6E">
        <w:rPr>
          <w:rFonts w:ascii="Times New Roman" w:hAnsi="Times New Roman" w:cs="Times New Roman"/>
        </w:rPr>
        <w:t>Odsjek biologija i hemija, zvanje: Profesor biologije i hemije</w:t>
      </w:r>
      <w:r w:rsidR="00486F34" w:rsidRPr="00B05A6E">
        <w:rPr>
          <w:rFonts w:ascii="Times New Roman" w:hAnsi="Times New Roman" w:cs="Times New Roman"/>
        </w:rPr>
        <w:t>.</w:t>
      </w:r>
    </w:p>
    <w:p w14:paraId="2DD79B1B" w14:textId="77777777" w:rsidR="00B91C80" w:rsidRPr="00B05A6E" w:rsidRDefault="00B91C80" w:rsidP="00B91C80">
      <w:pPr>
        <w:tabs>
          <w:tab w:val="left" w:pos="4545"/>
        </w:tabs>
        <w:spacing w:after="0" w:line="240" w:lineRule="auto"/>
        <w:jc w:val="both"/>
        <w:rPr>
          <w:rFonts w:ascii="Times New Roman" w:hAnsi="Times New Roman" w:cs="Times New Roman"/>
        </w:rPr>
      </w:pPr>
    </w:p>
    <w:p w14:paraId="594A78F7" w14:textId="77777777" w:rsidR="00136A3B" w:rsidRPr="00B05A6E" w:rsidRDefault="00136A3B" w:rsidP="00136A3B">
      <w:pPr>
        <w:spacing w:after="0" w:line="240" w:lineRule="auto"/>
        <w:jc w:val="both"/>
        <w:rPr>
          <w:rFonts w:ascii="Times New Roman" w:hAnsi="Times New Roman" w:cs="Times New Roman"/>
        </w:rPr>
      </w:pPr>
      <w:r w:rsidRPr="00B05A6E">
        <w:rPr>
          <w:rFonts w:ascii="Times New Roman" w:hAnsi="Times New Roman" w:cs="Times New Roman"/>
        </w:rPr>
        <w:t>Lica sa završenim I ciklusom bolonjskog visokoobrazovnog procesa i višom  stručnom spremom, koja su na dan 16.06.2017. ispunjavali uslove stručne spreme za zasnivanje radnog odnosa u školama na poslovima nastavnika, do 01.09.2021. godine mogu konkurisati za prijem u škole i biti primljeni na te poslove.</w:t>
      </w:r>
    </w:p>
    <w:p w14:paraId="42D67F74" w14:textId="77777777" w:rsidR="007D264A" w:rsidRPr="00B05A6E" w:rsidRDefault="007D264A" w:rsidP="00136A3B">
      <w:pPr>
        <w:pStyle w:val="BodyText2"/>
        <w:spacing w:after="0" w:line="240" w:lineRule="auto"/>
        <w:jc w:val="both"/>
        <w:rPr>
          <w:rFonts w:ascii="Times New Roman" w:hAnsi="Times New Roman" w:cs="Times New Roman"/>
        </w:rPr>
      </w:pPr>
    </w:p>
    <w:p w14:paraId="39E459F6" w14:textId="305FFE57" w:rsidR="007D264A" w:rsidRPr="00B05A6E" w:rsidRDefault="007D264A" w:rsidP="00DB6088">
      <w:pPr>
        <w:pStyle w:val="BodyText2"/>
        <w:numPr>
          <w:ilvl w:val="0"/>
          <w:numId w:val="23"/>
        </w:numPr>
        <w:spacing w:after="0" w:line="240" w:lineRule="auto"/>
        <w:jc w:val="both"/>
        <w:rPr>
          <w:rFonts w:ascii="Times New Roman" w:hAnsi="Times New Roman" w:cs="Times New Roman"/>
          <w:spacing w:val="-1"/>
          <w:w w:val="101"/>
        </w:rPr>
      </w:pPr>
      <w:r w:rsidRPr="00B05A6E">
        <w:rPr>
          <w:rFonts w:ascii="Times New Roman" w:hAnsi="Times New Roman" w:cs="Times New Roman"/>
        </w:rPr>
        <w:t xml:space="preserve">Uslovi za radno mjesto navedeno pod a) redni broj 5. </w:t>
      </w:r>
      <w:r w:rsidRPr="00B05A6E">
        <w:rPr>
          <w:rFonts w:ascii="Times New Roman" w:hAnsi="Times New Roman" w:cs="Times New Roman"/>
          <w:spacing w:val="-1"/>
          <w:w w:val="101"/>
        </w:rPr>
        <w:t>su:</w:t>
      </w:r>
    </w:p>
    <w:p w14:paraId="6DAD13F0" w14:textId="7B972541" w:rsidR="009D0BEB" w:rsidRPr="00B05A6E" w:rsidRDefault="009D0BEB" w:rsidP="009D0BEB">
      <w:pPr>
        <w:pStyle w:val="BodyText2"/>
        <w:spacing w:after="0" w:line="240" w:lineRule="auto"/>
        <w:jc w:val="both"/>
        <w:rPr>
          <w:rFonts w:ascii="Times New Roman" w:hAnsi="Times New Roman" w:cs="Times New Roman"/>
          <w:spacing w:val="-1"/>
          <w:w w:val="101"/>
        </w:rPr>
      </w:pPr>
      <w:r w:rsidRPr="00B05A6E">
        <w:rPr>
          <w:rFonts w:ascii="Times New Roman" w:hAnsi="Times New Roman" w:cs="Times New Roman"/>
          <w:i/>
          <w:sz w:val="24"/>
          <w:szCs w:val="24"/>
        </w:rPr>
        <w:t>(Preuzeto iz Nastavnog plana i programa za predmet Priroda za osnovnu</w:t>
      </w:r>
      <w:r w:rsidR="009E6559" w:rsidRPr="00B05A6E">
        <w:rPr>
          <w:rFonts w:ascii="Times New Roman" w:hAnsi="Times New Roman" w:cs="Times New Roman"/>
          <w:i/>
          <w:sz w:val="24"/>
          <w:szCs w:val="24"/>
        </w:rPr>
        <w:t xml:space="preserve"> školu</w:t>
      </w:r>
      <w:r w:rsidRPr="00B05A6E">
        <w:rPr>
          <w:rFonts w:ascii="Times New Roman" w:hAnsi="Times New Roman" w:cs="Times New Roman"/>
          <w:i/>
          <w:sz w:val="24"/>
          <w:szCs w:val="24"/>
        </w:rPr>
        <w:t>)</w:t>
      </w:r>
    </w:p>
    <w:p w14:paraId="299F68FE" w14:textId="77777777" w:rsidR="006F36FD" w:rsidRPr="00B05A6E" w:rsidRDefault="006F36FD" w:rsidP="00136A3B">
      <w:pPr>
        <w:pStyle w:val="BodyText2"/>
        <w:spacing w:after="0" w:line="240" w:lineRule="auto"/>
        <w:jc w:val="both"/>
        <w:rPr>
          <w:rFonts w:ascii="Times New Roman" w:hAnsi="Times New Roman" w:cs="Times New Roman"/>
          <w:spacing w:val="-1"/>
          <w:w w:val="101"/>
        </w:rPr>
      </w:pPr>
    </w:p>
    <w:p w14:paraId="7539A3B2" w14:textId="77777777" w:rsidR="007D264A" w:rsidRPr="00B05A6E" w:rsidRDefault="007D264A" w:rsidP="00136A3B">
      <w:pPr>
        <w:spacing w:after="0" w:line="240" w:lineRule="auto"/>
        <w:jc w:val="both"/>
        <w:rPr>
          <w:rFonts w:ascii="Times New Roman" w:hAnsi="Times New Roman" w:cs="Times New Roman"/>
          <w:b/>
        </w:rPr>
      </w:pPr>
      <w:r w:rsidRPr="00B05A6E">
        <w:rPr>
          <w:rFonts w:ascii="Times New Roman" w:hAnsi="Times New Roman" w:cs="Times New Roman"/>
        </w:rPr>
        <w:t>Prirodno-matematički fakultet-Odsjek biologije zvanje</w:t>
      </w:r>
      <w:r w:rsidRPr="00B05A6E">
        <w:rPr>
          <w:rFonts w:ascii="Times New Roman" w:hAnsi="Times New Roman" w:cs="Times New Roman"/>
          <w:b/>
        </w:rPr>
        <w:t xml:space="preserve">: </w:t>
      </w:r>
    </w:p>
    <w:p w14:paraId="3F49E30B" w14:textId="77777777"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-Nastavnik biologije (VI stepen stručne spreme)</w:t>
      </w:r>
    </w:p>
    <w:p w14:paraId="1097EEBF" w14:textId="77777777"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 xml:space="preserve">- Profesor biologije (VII stepen stručne spreme) </w:t>
      </w:r>
    </w:p>
    <w:p w14:paraId="2FAECF62" w14:textId="46B373DA"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w:t>
      </w:r>
      <w:r w:rsidR="00DB6088" w:rsidRPr="00B05A6E">
        <w:rPr>
          <w:rFonts w:ascii="Times New Roman" w:hAnsi="Times New Roman" w:cs="Times New Roman"/>
        </w:rPr>
        <w:t xml:space="preserve"> </w:t>
      </w:r>
      <w:r w:rsidRPr="00B05A6E">
        <w:rPr>
          <w:rFonts w:ascii="Times New Roman" w:hAnsi="Times New Roman" w:cs="Times New Roman"/>
        </w:rPr>
        <w:t>Diplomirani biolog (VII stepen) sa položenom pedagoško-psihološkom i metodičko- didaktičkom grupom predmeta.</w:t>
      </w:r>
    </w:p>
    <w:p w14:paraId="6056ACB4" w14:textId="77777777"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 Bachelor (I ciklus) nastavnički smjer</w:t>
      </w:r>
    </w:p>
    <w:p w14:paraId="782C67E1" w14:textId="77777777"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 xml:space="preserve">- Magistar Biologije ( II ciklus) nastavnički smjer </w:t>
      </w:r>
    </w:p>
    <w:p w14:paraId="5A9A118E" w14:textId="6D705F83"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w:t>
      </w:r>
      <w:r w:rsidR="00DB6088" w:rsidRPr="00B05A6E">
        <w:rPr>
          <w:rFonts w:ascii="Times New Roman" w:hAnsi="Times New Roman" w:cs="Times New Roman"/>
        </w:rPr>
        <w:t xml:space="preserve"> </w:t>
      </w:r>
      <w:r w:rsidRPr="00B05A6E">
        <w:rPr>
          <w:rFonts w:ascii="Times New Roman" w:hAnsi="Times New Roman" w:cs="Times New Roman"/>
        </w:rPr>
        <w:t xml:space="preserve">Prvi (I) ciklus Prirodno-matematičkog fakulteta, Odsjek Biologija sa položenom pedagoško-psihološkom i metodičko-didaktičkom grupom predmeta, do 01. 09. 2020. godine. </w:t>
      </w:r>
    </w:p>
    <w:p w14:paraId="63A0674D" w14:textId="5DE04669" w:rsidR="007D264A" w:rsidRPr="00B05A6E" w:rsidRDefault="007D264A" w:rsidP="00136A3B">
      <w:pPr>
        <w:spacing w:after="0" w:line="240" w:lineRule="auto"/>
        <w:jc w:val="both"/>
        <w:rPr>
          <w:rFonts w:ascii="Times New Roman" w:hAnsi="Times New Roman" w:cs="Times New Roman"/>
        </w:rPr>
      </w:pPr>
      <w:r w:rsidRPr="00B05A6E">
        <w:rPr>
          <w:rFonts w:ascii="Times New Roman" w:hAnsi="Times New Roman" w:cs="Times New Roman"/>
        </w:rPr>
        <w:t>-</w:t>
      </w:r>
      <w:r w:rsidR="00AC33E0" w:rsidRPr="00B05A6E">
        <w:rPr>
          <w:rFonts w:ascii="Times New Roman" w:hAnsi="Times New Roman" w:cs="Times New Roman"/>
        </w:rPr>
        <w:t xml:space="preserve"> </w:t>
      </w:r>
      <w:r w:rsidRPr="00B05A6E">
        <w:rPr>
          <w:rFonts w:ascii="Times New Roman" w:hAnsi="Times New Roman" w:cs="Times New Roman"/>
        </w:rPr>
        <w:t>Drugi (II) i treći (III) ciklus Odsjek za biologiju, Prirodno-matematički fakultet, sa položenom pedagoško-psihološkom i metodičko-didaktičkom grupom predmeta.</w:t>
      </w:r>
    </w:p>
    <w:p w14:paraId="0C62EF0D" w14:textId="17BF9510" w:rsidR="007D264A" w:rsidRPr="00B05A6E" w:rsidRDefault="007D264A" w:rsidP="00486F34">
      <w:pPr>
        <w:spacing w:after="0" w:line="240" w:lineRule="auto"/>
        <w:jc w:val="both"/>
        <w:rPr>
          <w:rFonts w:ascii="Times New Roman" w:hAnsi="Times New Roman" w:cs="Times New Roman"/>
        </w:rPr>
      </w:pPr>
      <w:r w:rsidRPr="00B05A6E">
        <w:rPr>
          <w:rFonts w:ascii="Times New Roman" w:hAnsi="Times New Roman" w:cs="Times New Roman"/>
        </w:rPr>
        <w:t>- Ing. Biologije sa položenom pedagoškom grupom predmeta (VII stepen)</w:t>
      </w:r>
      <w:r w:rsidR="00486F34" w:rsidRPr="00B05A6E">
        <w:rPr>
          <w:rFonts w:ascii="Times New Roman" w:hAnsi="Times New Roman" w:cs="Times New Roman"/>
        </w:rPr>
        <w:t>,</w:t>
      </w:r>
      <w:r w:rsidRPr="00B05A6E">
        <w:rPr>
          <w:rFonts w:ascii="Times New Roman" w:hAnsi="Times New Roman" w:cs="Times New Roman"/>
        </w:rPr>
        <w:t xml:space="preserve"> Filozofski fakultet-Odsjek biologija i hemija, zvanje: Profesor biologije i hemije</w:t>
      </w:r>
    </w:p>
    <w:p w14:paraId="64C0D6FD" w14:textId="77777777" w:rsidR="007D264A" w:rsidRPr="00B05A6E" w:rsidRDefault="007D264A" w:rsidP="000975CC">
      <w:pPr>
        <w:pStyle w:val="ListParagraph"/>
        <w:numPr>
          <w:ilvl w:val="0"/>
          <w:numId w:val="30"/>
        </w:numPr>
        <w:suppressAutoHyphens/>
        <w:spacing w:after="200" w:line="276" w:lineRule="auto"/>
        <w:contextualSpacing/>
        <w:jc w:val="both"/>
        <w:rPr>
          <w:rFonts w:ascii="Times New Roman" w:hAnsi="Times New Roman" w:cs="Times New Roman"/>
        </w:rPr>
      </w:pPr>
      <w:r w:rsidRPr="00B05A6E">
        <w:rPr>
          <w:rFonts w:ascii="Times New Roman" w:hAnsi="Times New Roman" w:cs="Times New Roman"/>
        </w:rPr>
        <w:t xml:space="preserve">VSS ili VŠS - profesor/nastavnik razredne nastave </w:t>
      </w:r>
    </w:p>
    <w:p w14:paraId="7870235D" w14:textId="43135D4B" w:rsidR="00136A3B" w:rsidRPr="00B05A6E" w:rsidRDefault="007D264A" w:rsidP="00AC33E0">
      <w:pPr>
        <w:pStyle w:val="ListParagraph"/>
        <w:numPr>
          <w:ilvl w:val="0"/>
          <w:numId w:val="30"/>
        </w:numPr>
        <w:suppressAutoHyphens/>
        <w:spacing w:after="200" w:line="276" w:lineRule="auto"/>
        <w:contextualSpacing/>
        <w:jc w:val="both"/>
        <w:rPr>
          <w:rFonts w:ascii="Times New Roman" w:hAnsi="Times New Roman" w:cs="Times New Roman"/>
        </w:rPr>
      </w:pPr>
      <w:r w:rsidRPr="00B05A6E">
        <w:rPr>
          <w:rFonts w:ascii="Times New Roman" w:hAnsi="Times New Roman" w:cs="Times New Roman"/>
        </w:rPr>
        <w:t>Nastavu iz ovog nastavnog predmeta mogu izvoditi i lica sa završenim I (prvim) ciklusom odgovarajućeg studija visokog obrazovanja (dodiplomski studij) u trajanju od najmanje 3, odnosno 4 studijske godine, sa akademskom titulom i stručnim zvanjem bakalauret/bachelor za određenu oblast, odnosno sa završenim II (drugim) ciklusom odgovarajućeg studija visokog obrazovanja (postdiplomski studij), sa akademskom titulom i stručnim zvanjem magistra za određenu oblast odnosno završenim trećim ciklusom studija i naučnim zvanjem doktor nauka.</w:t>
      </w:r>
    </w:p>
    <w:p w14:paraId="190F7BA4" w14:textId="77777777" w:rsidR="00136A3B" w:rsidRPr="00B05A6E" w:rsidRDefault="00136A3B" w:rsidP="00136A3B">
      <w:pPr>
        <w:spacing w:after="0" w:line="240" w:lineRule="auto"/>
        <w:jc w:val="both"/>
        <w:rPr>
          <w:rFonts w:ascii="Times New Roman" w:hAnsi="Times New Roman" w:cs="Times New Roman"/>
        </w:rPr>
      </w:pPr>
      <w:r w:rsidRPr="00B05A6E">
        <w:rPr>
          <w:rFonts w:ascii="Times New Roman" w:hAnsi="Times New Roman" w:cs="Times New Roman"/>
        </w:rPr>
        <w:t>Lica sa završenim I ciklusom bolonjskog visokoobrazovnog procesa i višom  stručnom spremom, koja su na dan 16.06.2017. ispunjavali uslove stručne spreme za zasnivanje radnog odnosa u školama na poslovima nastavnika, do 01.09.2021. godine mogu konkurisati za prijem u škole i biti primljeni na te poslove.</w:t>
      </w:r>
    </w:p>
    <w:p w14:paraId="085BFD86" w14:textId="77777777" w:rsidR="007D264A" w:rsidRPr="00B05A6E" w:rsidRDefault="007D264A" w:rsidP="00136A3B">
      <w:pPr>
        <w:pStyle w:val="BodyText2"/>
        <w:spacing w:after="0" w:line="240" w:lineRule="auto"/>
        <w:jc w:val="both"/>
        <w:rPr>
          <w:rFonts w:ascii="Times New Roman" w:hAnsi="Times New Roman" w:cs="Times New Roman"/>
        </w:rPr>
      </w:pPr>
    </w:p>
    <w:p w14:paraId="4C19B846" w14:textId="0A892AFA" w:rsidR="007D264A" w:rsidRPr="00B05A6E" w:rsidRDefault="007D264A" w:rsidP="00DB6088">
      <w:pPr>
        <w:pStyle w:val="BodyText2"/>
        <w:numPr>
          <w:ilvl w:val="0"/>
          <w:numId w:val="23"/>
        </w:numPr>
        <w:spacing w:after="0" w:line="240" w:lineRule="auto"/>
        <w:jc w:val="both"/>
        <w:rPr>
          <w:rFonts w:ascii="Times New Roman" w:hAnsi="Times New Roman" w:cs="Times New Roman"/>
          <w:spacing w:val="-1"/>
          <w:w w:val="101"/>
        </w:rPr>
      </w:pPr>
      <w:r w:rsidRPr="00B05A6E">
        <w:rPr>
          <w:rFonts w:ascii="Times New Roman" w:hAnsi="Times New Roman" w:cs="Times New Roman"/>
        </w:rPr>
        <w:lastRenderedPageBreak/>
        <w:t xml:space="preserve">Uslovi za radno mjesto navedeno pod a) redni broj 6. </w:t>
      </w:r>
      <w:r w:rsidRPr="00B05A6E">
        <w:rPr>
          <w:rFonts w:ascii="Times New Roman" w:hAnsi="Times New Roman" w:cs="Times New Roman"/>
          <w:spacing w:val="-1"/>
          <w:w w:val="101"/>
        </w:rPr>
        <w:t>su:</w:t>
      </w:r>
    </w:p>
    <w:p w14:paraId="4B42809A" w14:textId="1549F2DE" w:rsidR="009D0BEB" w:rsidRPr="00B05A6E" w:rsidRDefault="009D0BEB" w:rsidP="009D0BEB">
      <w:pPr>
        <w:pStyle w:val="BodyText2"/>
        <w:spacing w:after="0" w:line="240" w:lineRule="auto"/>
        <w:jc w:val="both"/>
        <w:rPr>
          <w:rFonts w:ascii="Times New Roman" w:hAnsi="Times New Roman" w:cs="Times New Roman"/>
          <w:spacing w:val="-1"/>
          <w:w w:val="101"/>
        </w:rPr>
      </w:pPr>
      <w:r w:rsidRPr="00B05A6E">
        <w:rPr>
          <w:rFonts w:ascii="Times New Roman" w:hAnsi="Times New Roman" w:cs="Times New Roman"/>
          <w:i/>
          <w:sz w:val="24"/>
          <w:szCs w:val="24"/>
        </w:rPr>
        <w:t>(Preuzeto iz Nastavnog plana i programa za predmet Likovna kultura za osnovnu školu</w:t>
      </w:r>
      <w:r w:rsidR="002E41B4" w:rsidRPr="00B05A6E">
        <w:rPr>
          <w:rFonts w:ascii="Times New Roman" w:hAnsi="Times New Roman" w:cs="Times New Roman"/>
          <w:i/>
          <w:sz w:val="24"/>
          <w:szCs w:val="24"/>
        </w:rPr>
        <w:t xml:space="preserve"> Pravilnika o unutrašnjoj sistematizaciji i organizaciji radnih mjesta JU OŠ “ Šejh Muhamed ef. Hadžijamaković“ Sarajevo''</w:t>
      </w:r>
      <w:r w:rsidRPr="00B05A6E">
        <w:rPr>
          <w:rFonts w:ascii="Times New Roman" w:hAnsi="Times New Roman" w:cs="Times New Roman"/>
          <w:i/>
          <w:sz w:val="24"/>
          <w:szCs w:val="24"/>
        </w:rPr>
        <w:t>)</w:t>
      </w:r>
    </w:p>
    <w:p w14:paraId="66A93413" w14:textId="77777777" w:rsidR="00136A3B" w:rsidRPr="00B05A6E" w:rsidRDefault="00136A3B" w:rsidP="00136A3B">
      <w:pPr>
        <w:pStyle w:val="BodyText2"/>
        <w:spacing w:after="0" w:line="240" w:lineRule="auto"/>
        <w:jc w:val="both"/>
        <w:rPr>
          <w:rFonts w:ascii="Times New Roman" w:hAnsi="Times New Roman" w:cs="Times New Roman"/>
          <w:spacing w:val="-1"/>
          <w:w w:val="101"/>
        </w:rPr>
      </w:pPr>
    </w:p>
    <w:p w14:paraId="11BF30EC" w14:textId="77777777" w:rsidR="007D264A" w:rsidRPr="00B05A6E" w:rsidRDefault="007D264A" w:rsidP="00136A3B">
      <w:pPr>
        <w:spacing w:after="0" w:line="240" w:lineRule="auto"/>
        <w:contextualSpacing/>
        <w:jc w:val="both"/>
        <w:rPr>
          <w:rFonts w:ascii="Times New Roman" w:hAnsi="Times New Roman" w:cs="Times New Roman"/>
          <w:bCs/>
        </w:rPr>
      </w:pPr>
      <w:r w:rsidRPr="00B05A6E">
        <w:rPr>
          <w:rFonts w:ascii="Times New Roman" w:hAnsi="Times New Roman" w:cs="Times New Roman"/>
          <w:bCs/>
        </w:rPr>
        <w:t>Visoka stručna sprema (VSS) iz oblasti likovne umjetnosti:</w:t>
      </w:r>
    </w:p>
    <w:p w14:paraId="6EC478E4" w14:textId="77777777" w:rsidR="007D264A" w:rsidRPr="00B05A6E" w:rsidRDefault="007D264A" w:rsidP="00136A3B">
      <w:pPr>
        <w:pStyle w:val="ListParagraph"/>
        <w:numPr>
          <w:ilvl w:val="0"/>
          <w:numId w:val="17"/>
        </w:numPr>
        <w:spacing w:after="0" w:line="240" w:lineRule="auto"/>
        <w:contextualSpacing/>
        <w:jc w:val="both"/>
        <w:rPr>
          <w:rFonts w:ascii="Times New Roman" w:hAnsi="Times New Roman" w:cs="Times New Roman"/>
          <w:bCs/>
        </w:rPr>
      </w:pPr>
      <w:r w:rsidRPr="00B05A6E">
        <w:rPr>
          <w:rFonts w:ascii="Times New Roman" w:hAnsi="Times New Roman" w:cs="Times New Roman"/>
          <w:bCs/>
        </w:rPr>
        <w:t>stručna lica koja su završila Akademiju likovnih umjetnosti – nastavnički smjer</w:t>
      </w:r>
    </w:p>
    <w:p w14:paraId="025EB4A6" w14:textId="77777777" w:rsidR="007D264A" w:rsidRPr="00B05A6E" w:rsidRDefault="007D264A" w:rsidP="00136A3B">
      <w:pPr>
        <w:pStyle w:val="ListParagraph"/>
        <w:numPr>
          <w:ilvl w:val="0"/>
          <w:numId w:val="17"/>
        </w:numPr>
        <w:spacing w:after="0" w:line="240" w:lineRule="auto"/>
        <w:contextualSpacing/>
        <w:jc w:val="both"/>
        <w:rPr>
          <w:rFonts w:ascii="Times New Roman" w:hAnsi="Times New Roman" w:cs="Times New Roman"/>
          <w:bCs/>
        </w:rPr>
      </w:pPr>
      <w:r w:rsidRPr="00B05A6E">
        <w:rPr>
          <w:rFonts w:ascii="Times New Roman" w:hAnsi="Times New Roman" w:cs="Times New Roman"/>
          <w:bCs/>
        </w:rPr>
        <w:t>sva lica koja su završila neki drugi smjer na Akademiji likovnih umjetnosti, ukoliko su položili psiholško-pedagošku grupu predmeta, a što je ekvivalent bolonjskom sistemu:</w:t>
      </w:r>
    </w:p>
    <w:p w14:paraId="0644F47D" w14:textId="77777777" w:rsidR="007D264A" w:rsidRPr="00B05A6E" w:rsidRDefault="007D264A" w:rsidP="00136A3B">
      <w:pPr>
        <w:spacing w:after="0" w:line="240" w:lineRule="auto"/>
        <w:jc w:val="both"/>
        <w:rPr>
          <w:rFonts w:ascii="Times New Roman" w:hAnsi="Times New Roman" w:cs="Times New Roman"/>
          <w:bCs/>
        </w:rPr>
      </w:pPr>
    </w:p>
    <w:p w14:paraId="1E640B06" w14:textId="77777777" w:rsidR="007D264A" w:rsidRPr="00B05A6E" w:rsidRDefault="007D264A" w:rsidP="00136A3B">
      <w:pPr>
        <w:spacing w:after="0" w:line="240" w:lineRule="auto"/>
        <w:jc w:val="both"/>
        <w:rPr>
          <w:rFonts w:ascii="Times New Roman" w:hAnsi="Times New Roman" w:cs="Times New Roman"/>
          <w:bCs/>
        </w:rPr>
      </w:pPr>
      <w:r w:rsidRPr="00B05A6E">
        <w:rPr>
          <w:rFonts w:ascii="Times New Roman" w:hAnsi="Times New Roman" w:cs="Times New Roman"/>
          <w:bCs/>
        </w:rPr>
        <w:t>Nastavnički odsjek:</w:t>
      </w:r>
    </w:p>
    <w:p w14:paraId="7F07A4B5" w14:textId="77777777" w:rsidR="007D264A" w:rsidRPr="00B05A6E" w:rsidRDefault="007D264A" w:rsidP="00136A3B">
      <w:pPr>
        <w:pStyle w:val="ListParagraph"/>
        <w:numPr>
          <w:ilvl w:val="0"/>
          <w:numId w:val="18"/>
        </w:numPr>
        <w:spacing w:after="0" w:line="240" w:lineRule="auto"/>
        <w:contextualSpacing/>
        <w:jc w:val="both"/>
        <w:rPr>
          <w:rFonts w:ascii="Times New Roman" w:hAnsi="Times New Roman" w:cs="Times New Roman"/>
          <w:bCs/>
        </w:rPr>
      </w:pPr>
      <w:r w:rsidRPr="00B05A6E">
        <w:rPr>
          <w:rFonts w:ascii="Times New Roman" w:hAnsi="Times New Roman" w:cs="Times New Roman"/>
          <w:bCs/>
        </w:rPr>
        <w:t>I ciklus studija: bachelor likovnih umjetnosti – edukacija likovnih umjetnosti</w:t>
      </w:r>
    </w:p>
    <w:p w14:paraId="6346A5E8" w14:textId="77777777" w:rsidR="007D264A" w:rsidRPr="00B05A6E" w:rsidRDefault="007D264A" w:rsidP="00136A3B">
      <w:pPr>
        <w:pStyle w:val="ListParagraph"/>
        <w:numPr>
          <w:ilvl w:val="0"/>
          <w:numId w:val="18"/>
        </w:numPr>
        <w:spacing w:after="0" w:line="240" w:lineRule="auto"/>
        <w:contextualSpacing/>
        <w:jc w:val="both"/>
        <w:rPr>
          <w:rFonts w:ascii="Times New Roman" w:hAnsi="Times New Roman" w:cs="Times New Roman"/>
          <w:bCs/>
        </w:rPr>
      </w:pPr>
      <w:r w:rsidRPr="00B05A6E">
        <w:rPr>
          <w:rFonts w:ascii="Times New Roman" w:hAnsi="Times New Roman" w:cs="Times New Roman"/>
          <w:bCs/>
        </w:rPr>
        <w:t>II ciklus studija: magistar likovnih umjetnosti – edukacija likovnih umjetnosti.</w:t>
      </w:r>
    </w:p>
    <w:p w14:paraId="285797F7" w14:textId="77777777" w:rsidR="007D264A" w:rsidRPr="00B05A6E" w:rsidRDefault="007D264A" w:rsidP="00136A3B">
      <w:pPr>
        <w:pStyle w:val="ListParagraph"/>
        <w:spacing w:after="0" w:line="240" w:lineRule="auto"/>
        <w:ind w:left="1080"/>
        <w:contextualSpacing/>
        <w:jc w:val="both"/>
        <w:rPr>
          <w:rFonts w:ascii="Times New Roman" w:hAnsi="Times New Roman" w:cs="Times New Roman"/>
          <w:b/>
        </w:rPr>
      </w:pPr>
    </w:p>
    <w:p w14:paraId="043FA642" w14:textId="77777777" w:rsidR="00136A3B" w:rsidRPr="00B05A6E" w:rsidRDefault="00136A3B" w:rsidP="00136A3B">
      <w:pPr>
        <w:spacing w:after="0" w:line="240" w:lineRule="auto"/>
        <w:jc w:val="both"/>
        <w:rPr>
          <w:rFonts w:ascii="Times New Roman" w:hAnsi="Times New Roman" w:cs="Times New Roman"/>
        </w:rPr>
      </w:pPr>
      <w:r w:rsidRPr="00B05A6E">
        <w:rPr>
          <w:rFonts w:ascii="Times New Roman" w:hAnsi="Times New Roman" w:cs="Times New Roman"/>
        </w:rPr>
        <w:t>Lica sa završenim I ciklusom bolonjskog visokoobrazovnog procesa i višom  stručnom spremom, koja su na dan 16.06.2017. ispunjavali uslove stručne spreme za zasnivanje radnog odnosa u školama na poslovima nastavnika, do 01.09.2021. godine mogu konkurisati za prijem u škole i biti primljeni na te poslove.</w:t>
      </w:r>
    </w:p>
    <w:p w14:paraId="33E8E58D" w14:textId="77777777" w:rsidR="007D264A" w:rsidRPr="00B05A6E" w:rsidRDefault="007D264A" w:rsidP="00136A3B">
      <w:pPr>
        <w:pStyle w:val="NoSpacing"/>
        <w:ind w:left="256"/>
        <w:jc w:val="both"/>
        <w:rPr>
          <w:rFonts w:ascii="Times New Roman" w:hAnsi="Times New Roman" w:cs="Times New Roman"/>
          <w:w w:val="101"/>
          <w:lang w:val="bs-Latn-BA"/>
        </w:rPr>
      </w:pPr>
    </w:p>
    <w:p w14:paraId="08BB0FBE" w14:textId="37039223" w:rsidR="007D264A" w:rsidRPr="00B05A6E" w:rsidRDefault="007D264A" w:rsidP="00DB6088">
      <w:pPr>
        <w:pStyle w:val="BodyText2"/>
        <w:numPr>
          <w:ilvl w:val="0"/>
          <w:numId w:val="23"/>
        </w:numPr>
        <w:spacing w:after="0" w:line="240" w:lineRule="auto"/>
        <w:jc w:val="both"/>
        <w:rPr>
          <w:rFonts w:ascii="Times New Roman" w:hAnsi="Times New Roman" w:cs="Times New Roman"/>
          <w:spacing w:val="-1"/>
          <w:w w:val="101"/>
        </w:rPr>
      </w:pPr>
      <w:r w:rsidRPr="00B05A6E">
        <w:rPr>
          <w:rFonts w:ascii="Times New Roman" w:hAnsi="Times New Roman" w:cs="Times New Roman"/>
        </w:rPr>
        <w:t xml:space="preserve">Uslovi za radno mjesto navedeno pod a) redni broj 7. </w:t>
      </w:r>
      <w:r w:rsidRPr="00B05A6E">
        <w:rPr>
          <w:rFonts w:ascii="Times New Roman" w:hAnsi="Times New Roman" w:cs="Times New Roman"/>
          <w:spacing w:val="-1"/>
          <w:w w:val="101"/>
        </w:rPr>
        <w:t>su:</w:t>
      </w:r>
    </w:p>
    <w:p w14:paraId="1F0A1E49" w14:textId="69DD482A" w:rsidR="009D0BEB" w:rsidRPr="00B05A6E" w:rsidRDefault="009D0BEB" w:rsidP="009D0BEB">
      <w:pPr>
        <w:pStyle w:val="BodyText2"/>
        <w:spacing w:after="0" w:line="240" w:lineRule="auto"/>
        <w:jc w:val="both"/>
        <w:rPr>
          <w:rFonts w:ascii="Times New Roman" w:hAnsi="Times New Roman" w:cs="Times New Roman"/>
          <w:i/>
          <w:sz w:val="24"/>
          <w:szCs w:val="24"/>
        </w:rPr>
      </w:pPr>
      <w:r w:rsidRPr="00B05A6E">
        <w:rPr>
          <w:rFonts w:ascii="Times New Roman" w:hAnsi="Times New Roman" w:cs="Times New Roman"/>
          <w:i/>
          <w:sz w:val="24"/>
          <w:szCs w:val="24"/>
        </w:rPr>
        <w:t>(Preuzeto Iz Pravilnika o unutrašnjoj sistematizaciji i organizaciji radnih mjesta JU OŠ</w:t>
      </w:r>
      <w:r w:rsidR="007076DC" w:rsidRPr="00B05A6E">
        <w:rPr>
          <w:rFonts w:ascii="Times New Roman" w:hAnsi="Times New Roman" w:cs="Times New Roman"/>
          <w:i/>
          <w:sz w:val="24"/>
          <w:szCs w:val="24"/>
        </w:rPr>
        <w:t xml:space="preserve"> “</w:t>
      </w:r>
      <w:r w:rsidRPr="00B05A6E">
        <w:rPr>
          <w:rFonts w:ascii="Times New Roman" w:hAnsi="Times New Roman" w:cs="Times New Roman"/>
          <w:i/>
          <w:sz w:val="24"/>
          <w:szCs w:val="24"/>
        </w:rPr>
        <w:t xml:space="preserve"> </w:t>
      </w:r>
      <w:r w:rsidR="007076DC" w:rsidRPr="00B05A6E">
        <w:rPr>
          <w:rFonts w:ascii="Times New Roman" w:hAnsi="Times New Roman" w:cs="Times New Roman"/>
          <w:i/>
          <w:sz w:val="24"/>
          <w:szCs w:val="24"/>
        </w:rPr>
        <w:t>Šejh Muhamed ef. Hadžijamaković“ Sarajevo</w:t>
      </w:r>
      <w:r w:rsidRPr="00B05A6E">
        <w:rPr>
          <w:rFonts w:ascii="Times New Roman" w:hAnsi="Times New Roman" w:cs="Times New Roman"/>
          <w:i/>
          <w:sz w:val="24"/>
          <w:szCs w:val="24"/>
        </w:rPr>
        <w:t>''</w:t>
      </w:r>
      <w:r w:rsidR="00610284" w:rsidRPr="00B05A6E">
        <w:rPr>
          <w:rFonts w:ascii="Times New Roman" w:hAnsi="Times New Roman" w:cs="Times New Roman"/>
          <w:i/>
          <w:sz w:val="24"/>
          <w:szCs w:val="24"/>
        </w:rPr>
        <w:t xml:space="preserve"> </w:t>
      </w:r>
      <w:r w:rsidRPr="00B05A6E">
        <w:rPr>
          <w:rFonts w:ascii="Times New Roman" w:hAnsi="Times New Roman" w:cs="Times New Roman"/>
          <w:i/>
          <w:sz w:val="24"/>
          <w:szCs w:val="24"/>
        </w:rPr>
        <w:t>i Pedagoških standarda i normativa za osnovnu školu</w:t>
      </w:r>
      <w:r w:rsidR="007076DC" w:rsidRPr="00B05A6E">
        <w:rPr>
          <w:rFonts w:ascii="Times New Roman" w:hAnsi="Times New Roman" w:cs="Times New Roman"/>
          <w:i/>
          <w:sz w:val="24"/>
          <w:szCs w:val="24"/>
        </w:rPr>
        <w:t>)</w:t>
      </w:r>
    </w:p>
    <w:p w14:paraId="40B187FF" w14:textId="77777777" w:rsidR="007076DC" w:rsidRPr="00B05A6E" w:rsidRDefault="007076DC" w:rsidP="009D0BEB">
      <w:pPr>
        <w:pStyle w:val="BodyText2"/>
        <w:spacing w:after="0" w:line="240" w:lineRule="auto"/>
        <w:jc w:val="both"/>
        <w:rPr>
          <w:rFonts w:ascii="Times New Roman" w:hAnsi="Times New Roman" w:cs="Times New Roman"/>
          <w:spacing w:val="-1"/>
          <w:w w:val="101"/>
        </w:rPr>
      </w:pPr>
    </w:p>
    <w:p w14:paraId="0B57A460" w14:textId="29B19652" w:rsidR="007D264A" w:rsidRPr="00B05A6E" w:rsidRDefault="00DB6088" w:rsidP="00DB6088">
      <w:pPr>
        <w:spacing w:after="0" w:line="240" w:lineRule="auto"/>
        <w:contextualSpacing/>
        <w:jc w:val="both"/>
        <w:rPr>
          <w:rFonts w:ascii="Times New Roman" w:eastAsia="Times New Roman" w:hAnsi="Times New Roman" w:cs="Times New Roman"/>
          <w:b/>
        </w:rPr>
      </w:pPr>
      <w:r w:rsidRPr="00B05A6E">
        <w:rPr>
          <w:rFonts w:ascii="Times New Roman" w:eastAsia="Times New Roman" w:hAnsi="Times New Roman" w:cs="Times New Roman"/>
        </w:rPr>
        <w:t xml:space="preserve">- </w:t>
      </w:r>
      <w:r w:rsidR="007D264A" w:rsidRPr="00B05A6E">
        <w:rPr>
          <w:rFonts w:ascii="Times New Roman" w:eastAsia="Times New Roman" w:hAnsi="Times New Roman" w:cs="Times New Roman"/>
        </w:rPr>
        <w:t>ugostiteljska škola – kuhar, III ili IV stepen stručne spreme uz obaveznu sanitarnu knjižicu i položen sanitetski minimum</w:t>
      </w:r>
      <w:r w:rsidR="004A0527" w:rsidRPr="00B05A6E">
        <w:rPr>
          <w:rFonts w:ascii="Times New Roman" w:eastAsia="Times New Roman" w:hAnsi="Times New Roman" w:cs="Times New Roman"/>
        </w:rPr>
        <w:t>.</w:t>
      </w:r>
    </w:p>
    <w:p w14:paraId="7E04A7D6" w14:textId="77777777" w:rsidR="00AB1A99" w:rsidRPr="00B05A6E" w:rsidRDefault="00AB1A99" w:rsidP="00136A3B">
      <w:pPr>
        <w:spacing w:after="0" w:line="276" w:lineRule="auto"/>
        <w:contextualSpacing/>
        <w:jc w:val="both"/>
        <w:rPr>
          <w:rFonts w:ascii="Times New Roman" w:hAnsi="Times New Roman" w:cs="Times New Roman"/>
          <w:w w:val="101"/>
          <w:u w:val="single"/>
        </w:rPr>
      </w:pPr>
    </w:p>
    <w:p w14:paraId="22064A74" w14:textId="2D7CD348" w:rsidR="00451950" w:rsidRPr="00B05A6E" w:rsidRDefault="00451950" w:rsidP="00DB6088">
      <w:pPr>
        <w:pStyle w:val="BodyText2"/>
        <w:numPr>
          <w:ilvl w:val="0"/>
          <w:numId w:val="6"/>
        </w:numPr>
        <w:spacing w:after="0" w:line="240" w:lineRule="auto"/>
        <w:jc w:val="both"/>
        <w:rPr>
          <w:rFonts w:ascii="Times New Roman" w:hAnsi="Times New Roman" w:cs="Times New Roman"/>
          <w:spacing w:val="-1"/>
          <w:w w:val="101"/>
        </w:rPr>
      </w:pPr>
      <w:r w:rsidRPr="00B05A6E">
        <w:rPr>
          <w:rFonts w:ascii="Times New Roman" w:hAnsi="Times New Roman" w:cs="Times New Roman"/>
        </w:rPr>
        <w:t xml:space="preserve">Uslovi za radno mjesto navedeno pod b) redni broj 1. </w:t>
      </w:r>
      <w:r w:rsidRPr="00B05A6E">
        <w:rPr>
          <w:rFonts w:ascii="Times New Roman" w:hAnsi="Times New Roman" w:cs="Times New Roman"/>
          <w:spacing w:val="-1"/>
          <w:w w:val="101"/>
        </w:rPr>
        <w:t>su:</w:t>
      </w:r>
    </w:p>
    <w:p w14:paraId="7143B834" w14:textId="105D3DBE" w:rsidR="00641598" w:rsidRPr="00B05A6E" w:rsidRDefault="00641598" w:rsidP="00641598">
      <w:pPr>
        <w:pStyle w:val="BodyText2"/>
        <w:spacing w:after="0" w:line="240" w:lineRule="auto"/>
        <w:jc w:val="both"/>
        <w:rPr>
          <w:rFonts w:ascii="Times New Roman" w:hAnsi="Times New Roman" w:cs="Times New Roman"/>
          <w:i/>
          <w:sz w:val="24"/>
          <w:szCs w:val="24"/>
        </w:rPr>
      </w:pPr>
      <w:r w:rsidRPr="00B05A6E">
        <w:rPr>
          <w:rFonts w:ascii="Times New Roman" w:hAnsi="Times New Roman" w:cs="Times New Roman"/>
          <w:i/>
          <w:sz w:val="24"/>
          <w:szCs w:val="24"/>
        </w:rPr>
        <w:t>(Preuzeto Iz Pravilnika o unutrašnjoj sistematizaciji i organizaciji radnih mjesta JU OŠ “ Šejh Muhamed ef. Hadžijamaković“ Sarajevo'' i Pedagoških standarda i normativa za osnovnu školu)</w:t>
      </w:r>
    </w:p>
    <w:p w14:paraId="641665FB" w14:textId="77777777" w:rsidR="00641598" w:rsidRPr="00B05A6E" w:rsidRDefault="00641598" w:rsidP="00641598">
      <w:pPr>
        <w:pStyle w:val="BodyText2"/>
        <w:spacing w:after="0" w:line="240" w:lineRule="auto"/>
        <w:jc w:val="both"/>
        <w:rPr>
          <w:rFonts w:ascii="Times New Roman" w:hAnsi="Times New Roman" w:cs="Times New Roman"/>
          <w:i/>
          <w:sz w:val="24"/>
          <w:szCs w:val="24"/>
        </w:rPr>
      </w:pPr>
    </w:p>
    <w:p w14:paraId="6662FB10" w14:textId="193BF385" w:rsidR="00451950" w:rsidRPr="00B05A6E" w:rsidRDefault="00DB6088" w:rsidP="00DB6088">
      <w:pPr>
        <w:spacing w:after="0" w:line="240" w:lineRule="auto"/>
        <w:contextualSpacing/>
        <w:jc w:val="both"/>
        <w:rPr>
          <w:rFonts w:ascii="Times New Roman" w:eastAsia="Times New Roman" w:hAnsi="Times New Roman" w:cs="Times New Roman"/>
        </w:rPr>
      </w:pPr>
      <w:r w:rsidRPr="00B05A6E">
        <w:rPr>
          <w:rFonts w:ascii="Times New Roman" w:eastAsia="Times New Roman" w:hAnsi="Times New Roman" w:cs="Times New Roman"/>
        </w:rPr>
        <w:t>-</w:t>
      </w:r>
      <w:r w:rsidR="00451950" w:rsidRPr="00B05A6E">
        <w:rPr>
          <w:rFonts w:ascii="Times New Roman" w:eastAsia="Times New Roman" w:hAnsi="Times New Roman" w:cs="Times New Roman"/>
        </w:rPr>
        <w:t>VSS – VII stepen stručne spreme (ili II stepen bolonjskog ciklusa</w:t>
      </w:r>
      <w:r w:rsidR="008433DD" w:rsidRPr="00B05A6E">
        <w:rPr>
          <w:rFonts w:ascii="Times New Roman" w:eastAsia="Times New Roman" w:hAnsi="Times New Roman" w:cs="Times New Roman"/>
        </w:rPr>
        <w:t>)</w:t>
      </w:r>
      <w:r w:rsidR="00451950" w:rsidRPr="00B05A6E">
        <w:rPr>
          <w:rFonts w:ascii="Times New Roman" w:eastAsia="Times New Roman" w:hAnsi="Times New Roman" w:cs="Times New Roman"/>
        </w:rPr>
        <w:t xml:space="preserve"> za profil pedagoga ili pedagoga/psihologa,    </w:t>
      </w:r>
    </w:p>
    <w:p w14:paraId="113CD5D9" w14:textId="77777777" w:rsidR="00AB1A99" w:rsidRPr="00B05A6E" w:rsidRDefault="00AB1A99" w:rsidP="00136A3B">
      <w:pPr>
        <w:suppressAutoHyphens/>
        <w:spacing w:after="0" w:line="240" w:lineRule="auto"/>
        <w:jc w:val="both"/>
        <w:rPr>
          <w:rFonts w:ascii="Times New Roman" w:hAnsi="Times New Roman" w:cs="Times New Roman"/>
          <w:b/>
          <w:bCs/>
          <w:lang w:eastAsia="bs-Latn-BA"/>
        </w:rPr>
      </w:pPr>
    </w:p>
    <w:p w14:paraId="65E4A1EC" w14:textId="77777777" w:rsidR="00AB1A99" w:rsidRPr="00B05A6E" w:rsidRDefault="00AB1A99" w:rsidP="00136A3B">
      <w:pPr>
        <w:pStyle w:val="BodyText2"/>
        <w:spacing w:after="0" w:line="240" w:lineRule="auto"/>
        <w:jc w:val="both"/>
        <w:rPr>
          <w:rFonts w:ascii="Times New Roman" w:hAnsi="Times New Roman" w:cs="Times New Roman"/>
          <w:b/>
          <w:bCs/>
        </w:rPr>
      </w:pPr>
      <w:r w:rsidRPr="00B05A6E">
        <w:rPr>
          <w:rFonts w:ascii="Times New Roman" w:hAnsi="Times New Roman" w:cs="Times New Roman"/>
          <w:b/>
          <w:bCs/>
        </w:rPr>
        <w:t>PREDNOST U PRIJEMU U RADNI ODNOS PO POSEBNIM USLOVIMA</w:t>
      </w:r>
    </w:p>
    <w:p w14:paraId="0F24CE80" w14:textId="77777777" w:rsidR="00AB1A99" w:rsidRPr="00B05A6E" w:rsidRDefault="00AB1A99" w:rsidP="00136A3B">
      <w:pPr>
        <w:pStyle w:val="BodyText2"/>
        <w:spacing w:after="0" w:line="240" w:lineRule="auto"/>
        <w:jc w:val="both"/>
        <w:rPr>
          <w:rFonts w:ascii="Times New Roman" w:hAnsi="Times New Roman" w:cs="Times New Roman"/>
        </w:rPr>
      </w:pPr>
    </w:p>
    <w:p w14:paraId="1212D055" w14:textId="77777777" w:rsidR="00AB1A99" w:rsidRPr="00B05A6E" w:rsidRDefault="00AB1A99" w:rsidP="00136A3B">
      <w:pPr>
        <w:pStyle w:val="ListParagraph"/>
        <w:tabs>
          <w:tab w:val="right" w:pos="9072"/>
        </w:tabs>
        <w:spacing w:before="3"/>
        <w:ind w:left="0" w:right="4"/>
        <w:jc w:val="both"/>
        <w:rPr>
          <w:rFonts w:ascii="Times New Roman" w:hAnsi="Times New Roman" w:cs="Times New Roman"/>
        </w:rPr>
      </w:pPr>
      <w:r w:rsidRPr="00B05A6E">
        <w:rPr>
          <w:rFonts w:ascii="Times New Roman" w:hAnsi="Times New Roman" w:cs="Times New Roman"/>
        </w:rPr>
        <w:t>Nakon bodovanja na osnovu općih i posebnih kriterija, te nakon provedene kompletne procedure uključujući i intervju, na ukupan broj prethodno ostvarenih bodova u zavisnosti o pripadnosti boračkoj populaciji (branioci i članovi njihovih porodica) dodaju se i dodatni bodovi na način propisan članom 16. Pravilnika sa kriterijima za prijem radnika u radni odnos u predškolskim ustanovama, osnovnim i srednjim školama kao javnim ustanovama na području Kantona Sarajevo („Službene novine Kantona Sarajevo, broj: 29/21) (u daljem tekstu: Pravilnik), a dodatni bodovi se računaju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broj: 38/20).</w:t>
      </w:r>
    </w:p>
    <w:p w14:paraId="76CEF975" w14:textId="77777777" w:rsidR="00AB1A99" w:rsidRPr="00B05A6E" w:rsidRDefault="00AB1A99" w:rsidP="00136A3B">
      <w:pPr>
        <w:pStyle w:val="BodyText2"/>
        <w:spacing w:after="0" w:line="240" w:lineRule="auto"/>
        <w:jc w:val="both"/>
        <w:rPr>
          <w:rFonts w:ascii="Times New Roman" w:hAnsi="Times New Roman" w:cs="Times New Roman"/>
        </w:rPr>
      </w:pPr>
      <w:r w:rsidRPr="00B05A6E">
        <w:rPr>
          <w:rFonts w:ascii="Times New Roman" w:hAnsi="Times New Roman" w:cs="Times New Roman"/>
        </w:rPr>
        <w:t xml:space="preserve">Pravo na dodatne bodove ostvaruju branioci i članovi njihovih porodica pod sljedećim uslovima: </w:t>
      </w:r>
    </w:p>
    <w:p w14:paraId="7D4500A0" w14:textId="77777777" w:rsidR="00AB1A99" w:rsidRPr="00B05A6E" w:rsidRDefault="00AB1A99" w:rsidP="00136A3B">
      <w:pPr>
        <w:pStyle w:val="ListParagraph"/>
        <w:widowControl w:val="0"/>
        <w:numPr>
          <w:ilvl w:val="1"/>
          <w:numId w:val="13"/>
        </w:numPr>
        <w:tabs>
          <w:tab w:val="left" w:pos="993"/>
        </w:tabs>
        <w:suppressAutoHyphens/>
        <w:autoSpaceDE w:val="0"/>
        <w:spacing w:before="3" w:after="0" w:line="240" w:lineRule="auto"/>
        <w:ind w:left="993" w:right="4"/>
        <w:jc w:val="both"/>
        <w:rPr>
          <w:rFonts w:ascii="Times New Roman" w:hAnsi="Times New Roman" w:cs="Times New Roman"/>
        </w:rPr>
      </w:pPr>
      <w:r w:rsidRPr="00B05A6E">
        <w:rPr>
          <w:rFonts w:ascii="Times New Roman" w:hAnsi="Times New Roman" w:cs="Times New Roman"/>
        </w:rPr>
        <w:t>da imaju prijavljeno prebivalište/boravište u Kantonu Sarajevo i</w:t>
      </w:r>
    </w:p>
    <w:p w14:paraId="5B35F588" w14:textId="3C1615EE" w:rsidR="00AB1A99" w:rsidRPr="00B05A6E" w:rsidRDefault="00AB1A99" w:rsidP="00136A3B">
      <w:pPr>
        <w:pStyle w:val="ListParagraph"/>
        <w:widowControl w:val="0"/>
        <w:numPr>
          <w:ilvl w:val="1"/>
          <w:numId w:val="13"/>
        </w:numPr>
        <w:tabs>
          <w:tab w:val="right" w:pos="-3119"/>
          <w:tab w:val="left" w:pos="993"/>
        </w:tabs>
        <w:suppressAutoHyphens/>
        <w:autoSpaceDE w:val="0"/>
        <w:spacing w:before="3" w:after="0" w:line="240" w:lineRule="auto"/>
        <w:ind w:left="993" w:right="4"/>
        <w:jc w:val="both"/>
        <w:rPr>
          <w:rFonts w:ascii="Times New Roman" w:hAnsi="Times New Roman" w:cs="Times New Roman"/>
        </w:rPr>
      </w:pPr>
      <w:r w:rsidRPr="00B05A6E">
        <w:rPr>
          <w:rFonts w:ascii="Times New Roman" w:hAnsi="Times New Roman" w:cs="Times New Roman"/>
        </w:rPr>
        <w:t>da se nalaze na evidenciji JU „Služba za zapošljavanje Kantona Sarajevo" ili su zaposleni na određeno vrijeme, što se dokazuje uvjerenjem/potvrdom iz člana 18. stav (2) tačka f) Pravilnika ili da su zaposleni sa nižom stručnom spremom od one koju posjeduju.</w:t>
      </w:r>
    </w:p>
    <w:p w14:paraId="365418B7" w14:textId="5344E25F" w:rsidR="009E6559" w:rsidRPr="00B05A6E" w:rsidRDefault="009E6559" w:rsidP="009E6559">
      <w:pPr>
        <w:pStyle w:val="ListParagraph"/>
        <w:widowControl w:val="0"/>
        <w:tabs>
          <w:tab w:val="right" w:pos="-3119"/>
          <w:tab w:val="left" w:pos="993"/>
        </w:tabs>
        <w:suppressAutoHyphens/>
        <w:autoSpaceDE w:val="0"/>
        <w:spacing w:before="3" w:after="0" w:line="240" w:lineRule="auto"/>
        <w:ind w:left="993" w:right="4"/>
        <w:jc w:val="both"/>
        <w:rPr>
          <w:rFonts w:ascii="Times New Roman" w:hAnsi="Times New Roman" w:cs="Times New Roman"/>
        </w:rPr>
      </w:pPr>
    </w:p>
    <w:p w14:paraId="14AD31B4" w14:textId="77777777" w:rsidR="009E6559" w:rsidRPr="00B05A6E" w:rsidRDefault="009E6559" w:rsidP="009E6559">
      <w:pPr>
        <w:pStyle w:val="ListParagraph"/>
        <w:widowControl w:val="0"/>
        <w:tabs>
          <w:tab w:val="right" w:pos="-3119"/>
          <w:tab w:val="left" w:pos="993"/>
        </w:tabs>
        <w:suppressAutoHyphens/>
        <w:autoSpaceDE w:val="0"/>
        <w:spacing w:before="3" w:after="0" w:line="240" w:lineRule="auto"/>
        <w:ind w:left="993" w:right="4"/>
        <w:jc w:val="both"/>
        <w:rPr>
          <w:rFonts w:ascii="Times New Roman" w:hAnsi="Times New Roman" w:cs="Times New Roman"/>
        </w:rPr>
      </w:pPr>
    </w:p>
    <w:p w14:paraId="4019428A" w14:textId="0956899E" w:rsidR="00AB1A99" w:rsidRDefault="00AB1A99" w:rsidP="00AB1A99">
      <w:pPr>
        <w:pStyle w:val="BodyText2"/>
        <w:spacing w:after="0" w:line="240" w:lineRule="auto"/>
        <w:jc w:val="both"/>
        <w:rPr>
          <w:rFonts w:ascii="Times New Roman" w:hAnsi="Times New Roman" w:cs="Times New Roman"/>
        </w:rPr>
      </w:pPr>
    </w:p>
    <w:p w14:paraId="57EA35D5" w14:textId="77777777" w:rsidR="00B05A6E" w:rsidRPr="00B05A6E" w:rsidRDefault="00B05A6E" w:rsidP="00AB1A99">
      <w:pPr>
        <w:pStyle w:val="BodyText2"/>
        <w:spacing w:after="0" w:line="240" w:lineRule="auto"/>
        <w:jc w:val="both"/>
        <w:rPr>
          <w:rFonts w:ascii="Times New Roman" w:hAnsi="Times New Roman" w:cs="Times New Roman"/>
        </w:rPr>
      </w:pPr>
    </w:p>
    <w:p w14:paraId="0F0A7756" w14:textId="77777777" w:rsidR="006F36FD" w:rsidRPr="00B05A6E" w:rsidRDefault="006F36FD" w:rsidP="006F36FD">
      <w:pPr>
        <w:pStyle w:val="BodyText2"/>
        <w:spacing w:after="0" w:line="240" w:lineRule="auto"/>
        <w:jc w:val="both"/>
        <w:rPr>
          <w:rFonts w:ascii="Times New Roman" w:hAnsi="Times New Roman" w:cs="Times New Roman"/>
          <w:b/>
          <w:bCs/>
        </w:rPr>
      </w:pPr>
      <w:r w:rsidRPr="00B05A6E">
        <w:rPr>
          <w:rFonts w:ascii="Times New Roman" w:hAnsi="Times New Roman" w:cs="Times New Roman"/>
          <w:b/>
          <w:bCs/>
        </w:rPr>
        <w:lastRenderedPageBreak/>
        <w:t xml:space="preserve">MJESTO OBAVLJANJE RADA </w:t>
      </w:r>
    </w:p>
    <w:p w14:paraId="1F90C61B" w14:textId="77777777" w:rsidR="006F36FD" w:rsidRPr="00B05A6E" w:rsidRDefault="006F36FD" w:rsidP="006F36FD">
      <w:pPr>
        <w:pStyle w:val="BodyText2"/>
        <w:spacing w:after="0" w:line="240" w:lineRule="auto"/>
        <w:jc w:val="both"/>
        <w:rPr>
          <w:rFonts w:ascii="Times New Roman" w:hAnsi="Times New Roman" w:cs="Times New Roman"/>
        </w:rPr>
      </w:pPr>
    </w:p>
    <w:p w14:paraId="100CC590" w14:textId="1400335E" w:rsidR="006F36FD" w:rsidRPr="00B05A6E" w:rsidRDefault="006F36FD" w:rsidP="006F36FD">
      <w:pPr>
        <w:pStyle w:val="BodyText2"/>
        <w:spacing w:after="0" w:line="240" w:lineRule="auto"/>
        <w:jc w:val="both"/>
        <w:rPr>
          <w:rFonts w:ascii="Times New Roman" w:hAnsi="Times New Roman" w:cs="Times New Roman"/>
        </w:rPr>
      </w:pPr>
      <w:r w:rsidRPr="00B05A6E">
        <w:rPr>
          <w:rFonts w:ascii="Times New Roman" w:hAnsi="Times New Roman" w:cs="Times New Roman"/>
        </w:rPr>
        <w:t xml:space="preserve">Mjesto obavljanja rada radnika navedenih pod a) i b) je na adresi JU OŠ „Šejh Muhamed ef. Hadžijamaković“ Sarajevo, ulica Iza </w:t>
      </w:r>
      <w:r w:rsidR="00DB6088" w:rsidRPr="00B05A6E">
        <w:rPr>
          <w:rFonts w:ascii="Times New Roman" w:hAnsi="Times New Roman" w:cs="Times New Roman"/>
        </w:rPr>
        <w:t>H</w:t>
      </w:r>
      <w:r w:rsidRPr="00B05A6E">
        <w:rPr>
          <w:rFonts w:ascii="Times New Roman" w:hAnsi="Times New Roman" w:cs="Times New Roman"/>
        </w:rPr>
        <w:t>rida 15, 71000 Sarajevo.</w:t>
      </w:r>
    </w:p>
    <w:p w14:paraId="5503F14A" w14:textId="77777777" w:rsidR="006F36FD" w:rsidRPr="00B05A6E" w:rsidRDefault="006F36FD" w:rsidP="006F36FD">
      <w:pPr>
        <w:pStyle w:val="BodyText2"/>
        <w:spacing w:after="0" w:line="240" w:lineRule="auto"/>
        <w:jc w:val="both"/>
        <w:rPr>
          <w:rFonts w:ascii="Times New Roman" w:hAnsi="Times New Roman" w:cs="Times New Roman"/>
        </w:rPr>
      </w:pPr>
    </w:p>
    <w:p w14:paraId="134C84C5" w14:textId="77777777" w:rsidR="006F36FD" w:rsidRPr="00B05A6E" w:rsidRDefault="006F36FD" w:rsidP="006F36FD">
      <w:pPr>
        <w:pStyle w:val="BodyText2"/>
        <w:spacing w:after="0" w:line="240" w:lineRule="auto"/>
        <w:jc w:val="both"/>
        <w:rPr>
          <w:rFonts w:ascii="Times New Roman" w:hAnsi="Times New Roman" w:cs="Times New Roman"/>
          <w:b/>
          <w:bCs/>
        </w:rPr>
      </w:pPr>
      <w:r w:rsidRPr="00B05A6E">
        <w:rPr>
          <w:rFonts w:ascii="Times New Roman" w:hAnsi="Times New Roman" w:cs="Times New Roman"/>
          <w:b/>
          <w:bCs/>
        </w:rPr>
        <w:t>RADNO VRIJEME</w:t>
      </w:r>
    </w:p>
    <w:p w14:paraId="798E27B8" w14:textId="77777777" w:rsidR="006F36FD" w:rsidRPr="00B05A6E" w:rsidRDefault="006F36FD" w:rsidP="006F36FD">
      <w:pPr>
        <w:pStyle w:val="BodyText2"/>
        <w:spacing w:after="0" w:line="240" w:lineRule="auto"/>
        <w:jc w:val="both"/>
        <w:rPr>
          <w:rFonts w:ascii="Times New Roman" w:hAnsi="Times New Roman" w:cs="Times New Roman"/>
        </w:rPr>
      </w:pPr>
    </w:p>
    <w:p w14:paraId="7A64AB58" w14:textId="299F3597" w:rsidR="006F36FD" w:rsidRPr="00B05A6E" w:rsidRDefault="006F36FD" w:rsidP="006F36FD">
      <w:pPr>
        <w:jc w:val="both"/>
        <w:rPr>
          <w:rFonts w:ascii="Times New Roman" w:hAnsi="Times New Roman" w:cs="Times New Roman"/>
        </w:rPr>
      </w:pPr>
      <w:r w:rsidRPr="00B05A6E">
        <w:rPr>
          <w:rFonts w:ascii="Times New Roman" w:hAnsi="Times New Roman" w:cs="Times New Roman"/>
        </w:rPr>
        <w:t xml:space="preserve">Za radnike radnike navedenog pod  </w:t>
      </w:r>
      <w:r w:rsidRPr="00B05A6E">
        <w:rPr>
          <w:rFonts w:ascii="Times New Roman" w:hAnsi="Times New Roman" w:cs="Times New Roman"/>
          <w:bCs/>
        </w:rPr>
        <w:t>a) od rednog broja 1 do rednog broja 6</w:t>
      </w:r>
      <w:r w:rsidRPr="00B05A6E">
        <w:rPr>
          <w:rFonts w:ascii="Times New Roman" w:hAnsi="Times New Roman" w:cs="Times New Roman"/>
        </w:rPr>
        <w:t xml:space="preserve"> se ostvaruje zavisno od rasporeda časova u školskoj 2021/2022. godini i traje u skladu sa dužinom radnog vremena utvrđenog prijavom na obvezno osiguranje,  Godišnjim programom rada škole, Kolektivnim ugovorom, pravilnikom o radu i ugovorom o radu radnika</w:t>
      </w:r>
      <w:r w:rsidR="00136A3B" w:rsidRPr="00B05A6E">
        <w:rPr>
          <w:rFonts w:ascii="Times New Roman" w:hAnsi="Times New Roman" w:cs="Times New Roman"/>
        </w:rPr>
        <w:t>.</w:t>
      </w:r>
    </w:p>
    <w:p w14:paraId="58113085" w14:textId="5BD7A98F" w:rsidR="006F36FD" w:rsidRPr="00B05A6E" w:rsidRDefault="006F36FD" w:rsidP="00136A3B">
      <w:pPr>
        <w:jc w:val="both"/>
        <w:rPr>
          <w:rFonts w:ascii="Times New Roman" w:hAnsi="Times New Roman" w:cs="Times New Roman"/>
        </w:rPr>
      </w:pPr>
      <w:r w:rsidRPr="00B05A6E">
        <w:rPr>
          <w:rFonts w:ascii="Times New Roman" w:hAnsi="Times New Roman" w:cs="Times New Roman"/>
        </w:rPr>
        <w:t>pod a)  redni broj 7 i pod b) redni broj 1 je: 8 sati dnevno- po rasporedu u smjenama (I ili II smjena) u skladu sa Godišnjim programom rada škole.</w:t>
      </w:r>
    </w:p>
    <w:p w14:paraId="267F3DC7" w14:textId="77777777" w:rsidR="006F36FD" w:rsidRPr="00B05A6E" w:rsidRDefault="006F36FD" w:rsidP="006F36FD">
      <w:pPr>
        <w:pStyle w:val="BodyText2"/>
        <w:spacing w:after="0" w:line="240" w:lineRule="auto"/>
        <w:jc w:val="both"/>
        <w:rPr>
          <w:rFonts w:ascii="Times New Roman" w:hAnsi="Times New Roman" w:cs="Times New Roman"/>
          <w:b/>
          <w:bCs/>
        </w:rPr>
      </w:pPr>
      <w:r w:rsidRPr="00B05A6E">
        <w:rPr>
          <w:rFonts w:ascii="Times New Roman" w:hAnsi="Times New Roman" w:cs="Times New Roman"/>
          <w:b/>
          <w:bCs/>
        </w:rPr>
        <w:t xml:space="preserve">OSNOVNA PLAĆA </w:t>
      </w:r>
    </w:p>
    <w:p w14:paraId="7A71D581" w14:textId="77777777" w:rsidR="006F36FD" w:rsidRPr="00B05A6E" w:rsidRDefault="006F36FD" w:rsidP="006F36FD">
      <w:pPr>
        <w:pStyle w:val="BodyText2"/>
        <w:spacing w:after="0" w:line="240" w:lineRule="auto"/>
        <w:jc w:val="both"/>
        <w:rPr>
          <w:rFonts w:ascii="Times New Roman" w:hAnsi="Times New Roman" w:cs="Times New Roman"/>
        </w:rPr>
      </w:pPr>
    </w:p>
    <w:p w14:paraId="7C18AA60" w14:textId="77777777" w:rsidR="006F36FD" w:rsidRPr="00B05A6E" w:rsidRDefault="006F36FD" w:rsidP="006F36FD">
      <w:pPr>
        <w:spacing w:line="240" w:lineRule="auto"/>
        <w:jc w:val="both"/>
        <w:rPr>
          <w:rFonts w:ascii="Times New Roman" w:hAnsi="Times New Roman" w:cs="Times New Roman"/>
        </w:rPr>
      </w:pPr>
      <w:r w:rsidRPr="00B05A6E">
        <w:rPr>
          <w:rFonts w:ascii="Times New Roman" w:hAnsi="Times New Roman" w:cs="Times New Roman"/>
        </w:rPr>
        <w:t>Osnovna plaća radnika sa punim radnim vremenom/punom nastavnom normom :</w:t>
      </w:r>
    </w:p>
    <w:p w14:paraId="594D1019" w14:textId="77777777" w:rsidR="006F36FD" w:rsidRPr="00B05A6E" w:rsidRDefault="006F36FD" w:rsidP="006F36FD">
      <w:pPr>
        <w:pStyle w:val="ListParagraph"/>
        <w:numPr>
          <w:ilvl w:val="0"/>
          <w:numId w:val="22"/>
        </w:numPr>
        <w:spacing w:after="200" w:line="240" w:lineRule="auto"/>
        <w:contextualSpacing/>
        <w:jc w:val="both"/>
        <w:rPr>
          <w:rFonts w:ascii="Times New Roman" w:hAnsi="Times New Roman" w:cs="Times New Roman"/>
        </w:rPr>
      </w:pPr>
      <w:r w:rsidRPr="00B05A6E">
        <w:rPr>
          <w:rFonts w:ascii="Times New Roman" w:hAnsi="Times New Roman" w:cs="Times New Roman"/>
        </w:rPr>
        <w:t>pod a) od rednog broja 1 do rednog broja 6 i pod  b) redni broj 1 iznosi</w:t>
      </w:r>
    </w:p>
    <w:p w14:paraId="7C6F6638" w14:textId="77777777" w:rsidR="006F36FD" w:rsidRPr="00B05A6E" w:rsidRDefault="006F36FD" w:rsidP="006F36FD">
      <w:pPr>
        <w:pStyle w:val="ListParagraph"/>
        <w:numPr>
          <w:ilvl w:val="0"/>
          <w:numId w:val="22"/>
        </w:numPr>
        <w:spacing w:after="200" w:line="240" w:lineRule="auto"/>
        <w:contextualSpacing/>
        <w:jc w:val="both"/>
        <w:rPr>
          <w:rFonts w:ascii="Times New Roman" w:hAnsi="Times New Roman" w:cs="Times New Roman"/>
        </w:rPr>
      </w:pPr>
      <w:r w:rsidRPr="00B05A6E">
        <w:rPr>
          <w:rFonts w:ascii="Times New Roman" w:hAnsi="Times New Roman" w:cs="Times New Roman"/>
        </w:rPr>
        <w:t xml:space="preserve"> 1071,00 KM, 1102,50 KM, 1134,00 KM, 1165,50 KM, 1197,00 KM, 1228,50 KM ili 1291,50 KM i zavisi od zvanja i stepena stručne spreme radnika.</w:t>
      </w:r>
    </w:p>
    <w:p w14:paraId="58B17C10" w14:textId="5918BC56" w:rsidR="006F36FD" w:rsidRPr="00B05A6E" w:rsidRDefault="006F36FD" w:rsidP="006F36FD">
      <w:pPr>
        <w:pStyle w:val="ListParagraph"/>
        <w:numPr>
          <w:ilvl w:val="0"/>
          <w:numId w:val="22"/>
        </w:numPr>
        <w:spacing w:after="200" w:line="240" w:lineRule="auto"/>
        <w:contextualSpacing/>
        <w:jc w:val="both"/>
        <w:rPr>
          <w:rFonts w:ascii="Times New Roman" w:hAnsi="Times New Roman" w:cs="Times New Roman"/>
        </w:rPr>
      </w:pPr>
      <w:r w:rsidRPr="00B05A6E">
        <w:rPr>
          <w:rFonts w:ascii="Times New Roman" w:hAnsi="Times New Roman" w:cs="Times New Roman"/>
        </w:rPr>
        <w:t>pod a) za redni broj 1 iznosi  645,75 KM.</w:t>
      </w:r>
    </w:p>
    <w:p w14:paraId="2BF14642" w14:textId="77777777" w:rsidR="006F36FD" w:rsidRPr="00B05A6E" w:rsidRDefault="006F36FD" w:rsidP="006F36FD">
      <w:pPr>
        <w:pStyle w:val="BodyText2"/>
        <w:spacing w:after="0" w:line="240" w:lineRule="auto"/>
        <w:jc w:val="both"/>
        <w:rPr>
          <w:rFonts w:ascii="Times New Roman" w:hAnsi="Times New Roman" w:cs="Times New Roman"/>
        </w:rPr>
      </w:pPr>
    </w:p>
    <w:p w14:paraId="622120A6" w14:textId="77777777" w:rsidR="006F36FD" w:rsidRPr="00B05A6E" w:rsidRDefault="006F36FD" w:rsidP="006F36FD">
      <w:pPr>
        <w:pStyle w:val="BodyText2"/>
        <w:spacing w:after="0" w:line="240" w:lineRule="auto"/>
        <w:jc w:val="both"/>
        <w:rPr>
          <w:rFonts w:ascii="Times New Roman" w:hAnsi="Times New Roman" w:cs="Times New Roman"/>
          <w:b/>
          <w:bCs/>
        </w:rPr>
      </w:pPr>
      <w:r w:rsidRPr="00B05A6E">
        <w:rPr>
          <w:rFonts w:ascii="Times New Roman" w:hAnsi="Times New Roman" w:cs="Times New Roman"/>
          <w:b/>
          <w:bCs/>
        </w:rPr>
        <w:t>ROK ZA PODNOŠENJE PRIJAVE</w:t>
      </w:r>
    </w:p>
    <w:p w14:paraId="2BEE75DE" w14:textId="77777777" w:rsidR="006F36FD" w:rsidRPr="00B05A6E" w:rsidRDefault="006F36FD" w:rsidP="006F36FD">
      <w:pPr>
        <w:pStyle w:val="BodyText2"/>
        <w:spacing w:after="0" w:line="240" w:lineRule="auto"/>
        <w:jc w:val="both"/>
        <w:rPr>
          <w:rFonts w:ascii="Times New Roman" w:hAnsi="Times New Roman" w:cs="Times New Roman"/>
        </w:rPr>
      </w:pPr>
    </w:p>
    <w:p w14:paraId="762C9F42" w14:textId="5636E845" w:rsidR="006F36FD" w:rsidRPr="00B05A6E" w:rsidRDefault="006F36FD" w:rsidP="006F36FD">
      <w:pPr>
        <w:spacing w:after="0" w:line="240" w:lineRule="auto"/>
        <w:jc w:val="both"/>
        <w:rPr>
          <w:rFonts w:ascii="Times New Roman" w:hAnsi="Times New Roman" w:cs="Times New Roman"/>
        </w:rPr>
      </w:pPr>
      <w:r w:rsidRPr="00B05A6E">
        <w:rPr>
          <w:rFonts w:ascii="Times New Roman" w:hAnsi="Times New Roman" w:cs="Times New Roman"/>
        </w:rPr>
        <w:t>Konkurs ostaje otvoren 10 dana od dana objave obavještenja o raspisanom konkursu u dnevnim novinama ''Oslobođenje“ i krajnji rok za prijavu na javni konkurs je  četvrtak 12.08.2021.godine</w:t>
      </w:r>
      <w:r w:rsidR="00DB6088" w:rsidRPr="00B05A6E">
        <w:rPr>
          <w:rFonts w:ascii="Times New Roman" w:hAnsi="Times New Roman" w:cs="Times New Roman"/>
        </w:rPr>
        <w:t>.</w:t>
      </w:r>
    </w:p>
    <w:p w14:paraId="13796FFE" w14:textId="77777777" w:rsidR="00DB6088" w:rsidRPr="00B05A6E" w:rsidRDefault="00DB6088" w:rsidP="006F36FD">
      <w:pPr>
        <w:spacing w:after="0" w:line="240" w:lineRule="auto"/>
        <w:jc w:val="both"/>
        <w:rPr>
          <w:rFonts w:ascii="Times New Roman" w:hAnsi="Times New Roman" w:cs="Times New Roman"/>
        </w:rPr>
      </w:pPr>
    </w:p>
    <w:p w14:paraId="61A676E9" w14:textId="77777777" w:rsidR="006F36FD" w:rsidRPr="00B05A6E" w:rsidRDefault="006F36FD" w:rsidP="00AB1A99">
      <w:pPr>
        <w:spacing w:after="0" w:line="240" w:lineRule="auto"/>
        <w:jc w:val="both"/>
        <w:rPr>
          <w:rFonts w:ascii="Times New Roman" w:eastAsia="Times New Roman" w:hAnsi="Times New Roman" w:cs="Times New Roman"/>
          <w:lang w:eastAsia="bs-Latn-BA"/>
        </w:rPr>
      </w:pPr>
    </w:p>
    <w:p w14:paraId="44F72A26" w14:textId="77777777" w:rsidR="00B710DC" w:rsidRPr="00B05A6E" w:rsidRDefault="00AB1A99" w:rsidP="00D51F46">
      <w:pPr>
        <w:pStyle w:val="BodyText2"/>
        <w:spacing w:after="0" w:line="240" w:lineRule="auto"/>
        <w:jc w:val="both"/>
        <w:rPr>
          <w:rFonts w:ascii="Times New Roman" w:eastAsia="Times New Roman" w:hAnsi="Times New Roman" w:cs="Times New Roman"/>
          <w:lang w:eastAsia="bs-Latn-BA"/>
        </w:rPr>
      </w:pPr>
      <w:r w:rsidRPr="00B05A6E">
        <w:rPr>
          <w:rFonts w:ascii="Times New Roman" w:hAnsi="Times New Roman" w:cs="Times New Roman"/>
          <w:b/>
          <w:bCs/>
        </w:rPr>
        <w:t>TELEFON KONTAKT OSOBE ZADUŽENE ZA DAVANJE DODATNIH OBAVJEŠTENJA</w:t>
      </w:r>
    </w:p>
    <w:p w14:paraId="2F9B877E" w14:textId="55053CB7" w:rsidR="00AB1A99" w:rsidRPr="00B05A6E" w:rsidRDefault="00AB1A99" w:rsidP="00D51F46">
      <w:pPr>
        <w:pStyle w:val="BodyText2"/>
        <w:spacing w:after="0" w:line="240" w:lineRule="auto"/>
        <w:jc w:val="both"/>
        <w:rPr>
          <w:rFonts w:ascii="Times New Roman" w:eastAsia="Times New Roman" w:hAnsi="Times New Roman" w:cs="Times New Roman"/>
          <w:lang w:eastAsia="bs-Latn-BA"/>
        </w:rPr>
      </w:pPr>
      <w:r w:rsidRPr="00B05A6E">
        <w:rPr>
          <w:rFonts w:ascii="Times New Roman" w:eastAsia="Times New Roman" w:hAnsi="Times New Roman" w:cs="Times New Roman"/>
          <w:lang w:eastAsia="bs-Latn-BA"/>
        </w:rPr>
        <w:t xml:space="preserve"> </w:t>
      </w:r>
    </w:p>
    <w:p w14:paraId="7CA9B5AD" w14:textId="4D2DDE92" w:rsidR="00AB1A99" w:rsidRPr="00B05A6E" w:rsidRDefault="00AB1A99" w:rsidP="00AB1A99">
      <w:pPr>
        <w:spacing w:after="0" w:line="240" w:lineRule="auto"/>
        <w:jc w:val="both"/>
        <w:rPr>
          <w:rFonts w:ascii="Times New Roman" w:eastAsia="Times New Roman" w:hAnsi="Times New Roman" w:cs="Times New Roman"/>
          <w:b/>
          <w:bCs/>
          <w:lang w:eastAsia="bs-Latn-BA"/>
        </w:rPr>
      </w:pPr>
      <w:r w:rsidRPr="00B05A6E">
        <w:rPr>
          <w:rFonts w:ascii="Times New Roman" w:eastAsia="Times New Roman" w:hAnsi="Times New Roman" w:cs="Times New Roman"/>
          <w:lang w:eastAsia="bs-Latn-BA"/>
        </w:rPr>
        <w:t xml:space="preserve">Telefon kontakt osobe zadužene za davanje dodatnih obavještenja je 033 </w:t>
      </w:r>
      <w:r w:rsidR="00136A3B" w:rsidRPr="00B05A6E">
        <w:rPr>
          <w:rFonts w:ascii="Times New Roman" w:eastAsia="Times New Roman" w:hAnsi="Times New Roman" w:cs="Times New Roman"/>
          <w:lang w:eastAsia="bs-Latn-BA"/>
        </w:rPr>
        <w:t>532 324</w:t>
      </w:r>
      <w:r w:rsidRPr="00B05A6E">
        <w:rPr>
          <w:rFonts w:ascii="Times New Roman" w:eastAsia="Times New Roman" w:hAnsi="Times New Roman" w:cs="Times New Roman"/>
          <w:lang w:eastAsia="bs-Latn-BA"/>
        </w:rPr>
        <w:t>.</w:t>
      </w:r>
    </w:p>
    <w:p w14:paraId="15ABA3F0"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p>
    <w:p w14:paraId="4C05345B" w14:textId="77777777" w:rsidR="00136A3B" w:rsidRPr="00B05A6E" w:rsidRDefault="00136A3B" w:rsidP="00136A3B">
      <w:pPr>
        <w:pStyle w:val="BodyText2"/>
        <w:spacing w:after="0" w:line="240" w:lineRule="auto"/>
        <w:jc w:val="both"/>
        <w:rPr>
          <w:rFonts w:ascii="Times New Roman" w:hAnsi="Times New Roman" w:cs="Times New Roman"/>
          <w:b/>
          <w:bCs/>
        </w:rPr>
      </w:pPr>
      <w:r w:rsidRPr="00B05A6E">
        <w:rPr>
          <w:rFonts w:ascii="Times New Roman" w:hAnsi="Times New Roman" w:cs="Times New Roman"/>
          <w:b/>
          <w:bCs/>
        </w:rPr>
        <w:t>ADRESA NA KOJU SE PRIJAVE PODNOSE I NAČIN PREDAJE DOKUMENTACIJE</w:t>
      </w:r>
    </w:p>
    <w:p w14:paraId="7EB66923" w14:textId="77777777" w:rsidR="00136A3B" w:rsidRPr="00B05A6E" w:rsidRDefault="00136A3B" w:rsidP="00136A3B">
      <w:pPr>
        <w:pStyle w:val="BodyText2"/>
        <w:spacing w:after="0" w:line="240" w:lineRule="auto"/>
        <w:jc w:val="both"/>
        <w:rPr>
          <w:rFonts w:ascii="Times New Roman" w:hAnsi="Times New Roman" w:cs="Times New Roman"/>
        </w:rPr>
      </w:pPr>
    </w:p>
    <w:p w14:paraId="5BCD4665" w14:textId="15E6DEFD" w:rsidR="00136A3B" w:rsidRPr="00B05A6E" w:rsidRDefault="00136A3B" w:rsidP="00136A3B">
      <w:pPr>
        <w:spacing w:after="0" w:line="240" w:lineRule="auto"/>
        <w:jc w:val="both"/>
        <w:rPr>
          <w:rFonts w:ascii="Times New Roman" w:eastAsia="Times New Roman" w:hAnsi="Times New Roman" w:cs="Times New Roman"/>
          <w:lang w:eastAsia="bs-Latn-BA"/>
        </w:rPr>
      </w:pPr>
      <w:r w:rsidRPr="00B05A6E">
        <w:rPr>
          <w:rFonts w:ascii="Times New Roman" w:eastAsia="Times New Roman" w:hAnsi="Times New Roman" w:cs="Times New Roman"/>
          <w:lang w:eastAsia="bs-Latn-BA"/>
        </w:rPr>
        <w:t xml:space="preserve">Prijave sa dokazima o ispunjavanju uslova za konkurs dostaviti putem pošte u zatvorenoj koverti na adresu: </w:t>
      </w:r>
      <w:r w:rsidRPr="00B05A6E">
        <w:rPr>
          <w:rFonts w:ascii="Times New Roman" w:hAnsi="Times New Roman" w:cs="Times New Roman"/>
        </w:rPr>
        <w:t xml:space="preserve">JU OŠ „Šejh Muhamed ef. Hadžijamaković“ Sarajevo, ulica Iza </w:t>
      </w:r>
      <w:r w:rsidR="00B710DC" w:rsidRPr="00B05A6E">
        <w:rPr>
          <w:rFonts w:ascii="Times New Roman" w:hAnsi="Times New Roman" w:cs="Times New Roman"/>
        </w:rPr>
        <w:t>H</w:t>
      </w:r>
      <w:r w:rsidRPr="00B05A6E">
        <w:rPr>
          <w:rFonts w:ascii="Times New Roman" w:hAnsi="Times New Roman" w:cs="Times New Roman"/>
        </w:rPr>
        <w:t xml:space="preserve">rida 15. </w:t>
      </w:r>
      <w:r w:rsidRPr="00B05A6E">
        <w:rPr>
          <w:rFonts w:ascii="Times New Roman" w:hAnsi="Times New Roman" w:cs="Times New Roman"/>
          <w:bCs/>
          <w:lang w:eastAsia="bs-Latn-BA"/>
        </w:rPr>
        <w:t>71000 Sarajevo</w:t>
      </w:r>
      <w:r w:rsidR="004000C4" w:rsidRPr="00B05A6E">
        <w:rPr>
          <w:rFonts w:ascii="Times New Roman" w:hAnsi="Times New Roman" w:cs="Times New Roman"/>
          <w:bCs/>
          <w:lang w:eastAsia="bs-Latn-BA"/>
        </w:rPr>
        <w:t>, s</w:t>
      </w:r>
      <w:r w:rsidRPr="00B05A6E">
        <w:rPr>
          <w:rFonts w:ascii="Times New Roman" w:hAnsi="Times New Roman" w:cs="Times New Roman"/>
          <w:bCs/>
          <w:lang w:eastAsia="bs-Latn-BA"/>
        </w:rPr>
        <w:t xml:space="preserve">a naznakom – </w:t>
      </w:r>
      <w:r w:rsidRPr="00B05A6E">
        <w:rPr>
          <w:rFonts w:ascii="Times New Roman" w:hAnsi="Times New Roman" w:cs="Times New Roman"/>
          <w:bCs/>
        </w:rPr>
        <w:t xml:space="preserve">„Prijava </w:t>
      </w:r>
      <w:r w:rsidRPr="00B05A6E">
        <w:rPr>
          <w:rFonts w:ascii="Times New Roman" w:hAnsi="Times New Roman" w:cs="Times New Roman"/>
          <w:bCs/>
          <w:spacing w:val="-3"/>
        </w:rPr>
        <w:t xml:space="preserve">na </w:t>
      </w:r>
      <w:r w:rsidRPr="00B05A6E">
        <w:rPr>
          <w:rFonts w:ascii="Times New Roman" w:hAnsi="Times New Roman" w:cs="Times New Roman"/>
          <w:bCs/>
        </w:rPr>
        <w:t>javni konkurs na poziciju (navesti poziciju/e za koju/e je raspisan javni konkurs) NE</w:t>
      </w:r>
      <w:r w:rsidRPr="00B05A6E">
        <w:rPr>
          <w:rFonts w:ascii="Times New Roman" w:hAnsi="Times New Roman" w:cs="Times New Roman"/>
          <w:bCs/>
          <w:spacing w:val="9"/>
        </w:rPr>
        <w:t xml:space="preserve"> </w:t>
      </w:r>
      <w:r w:rsidRPr="00B05A6E">
        <w:rPr>
          <w:rFonts w:ascii="Times New Roman" w:hAnsi="Times New Roman" w:cs="Times New Roman"/>
          <w:bCs/>
          <w:spacing w:val="-3"/>
        </w:rPr>
        <w:t>OTVARAJ - OTVARA KOMISIJA“.</w:t>
      </w:r>
    </w:p>
    <w:p w14:paraId="48D48A0A" w14:textId="77777777" w:rsidR="00DB6088" w:rsidRPr="00B05A6E" w:rsidRDefault="00DB6088" w:rsidP="00AB1A99">
      <w:pPr>
        <w:spacing w:after="0" w:line="240" w:lineRule="auto"/>
        <w:jc w:val="both"/>
        <w:rPr>
          <w:rFonts w:ascii="Times New Roman" w:eastAsia="Times New Roman" w:hAnsi="Times New Roman" w:cs="Times New Roman"/>
          <w:lang w:eastAsia="bs-Latn-BA"/>
        </w:rPr>
      </w:pPr>
    </w:p>
    <w:p w14:paraId="49932E74" w14:textId="34CA1D58" w:rsidR="00AB1A99" w:rsidRPr="00B05A6E" w:rsidRDefault="00AB1A99" w:rsidP="00AB1A99">
      <w:pPr>
        <w:spacing w:after="0" w:line="240" w:lineRule="auto"/>
        <w:jc w:val="both"/>
        <w:rPr>
          <w:rFonts w:ascii="Times New Roman" w:eastAsia="Times New Roman" w:hAnsi="Times New Roman" w:cs="Times New Roman"/>
          <w:lang w:eastAsia="bs-Latn-BA"/>
        </w:rPr>
      </w:pPr>
      <w:r w:rsidRPr="00B05A6E">
        <w:rPr>
          <w:rFonts w:ascii="Times New Roman" w:eastAsia="Times New Roman" w:hAnsi="Times New Roman" w:cs="Times New Roman"/>
          <w:lang w:eastAsia="bs-Latn-BA"/>
        </w:rPr>
        <w:t>Nepotpune, neblagovremene i neuredne prijave, neće se uzeti u razmatranje.</w:t>
      </w:r>
    </w:p>
    <w:p w14:paraId="2E69E312" w14:textId="77777777" w:rsidR="00D51F46" w:rsidRPr="00B05A6E" w:rsidRDefault="00D51F46" w:rsidP="00AB1A99">
      <w:pPr>
        <w:spacing w:after="0" w:line="240" w:lineRule="auto"/>
        <w:jc w:val="both"/>
        <w:rPr>
          <w:rFonts w:ascii="Times New Roman" w:eastAsia="Times New Roman" w:hAnsi="Times New Roman" w:cs="Times New Roman"/>
          <w:lang w:eastAsia="bs-Latn-BA"/>
        </w:rPr>
      </w:pPr>
    </w:p>
    <w:p w14:paraId="2F38F598"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r w:rsidRPr="00B05A6E">
        <w:rPr>
          <w:rFonts w:ascii="Times New Roman" w:eastAsia="Times New Roman" w:hAnsi="Times New Roman" w:cs="Times New Roman"/>
          <w:lang w:eastAsia="bs-Latn-BA"/>
        </w:rPr>
        <w:t>Molimo kandidate da dokumentaciju dostavljaju u fotokopijama, jer se nakon okončanja javnog konkursa ista neće vraćati na adresu. Dokumentacija prijavljenih kandidata koji nisu izabrani po ovom konkursu vraća se na lični zahtjev predat na protokolu škole u roku od mjesec dana od okončanja konkursne procedure.</w:t>
      </w:r>
    </w:p>
    <w:p w14:paraId="373289B5" w14:textId="77777777" w:rsidR="00AB1A99" w:rsidRPr="00B05A6E" w:rsidRDefault="00AB1A99" w:rsidP="00AB1A99">
      <w:pPr>
        <w:pStyle w:val="BodyText2"/>
        <w:spacing w:after="0" w:line="240" w:lineRule="auto"/>
        <w:jc w:val="both"/>
        <w:rPr>
          <w:rFonts w:ascii="Times New Roman" w:hAnsi="Times New Roman" w:cs="Times New Roman"/>
        </w:rPr>
      </w:pPr>
    </w:p>
    <w:p w14:paraId="28D9B527" w14:textId="77777777" w:rsidR="00AB1A99" w:rsidRPr="00B05A6E" w:rsidRDefault="00AB1A99" w:rsidP="00AB1A99">
      <w:pPr>
        <w:pStyle w:val="BodyText2"/>
        <w:spacing w:after="0" w:line="240" w:lineRule="auto"/>
        <w:jc w:val="both"/>
        <w:rPr>
          <w:rFonts w:ascii="Times New Roman" w:hAnsi="Times New Roman" w:cs="Times New Roman"/>
          <w:b/>
          <w:bCs/>
        </w:rPr>
      </w:pPr>
      <w:r w:rsidRPr="00B05A6E">
        <w:rPr>
          <w:rFonts w:ascii="Times New Roman" w:hAnsi="Times New Roman" w:cs="Times New Roman"/>
          <w:b/>
          <w:bCs/>
        </w:rPr>
        <w:t xml:space="preserve">DOKUMENTACIJA KOJA SE PODNOSI UZ PRIJAVU </w:t>
      </w:r>
    </w:p>
    <w:p w14:paraId="43076F30"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p>
    <w:p w14:paraId="570D3B05" w14:textId="53587C0A" w:rsidR="00AB1A99" w:rsidRPr="00B05A6E" w:rsidRDefault="00AB1A99" w:rsidP="00AB1A99">
      <w:pPr>
        <w:pStyle w:val="BodyText2"/>
        <w:spacing w:after="0" w:line="240" w:lineRule="auto"/>
        <w:jc w:val="both"/>
        <w:rPr>
          <w:rFonts w:ascii="Times New Roman" w:hAnsi="Times New Roman" w:cs="Times New Roman"/>
        </w:rPr>
      </w:pPr>
      <w:r w:rsidRPr="00B05A6E">
        <w:rPr>
          <w:rFonts w:ascii="Times New Roman" w:hAnsi="Times New Roman" w:cs="Times New Roman"/>
        </w:rPr>
        <w:t xml:space="preserve">Za zasnivanje radnog odnosa, pored općih uslova utvrđenih Zakonom o radu, kandidati treba da ispunjavaju i posebne uslove predviđene Zakonom o osnovnom odgoju i obrazovanju Kantona Sarajevo, Nastavnim planom i programom za osnovnu školu, Pedagoškim standardima i normativima za osnovnu školu i Pravilnikom o unutrašnjoj organizaciji i sistematizaciji radnih mjesta </w:t>
      </w:r>
      <w:r w:rsidR="00136A3B" w:rsidRPr="00B05A6E">
        <w:rPr>
          <w:rFonts w:ascii="Times New Roman" w:hAnsi="Times New Roman" w:cs="Times New Roman"/>
        </w:rPr>
        <w:t>JU OŠ „Šejh Muhamed ef. Hadžijamaković“ Sarajevo.</w:t>
      </w:r>
    </w:p>
    <w:p w14:paraId="049B6793" w14:textId="77777777" w:rsidR="009E6559" w:rsidRPr="00B05A6E" w:rsidRDefault="009E6559" w:rsidP="00AB1A99">
      <w:pPr>
        <w:pStyle w:val="BodyText2"/>
        <w:spacing w:after="0" w:line="240" w:lineRule="auto"/>
        <w:jc w:val="both"/>
        <w:rPr>
          <w:rFonts w:ascii="Times New Roman" w:hAnsi="Times New Roman" w:cs="Times New Roman"/>
        </w:rPr>
      </w:pPr>
    </w:p>
    <w:p w14:paraId="0CD887C7" w14:textId="77777777" w:rsidR="00136A3B" w:rsidRPr="00B05A6E" w:rsidRDefault="00136A3B" w:rsidP="00AB1A99">
      <w:pPr>
        <w:pStyle w:val="BodyText2"/>
        <w:spacing w:after="0" w:line="240" w:lineRule="auto"/>
        <w:jc w:val="both"/>
        <w:rPr>
          <w:rFonts w:ascii="Times New Roman" w:hAnsi="Times New Roman" w:cs="Times New Roman"/>
        </w:rPr>
      </w:pPr>
    </w:p>
    <w:p w14:paraId="319E104D" w14:textId="77777777" w:rsidR="00AB1A99" w:rsidRPr="00B05A6E" w:rsidRDefault="00AB1A99" w:rsidP="00AB1A99">
      <w:pPr>
        <w:pStyle w:val="BodyText2"/>
        <w:spacing w:after="0" w:line="240" w:lineRule="auto"/>
        <w:jc w:val="both"/>
        <w:rPr>
          <w:rFonts w:ascii="Times New Roman" w:hAnsi="Times New Roman" w:cs="Times New Roman"/>
        </w:rPr>
      </w:pPr>
      <w:r w:rsidRPr="00B05A6E">
        <w:rPr>
          <w:rFonts w:ascii="Times New Roman" w:hAnsi="Times New Roman" w:cs="Times New Roman"/>
        </w:rPr>
        <w:lastRenderedPageBreak/>
        <w:t xml:space="preserve"> Uz potpisanu prijavu sa kratkom biografijom kandidati su dužni dostaviti:</w:t>
      </w:r>
    </w:p>
    <w:p w14:paraId="17E41984" w14:textId="77777777" w:rsidR="00AB1A99" w:rsidRPr="00B05A6E" w:rsidRDefault="00AB1A99" w:rsidP="00AB1A99">
      <w:pPr>
        <w:suppressAutoHyphens/>
        <w:spacing w:after="0" w:line="240" w:lineRule="auto"/>
        <w:jc w:val="both"/>
        <w:rPr>
          <w:rFonts w:ascii="Times New Roman" w:hAnsi="Times New Roman" w:cs="Times New Roman"/>
        </w:rPr>
      </w:pPr>
    </w:p>
    <w:p w14:paraId="24B391A1" w14:textId="77777777" w:rsidR="00AB1A99" w:rsidRPr="00B05A6E" w:rsidRDefault="00AB1A99" w:rsidP="00AB1A99">
      <w:pPr>
        <w:pStyle w:val="BodyText2"/>
        <w:numPr>
          <w:ilvl w:val="0"/>
          <w:numId w:val="15"/>
        </w:numPr>
        <w:spacing w:after="0" w:line="240" w:lineRule="auto"/>
        <w:jc w:val="both"/>
        <w:rPr>
          <w:rFonts w:ascii="Times New Roman" w:hAnsi="Times New Roman" w:cs="Times New Roman"/>
        </w:rPr>
      </w:pPr>
      <w:r w:rsidRPr="00B05A6E">
        <w:rPr>
          <w:rFonts w:ascii="Times New Roman" w:hAnsi="Times New Roman" w:cs="Times New Roman"/>
        </w:rPr>
        <w:t>OBAVEZNA DOKUMENTACIJA (kopije ili ovjerene kopije)</w:t>
      </w:r>
    </w:p>
    <w:p w14:paraId="17E69B91" w14:textId="77777777" w:rsidR="00AB1A99" w:rsidRPr="00B05A6E" w:rsidRDefault="00AB1A99" w:rsidP="00AB1A99">
      <w:pPr>
        <w:suppressAutoHyphens/>
        <w:spacing w:after="0" w:line="240" w:lineRule="auto"/>
        <w:jc w:val="both"/>
        <w:rPr>
          <w:rFonts w:ascii="Times New Roman" w:hAnsi="Times New Roman" w:cs="Times New Roman"/>
        </w:rPr>
      </w:pPr>
    </w:p>
    <w:p w14:paraId="04EAC77F" w14:textId="77777777" w:rsidR="00AB1A99" w:rsidRPr="00B05A6E" w:rsidRDefault="00AB1A99" w:rsidP="00AB1A99">
      <w:pPr>
        <w:pStyle w:val="BodyText2"/>
        <w:numPr>
          <w:ilvl w:val="0"/>
          <w:numId w:val="14"/>
        </w:numPr>
        <w:spacing w:after="0" w:line="240" w:lineRule="auto"/>
        <w:jc w:val="both"/>
        <w:rPr>
          <w:rFonts w:ascii="Times New Roman" w:hAnsi="Times New Roman" w:cs="Times New Roman"/>
        </w:rPr>
      </w:pPr>
      <w:r w:rsidRPr="00B05A6E">
        <w:rPr>
          <w:rFonts w:ascii="Times New Roman" w:hAnsi="Times New Roman" w:cs="Times New Roman"/>
        </w:rPr>
        <w:t xml:space="preserve">svojeručno potpisana pisana prijava na konkurs s kratkom biografijom, kontakt podacima kandidata (adresa, broj telefona, e-mail adresa), tačnom naznakom na koju poziciju se konkuriše i tačno navedenom dokumentacijom koja se prilaže uz prijavu na konkurs, </w:t>
      </w:r>
    </w:p>
    <w:p w14:paraId="3DF400FE" w14:textId="77777777" w:rsidR="00AB1A99" w:rsidRPr="00B05A6E" w:rsidRDefault="00AB1A99" w:rsidP="00AB1A99">
      <w:pPr>
        <w:pStyle w:val="BodyText2"/>
        <w:numPr>
          <w:ilvl w:val="0"/>
          <w:numId w:val="14"/>
        </w:numPr>
        <w:spacing w:after="0" w:line="240" w:lineRule="auto"/>
        <w:jc w:val="both"/>
        <w:rPr>
          <w:rFonts w:ascii="Times New Roman" w:hAnsi="Times New Roman" w:cs="Times New Roman"/>
        </w:rPr>
      </w:pPr>
      <w:r w:rsidRPr="00B05A6E">
        <w:rPr>
          <w:rFonts w:ascii="Times New Roman" w:hAnsi="Times New Roman" w:cs="Times New Roman"/>
        </w:rPr>
        <w:t>diploma/svjedodžba o stečenoj stručnoj spremi ili akademskom zvanju,</w:t>
      </w:r>
    </w:p>
    <w:p w14:paraId="54D6F068" w14:textId="77777777" w:rsidR="00AB1A99" w:rsidRPr="00B05A6E" w:rsidRDefault="00AB1A99" w:rsidP="00AB1A99">
      <w:pPr>
        <w:pStyle w:val="BodyText2"/>
        <w:numPr>
          <w:ilvl w:val="0"/>
          <w:numId w:val="14"/>
        </w:numPr>
        <w:spacing w:after="0" w:line="240" w:lineRule="auto"/>
        <w:jc w:val="both"/>
        <w:rPr>
          <w:rFonts w:ascii="Times New Roman" w:hAnsi="Times New Roman" w:cs="Times New Roman"/>
        </w:rPr>
      </w:pPr>
      <w:r w:rsidRPr="00B05A6E">
        <w:rPr>
          <w:rFonts w:ascii="Times New Roman" w:hAnsi="Times New Roman" w:cs="Times New Roman"/>
        </w:rPr>
        <w:t>izvod iz matične knjige rođenih,</w:t>
      </w:r>
    </w:p>
    <w:p w14:paraId="54D1A158" w14:textId="77777777" w:rsidR="00AB1A99" w:rsidRPr="00B05A6E" w:rsidRDefault="00AB1A99" w:rsidP="00AB1A99">
      <w:pPr>
        <w:pStyle w:val="BodyText2"/>
        <w:numPr>
          <w:ilvl w:val="0"/>
          <w:numId w:val="14"/>
        </w:numPr>
        <w:spacing w:after="0" w:line="240" w:lineRule="auto"/>
        <w:jc w:val="both"/>
        <w:rPr>
          <w:rFonts w:ascii="Times New Roman" w:hAnsi="Times New Roman" w:cs="Times New Roman"/>
        </w:rPr>
      </w:pPr>
      <w:r w:rsidRPr="00B05A6E">
        <w:rPr>
          <w:rFonts w:ascii="Times New Roman" w:hAnsi="Times New Roman" w:cs="Times New Roman"/>
        </w:rPr>
        <w:t>uvjerenje o državljanstvu (ne starije od šest mjeseci),</w:t>
      </w:r>
    </w:p>
    <w:p w14:paraId="09278576" w14:textId="355F0E59" w:rsidR="00AB1A99" w:rsidRPr="00B05A6E" w:rsidRDefault="00AB1A99" w:rsidP="00AB1A99">
      <w:pPr>
        <w:pStyle w:val="BodyText2"/>
        <w:numPr>
          <w:ilvl w:val="0"/>
          <w:numId w:val="14"/>
        </w:numPr>
        <w:spacing w:after="0" w:line="240" w:lineRule="auto"/>
        <w:jc w:val="both"/>
        <w:rPr>
          <w:rFonts w:ascii="Times New Roman" w:hAnsi="Times New Roman" w:cs="Times New Roman"/>
        </w:rPr>
      </w:pPr>
      <w:r w:rsidRPr="00B05A6E">
        <w:rPr>
          <w:rFonts w:ascii="Times New Roman" w:hAnsi="Times New Roman" w:cs="Times New Roman"/>
        </w:rPr>
        <w:t>saglasnost da se obavijesti iz člana 23. stav (1) Pavilnika i preliminarne odluke iz člana 25. stav(2) Pravilnika dostavljaju elektronskom poštom na adresu koju je kandidat naveo u prijavi na javni konkurs;</w:t>
      </w:r>
    </w:p>
    <w:p w14:paraId="4C37C733" w14:textId="77777777" w:rsidR="00AB1A99" w:rsidRPr="00B05A6E" w:rsidRDefault="00AB1A99" w:rsidP="00AB1A99">
      <w:pPr>
        <w:pStyle w:val="BodyText2"/>
        <w:numPr>
          <w:ilvl w:val="0"/>
          <w:numId w:val="14"/>
        </w:numPr>
        <w:spacing w:after="0" w:line="240" w:lineRule="auto"/>
        <w:jc w:val="both"/>
        <w:rPr>
          <w:rFonts w:ascii="Times New Roman" w:hAnsi="Times New Roman" w:cs="Times New Roman"/>
        </w:rPr>
      </w:pPr>
      <w:r w:rsidRPr="00B05A6E">
        <w:rPr>
          <w:rFonts w:ascii="Times New Roman" w:hAnsi="Times New Roman" w:cs="Times New Roman"/>
        </w:rPr>
        <w:t>i druge dokaze o ispunjavanju uslova za to radno mjesto utvrđenim Pravilnikom o unutrašnjoj organizaciji i sistematizaciji radnih mjesta, a koji su navedeni u javnom konkursu.</w:t>
      </w:r>
    </w:p>
    <w:p w14:paraId="12E1C65F" w14:textId="77777777" w:rsidR="00AB1A99" w:rsidRPr="00B05A6E" w:rsidRDefault="00AB1A99" w:rsidP="00AB1A99">
      <w:pPr>
        <w:pStyle w:val="BodyText2"/>
        <w:spacing w:after="0" w:line="240" w:lineRule="auto"/>
        <w:ind w:left="720"/>
        <w:jc w:val="both"/>
        <w:rPr>
          <w:rFonts w:ascii="Times New Roman" w:hAnsi="Times New Roman" w:cs="Times New Roman"/>
        </w:rPr>
      </w:pPr>
    </w:p>
    <w:p w14:paraId="7A83F1FD" w14:textId="77777777" w:rsidR="00AB1A99" w:rsidRPr="00B05A6E" w:rsidRDefault="00AB1A99" w:rsidP="00AB1A99">
      <w:pPr>
        <w:pStyle w:val="BodyText2"/>
        <w:numPr>
          <w:ilvl w:val="0"/>
          <w:numId w:val="15"/>
        </w:numPr>
        <w:spacing w:after="0" w:line="240" w:lineRule="auto"/>
        <w:jc w:val="both"/>
        <w:rPr>
          <w:rFonts w:ascii="Times New Roman" w:hAnsi="Times New Roman" w:cs="Times New Roman"/>
        </w:rPr>
      </w:pPr>
      <w:r w:rsidRPr="00B05A6E">
        <w:rPr>
          <w:rFonts w:ascii="Times New Roman" w:hAnsi="Times New Roman" w:cs="Times New Roman"/>
        </w:rPr>
        <w:t xml:space="preserve">DODATNA DOKUMENTACIJA (kopije ili ovjerene kopije) </w:t>
      </w:r>
    </w:p>
    <w:p w14:paraId="32E7820E" w14:textId="77777777" w:rsidR="00AB1A99" w:rsidRPr="00B05A6E" w:rsidRDefault="00AB1A99" w:rsidP="00AB1A99">
      <w:pPr>
        <w:pStyle w:val="BodyText2"/>
        <w:numPr>
          <w:ilvl w:val="0"/>
          <w:numId w:val="16"/>
        </w:numPr>
        <w:spacing w:after="0" w:line="240" w:lineRule="auto"/>
        <w:jc w:val="both"/>
        <w:rPr>
          <w:rFonts w:ascii="Times New Roman" w:hAnsi="Times New Roman" w:cs="Times New Roman"/>
        </w:rPr>
      </w:pPr>
      <w:r w:rsidRPr="00B05A6E">
        <w:rPr>
          <w:rFonts w:ascii="Times New Roman" w:hAnsi="Times New Roman" w:cs="Times New Roman"/>
        </w:rPr>
        <w:t>uvjerenje/potvrda o radnom stažu i uvjerenje sa šifrom zanimanja koje izdaje fond za penzijsko-invalidsko osiguranje,</w:t>
      </w:r>
    </w:p>
    <w:p w14:paraId="76751266" w14:textId="77777777" w:rsidR="00AB1A99" w:rsidRPr="00B05A6E" w:rsidRDefault="00AB1A99" w:rsidP="00AB1A99">
      <w:pPr>
        <w:pStyle w:val="BodyText2"/>
        <w:numPr>
          <w:ilvl w:val="0"/>
          <w:numId w:val="16"/>
        </w:numPr>
        <w:spacing w:after="0" w:line="240" w:lineRule="auto"/>
        <w:jc w:val="both"/>
        <w:rPr>
          <w:rFonts w:ascii="Times New Roman" w:hAnsi="Times New Roman" w:cs="Times New Roman"/>
        </w:rPr>
      </w:pPr>
      <w:r w:rsidRPr="00B05A6E">
        <w:rPr>
          <w:rFonts w:ascii="Times New Roman" w:hAnsi="Times New Roman" w:cs="Times New Roman"/>
        </w:rPr>
        <w:t>uvjerenje/potvrda poslodavca o vremenu provedenom na stručnom osposobljavanju u ustanovi,</w:t>
      </w:r>
    </w:p>
    <w:p w14:paraId="044FBF8E" w14:textId="77777777" w:rsidR="00AB1A99" w:rsidRPr="00B05A6E" w:rsidRDefault="00AB1A99" w:rsidP="00AB1A99">
      <w:pPr>
        <w:pStyle w:val="BodyText2"/>
        <w:numPr>
          <w:ilvl w:val="0"/>
          <w:numId w:val="16"/>
        </w:numPr>
        <w:spacing w:after="0" w:line="240" w:lineRule="auto"/>
        <w:jc w:val="both"/>
        <w:rPr>
          <w:rFonts w:ascii="Times New Roman" w:hAnsi="Times New Roman" w:cs="Times New Roman"/>
        </w:rPr>
      </w:pPr>
      <w:r w:rsidRPr="00B05A6E">
        <w:rPr>
          <w:rFonts w:ascii="Times New Roman" w:hAnsi="Times New Roman" w:cs="Times New Roman"/>
        </w:rPr>
        <w:t xml:space="preserve">potvrda o ostvarenom radnom stažu kod poslodavca kod kojeg je kandidat radio sa tačno naznačenim poslovima i radnim zadacima koje je kandidat obavljao, </w:t>
      </w:r>
    </w:p>
    <w:p w14:paraId="02745EAA" w14:textId="77777777" w:rsidR="00AB1A99" w:rsidRPr="00B05A6E" w:rsidRDefault="00AB1A99" w:rsidP="00AB1A99">
      <w:pPr>
        <w:pStyle w:val="BodyText2"/>
        <w:numPr>
          <w:ilvl w:val="0"/>
          <w:numId w:val="16"/>
        </w:numPr>
        <w:spacing w:after="0" w:line="240" w:lineRule="auto"/>
        <w:jc w:val="both"/>
        <w:rPr>
          <w:rFonts w:ascii="Times New Roman" w:hAnsi="Times New Roman" w:cs="Times New Roman"/>
        </w:rPr>
      </w:pPr>
      <w:r w:rsidRPr="00B05A6E">
        <w:rPr>
          <w:rFonts w:ascii="Times New Roman" w:hAnsi="Times New Roman" w:cs="Times New Roman"/>
        </w:rPr>
        <w:t xml:space="preserve">uvjerenje o položenom stručnom ispitu, </w:t>
      </w:r>
    </w:p>
    <w:p w14:paraId="45605C73" w14:textId="77777777" w:rsidR="00AB1A99" w:rsidRPr="00B05A6E" w:rsidRDefault="00AB1A99" w:rsidP="00AB1A99">
      <w:pPr>
        <w:pStyle w:val="BodyText2"/>
        <w:numPr>
          <w:ilvl w:val="0"/>
          <w:numId w:val="16"/>
        </w:numPr>
        <w:spacing w:after="0" w:line="240" w:lineRule="auto"/>
        <w:jc w:val="both"/>
        <w:rPr>
          <w:rFonts w:ascii="Times New Roman" w:hAnsi="Times New Roman" w:cs="Times New Roman"/>
        </w:rPr>
      </w:pPr>
      <w:r w:rsidRPr="00B05A6E">
        <w:rPr>
          <w:rFonts w:ascii="Times New Roman" w:hAnsi="Times New Roman" w:cs="Times New Roman"/>
        </w:rPr>
        <w:t xml:space="preserve">potvrda o vremenu provedenom na evidenciji službe za zapošljavanje (ne starija od tri mjeseca), </w:t>
      </w:r>
    </w:p>
    <w:p w14:paraId="1CC78691" w14:textId="77777777" w:rsidR="00AB1A99" w:rsidRPr="00B05A6E" w:rsidRDefault="00AB1A99" w:rsidP="00AB1A99">
      <w:pPr>
        <w:pStyle w:val="BodyText2"/>
        <w:numPr>
          <w:ilvl w:val="0"/>
          <w:numId w:val="16"/>
        </w:numPr>
        <w:spacing w:after="0" w:line="240" w:lineRule="auto"/>
        <w:jc w:val="both"/>
        <w:rPr>
          <w:rFonts w:ascii="Times New Roman" w:hAnsi="Times New Roman" w:cs="Times New Roman"/>
        </w:rPr>
      </w:pPr>
      <w:r w:rsidRPr="00B05A6E">
        <w:rPr>
          <w:rFonts w:ascii="Times New Roman" w:hAnsi="Times New Roman" w:cs="Times New Roman"/>
        </w:rPr>
        <w:t>potvrda da se kandidat nalazi na evidenciji Službe za zapošljavanje Kantona Sarajevo ili da je u radnom odnosu na određeno vrijeme (član 16. stav (3) tačka b) Pravilnika),</w:t>
      </w:r>
    </w:p>
    <w:p w14:paraId="2D822A8A" w14:textId="77777777" w:rsidR="00AB1A99" w:rsidRPr="00B05A6E" w:rsidRDefault="00AB1A99" w:rsidP="00AB1A99">
      <w:pPr>
        <w:pStyle w:val="BodyText2"/>
        <w:numPr>
          <w:ilvl w:val="0"/>
          <w:numId w:val="16"/>
        </w:numPr>
        <w:spacing w:after="0" w:line="240" w:lineRule="auto"/>
        <w:jc w:val="both"/>
        <w:rPr>
          <w:rFonts w:ascii="Times New Roman" w:hAnsi="Times New Roman" w:cs="Times New Roman"/>
        </w:rPr>
      </w:pPr>
      <w:r w:rsidRPr="00B05A6E">
        <w:rPr>
          <w:rFonts w:ascii="Times New Roman" w:hAnsi="Times New Roman" w:cs="Times New Roman"/>
        </w:rPr>
        <w:t>uvjerenje nadležnog organa kojim se potvrđuje neratni invaliditet,</w:t>
      </w:r>
    </w:p>
    <w:p w14:paraId="75A6BD02" w14:textId="77777777" w:rsidR="00AB1A99" w:rsidRPr="00B05A6E" w:rsidRDefault="00AB1A99" w:rsidP="00AB1A99">
      <w:pPr>
        <w:pStyle w:val="BodyText2"/>
        <w:numPr>
          <w:ilvl w:val="0"/>
          <w:numId w:val="16"/>
        </w:numPr>
        <w:spacing w:after="0" w:line="240" w:lineRule="auto"/>
        <w:jc w:val="both"/>
        <w:rPr>
          <w:rFonts w:ascii="Times New Roman" w:hAnsi="Times New Roman" w:cs="Times New Roman"/>
        </w:rPr>
      </w:pPr>
      <w:r w:rsidRPr="00B05A6E">
        <w:rPr>
          <w:rFonts w:ascii="Times New Roman" w:hAnsi="Times New Roman" w:cs="Times New Roman"/>
        </w:rPr>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w:t>
      </w:r>
    </w:p>
    <w:p w14:paraId="18ADDD81" w14:textId="77777777" w:rsidR="00AB1A99" w:rsidRPr="00B05A6E" w:rsidRDefault="00AB1A99" w:rsidP="00AB1A99">
      <w:pPr>
        <w:pStyle w:val="BodyText2"/>
        <w:numPr>
          <w:ilvl w:val="0"/>
          <w:numId w:val="16"/>
        </w:numPr>
        <w:spacing w:after="0" w:line="240" w:lineRule="auto"/>
        <w:jc w:val="both"/>
        <w:rPr>
          <w:rFonts w:ascii="Times New Roman" w:hAnsi="Times New Roman" w:cs="Times New Roman"/>
        </w:rPr>
      </w:pPr>
      <w:r w:rsidRPr="00B05A6E">
        <w:rPr>
          <w:rFonts w:ascii="Times New Roman" w:hAnsi="Times New Roman" w:cs="Times New Roman"/>
        </w:rPr>
        <w:t xml:space="preserve">rješenje o ocjeni o radu koje je izdato u skladu sa Pravilnikom o ocjenjivanju, napredovanju i stjecanju stručnih zvanja odgajatelja, profesora/nastavnika i stručnih saradnika u predškolskim ustanovama, osnovnim i srednjim školama i domovima učenika, </w:t>
      </w:r>
    </w:p>
    <w:p w14:paraId="6117675E" w14:textId="77777777" w:rsidR="00AB1A99" w:rsidRPr="00B05A6E" w:rsidRDefault="00AB1A99" w:rsidP="00AB1A99">
      <w:pPr>
        <w:pStyle w:val="BodyText2"/>
        <w:numPr>
          <w:ilvl w:val="0"/>
          <w:numId w:val="16"/>
        </w:numPr>
        <w:spacing w:after="0" w:line="240" w:lineRule="auto"/>
        <w:jc w:val="both"/>
        <w:rPr>
          <w:rFonts w:ascii="Times New Roman" w:hAnsi="Times New Roman" w:cs="Times New Roman"/>
        </w:rPr>
      </w:pPr>
      <w:r w:rsidRPr="00B05A6E">
        <w:rPr>
          <w:rFonts w:ascii="Times New Roman" w:hAnsi="Times New Roman" w:cs="Times New Roman"/>
        </w:rPr>
        <w:t>potvrda o posebnom priznaju UNSA,</w:t>
      </w:r>
    </w:p>
    <w:p w14:paraId="59E56241" w14:textId="77777777" w:rsidR="00AB1A99" w:rsidRPr="00B05A6E" w:rsidRDefault="00AB1A99" w:rsidP="00AB1A99">
      <w:pPr>
        <w:pStyle w:val="BodyText2"/>
        <w:numPr>
          <w:ilvl w:val="0"/>
          <w:numId w:val="16"/>
        </w:numPr>
        <w:spacing w:after="0" w:line="240" w:lineRule="auto"/>
        <w:jc w:val="both"/>
        <w:rPr>
          <w:rFonts w:ascii="Times New Roman" w:hAnsi="Times New Roman" w:cs="Times New Roman"/>
        </w:rPr>
      </w:pPr>
      <w:r w:rsidRPr="00B05A6E">
        <w:rPr>
          <w:rFonts w:ascii="Times New Roman" w:hAnsi="Times New Roman" w:cs="Times New Roman"/>
        </w:rPr>
        <w:t xml:space="preserve"> uvjerenje/rješenje nadležnih organa o pripadnosti boračkoj populaciji i to: </w:t>
      </w:r>
    </w:p>
    <w:p w14:paraId="5B86E5E9" w14:textId="7A47A160" w:rsidR="00AB1A99" w:rsidRPr="00B05A6E" w:rsidRDefault="00AB1A99" w:rsidP="008433DD">
      <w:pPr>
        <w:pStyle w:val="BodyText2"/>
        <w:numPr>
          <w:ilvl w:val="0"/>
          <w:numId w:val="6"/>
        </w:numPr>
        <w:spacing w:after="0" w:line="240" w:lineRule="auto"/>
        <w:jc w:val="both"/>
        <w:rPr>
          <w:rFonts w:ascii="Times New Roman" w:hAnsi="Times New Roman" w:cs="Times New Roman"/>
        </w:rPr>
      </w:pPr>
      <w:r w:rsidRPr="00B05A6E">
        <w:rPr>
          <w:rFonts w:ascii="Times New Roman" w:hAnsi="Times New Roman" w:cs="Times New Roman"/>
        </w:rPr>
        <w:t>uvjerenje o statusu djeteta šehida-poginulog borca i nestalog branioca;</w:t>
      </w:r>
    </w:p>
    <w:p w14:paraId="612F0E35" w14:textId="77777777" w:rsidR="00AB1A99" w:rsidRPr="00B05A6E" w:rsidRDefault="00AB1A99" w:rsidP="00AB1A99">
      <w:pPr>
        <w:pStyle w:val="BodyText2"/>
        <w:numPr>
          <w:ilvl w:val="0"/>
          <w:numId w:val="6"/>
        </w:numPr>
        <w:spacing w:after="0" w:line="240" w:lineRule="auto"/>
        <w:jc w:val="both"/>
        <w:rPr>
          <w:rFonts w:ascii="Times New Roman" w:hAnsi="Times New Roman" w:cs="Times New Roman"/>
        </w:rPr>
      </w:pPr>
      <w:r w:rsidRPr="00B05A6E">
        <w:rPr>
          <w:rFonts w:ascii="Times New Roman" w:hAnsi="Times New Roman" w:cs="Times New Roman"/>
        </w:rPr>
        <w:t>rješenje o priznatom pravu na porodičnu invalidninu za suprugu šehida-poginulog, umrlog i nestalog branioca i  uvjerenje o učešću u oružanim snagama za šehida/poginulog, umrlog i nestalog branioca, rješenje o priznatom svojstvu ratnog vojnog invalida,</w:t>
      </w:r>
    </w:p>
    <w:p w14:paraId="6540FD0A" w14:textId="77777777" w:rsidR="00AB1A99" w:rsidRPr="00B05A6E" w:rsidRDefault="00AB1A99" w:rsidP="00AB1A99">
      <w:pPr>
        <w:pStyle w:val="BodyText2"/>
        <w:numPr>
          <w:ilvl w:val="0"/>
          <w:numId w:val="6"/>
        </w:numPr>
        <w:spacing w:after="0" w:line="240" w:lineRule="auto"/>
        <w:jc w:val="both"/>
        <w:rPr>
          <w:rFonts w:ascii="Times New Roman" w:hAnsi="Times New Roman" w:cs="Times New Roman"/>
        </w:rPr>
      </w:pPr>
      <w:r w:rsidRPr="00B05A6E">
        <w:rPr>
          <w:rFonts w:ascii="Times New Roman" w:hAnsi="Times New Roman" w:cs="Times New Roman"/>
        </w:rPr>
        <w:t>dokaz o bračnoj zajednici sa ratnim vojnim invalidom,</w:t>
      </w:r>
    </w:p>
    <w:p w14:paraId="09385728" w14:textId="77777777" w:rsidR="00AB1A99" w:rsidRPr="00B05A6E" w:rsidRDefault="00AB1A99" w:rsidP="00AB1A99">
      <w:pPr>
        <w:pStyle w:val="BodyText2"/>
        <w:numPr>
          <w:ilvl w:val="0"/>
          <w:numId w:val="6"/>
        </w:numPr>
        <w:spacing w:after="0" w:line="240" w:lineRule="auto"/>
        <w:jc w:val="both"/>
        <w:rPr>
          <w:rFonts w:ascii="Times New Roman" w:hAnsi="Times New Roman" w:cs="Times New Roman"/>
        </w:rPr>
      </w:pPr>
      <w:r w:rsidRPr="00B05A6E">
        <w:rPr>
          <w:rFonts w:ascii="Times New Roman" w:hAnsi="Times New Roman" w:cs="Times New Roman"/>
        </w:rPr>
        <w:t>rješenje o priznatom pravu na mjesečno novčano primanje dobitniku priznanja,</w:t>
      </w:r>
    </w:p>
    <w:p w14:paraId="517449EF" w14:textId="77777777" w:rsidR="00AB1A99" w:rsidRPr="00B05A6E" w:rsidRDefault="00AB1A99" w:rsidP="00AB1A99">
      <w:pPr>
        <w:pStyle w:val="BodyText2"/>
        <w:numPr>
          <w:ilvl w:val="0"/>
          <w:numId w:val="6"/>
        </w:numPr>
        <w:spacing w:after="0" w:line="240" w:lineRule="auto"/>
        <w:jc w:val="both"/>
        <w:rPr>
          <w:rFonts w:ascii="Times New Roman" w:hAnsi="Times New Roman" w:cs="Times New Roman"/>
        </w:rPr>
      </w:pPr>
      <w:r w:rsidRPr="00B05A6E">
        <w:rPr>
          <w:rFonts w:ascii="Times New Roman" w:hAnsi="Times New Roman" w:cs="Times New Roman"/>
        </w:rPr>
        <w:t>uvjerenje o učešću u oružanim snagama,</w:t>
      </w:r>
    </w:p>
    <w:p w14:paraId="75453CB3" w14:textId="77777777" w:rsidR="00AB1A99" w:rsidRPr="00B05A6E" w:rsidRDefault="00AB1A99" w:rsidP="00AB1A99">
      <w:pPr>
        <w:pStyle w:val="BodyText2"/>
        <w:numPr>
          <w:ilvl w:val="0"/>
          <w:numId w:val="6"/>
        </w:numPr>
        <w:spacing w:after="0" w:line="240" w:lineRule="auto"/>
        <w:jc w:val="both"/>
        <w:rPr>
          <w:rFonts w:ascii="Times New Roman" w:hAnsi="Times New Roman" w:cs="Times New Roman"/>
        </w:rPr>
      </w:pPr>
      <w:r w:rsidRPr="00B05A6E">
        <w:rPr>
          <w:rFonts w:ascii="Times New Roman" w:hAnsi="Times New Roman" w:cs="Times New Roman"/>
        </w:rPr>
        <w:t>uvjerenje o statusu djeteta ratnog vojnog invalida,</w:t>
      </w:r>
    </w:p>
    <w:p w14:paraId="7C3687EC" w14:textId="77777777" w:rsidR="00AB1A99" w:rsidRPr="00B05A6E" w:rsidRDefault="00AB1A99" w:rsidP="00AB1A99">
      <w:pPr>
        <w:pStyle w:val="BodyText2"/>
        <w:numPr>
          <w:ilvl w:val="0"/>
          <w:numId w:val="6"/>
        </w:numPr>
        <w:spacing w:after="0" w:line="240" w:lineRule="auto"/>
        <w:jc w:val="both"/>
        <w:rPr>
          <w:rFonts w:ascii="Times New Roman" w:hAnsi="Times New Roman" w:cs="Times New Roman"/>
        </w:rPr>
      </w:pPr>
      <w:r w:rsidRPr="00B05A6E">
        <w:rPr>
          <w:rFonts w:ascii="Times New Roman" w:hAnsi="Times New Roman" w:cs="Times New Roman"/>
        </w:rPr>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14:paraId="53097453" w14:textId="77777777" w:rsidR="00AB1A99" w:rsidRPr="00B05A6E" w:rsidRDefault="00AB1A99" w:rsidP="00AB1A99">
      <w:pPr>
        <w:pStyle w:val="BodyText2"/>
        <w:numPr>
          <w:ilvl w:val="0"/>
          <w:numId w:val="16"/>
        </w:numPr>
        <w:spacing w:after="0" w:line="240" w:lineRule="auto"/>
        <w:jc w:val="both"/>
        <w:rPr>
          <w:rFonts w:ascii="Times New Roman" w:hAnsi="Times New Roman" w:cs="Times New Roman"/>
        </w:rPr>
      </w:pPr>
      <w:r w:rsidRPr="00B05A6E">
        <w:rPr>
          <w:rFonts w:ascii="Times New Roman" w:hAnsi="Times New Roman" w:cs="Times New Roman"/>
        </w:rPr>
        <w:t xml:space="preserve">dokaz da je kandidat autor/koautor udžbenika koji je u upotrebi u Kantonu Sarajevo. </w:t>
      </w:r>
    </w:p>
    <w:p w14:paraId="16D76D40" w14:textId="77777777" w:rsidR="00951D79" w:rsidRPr="00B05A6E" w:rsidRDefault="00951D79" w:rsidP="00AB1A99">
      <w:pPr>
        <w:pStyle w:val="BodyText2"/>
        <w:spacing w:after="0" w:line="240" w:lineRule="auto"/>
        <w:jc w:val="both"/>
        <w:rPr>
          <w:rFonts w:ascii="Times New Roman" w:hAnsi="Times New Roman" w:cs="Times New Roman"/>
        </w:rPr>
      </w:pPr>
    </w:p>
    <w:p w14:paraId="6F92E08F" w14:textId="77777777" w:rsidR="00AB1A99" w:rsidRPr="00B05A6E" w:rsidRDefault="00AB1A99" w:rsidP="00AB1A99">
      <w:pPr>
        <w:suppressAutoHyphens/>
        <w:spacing w:after="0" w:line="240" w:lineRule="auto"/>
        <w:jc w:val="both"/>
        <w:rPr>
          <w:rFonts w:ascii="Times New Roman" w:hAnsi="Times New Roman" w:cs="Times New Roman"/>
        </w:rPr>
      </w:pPr>
    </w:p>
    <w:p w14:paraId="70BDD0FF"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r w:rsidRPr="00B05A6E">
        <w:rPr>
          <w:rFonts w:ascii="Times New Roman" w:eastAsia="Times New Roman" w:hAnsi="Times New Roman" w:cs="Times New Roman"/>
          <w:lang w:eastAsia="bs-Latn-BA"/>
        </w:rPr>
        <w:t>Prijava kandidata koji nije dostavio dodatnu dokumentaciju će se smatrati urednom, a prijavljeni kandidati će se bodovati samo po osnovu onih kriterija za koje je dostavio urednu i validnu dokumentaciju.</w:t>
      </w:r>
    </w:p>
    <w:p w14:paraId="3D07BB00"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p>
    <w:p w14:paraId="6C9DCC49"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r w:rsidRPr="00B05A6E">
        <w:rPr>
          <w:rFonts w:ascii="Times New Roman" w:eastAsia="Times New Roman" w:hAnsi="Times New Roman" w:cs="Times New Roman"/>
          <w:lang w:eastAsia="bs-Latn-BA"/>
        </w:rPr>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14:paraId="7CB2EBD3"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p>
    <w:p w14:paraId="770DFFA6"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r w:rsidRPr="00B05A6E">
        <w:rPr>
          <w:rFonts w:ascii="Times New Roman" w:eastAsia="Times New Roman" w:hAnsi="Times New Roman" w:cs="Times New Roman"/>
          <w:lang w:eastAsia="bs-Latn-BA"/>
        </w:rPr>
        <w:lastRenderedPageBreak/>
        <w:t>Nakon konačnosti Odluke o izboru radnika iz člana 25. stav (5), odnosno 26. stav (6) Pravilnika,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14:paraId="6F158933"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p>
    <w:p w14:paraId="283D5A25"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r w:rsidRPr="00B05A6E">
        <w:rPr>
          <w:rFonts w:ascii="Times New Roman" w:eastAsia="Times New Roman" w:hAnsi="Times New Roman" w:cs="Times New Roman"/>
          <w:lang w:eastAsia="bs-Latn-BA"/>
        </w:rPr>
        <w:t>Škola će kandidate iz člana 22. stav (4) i (5) Pravilnika putem elektronske pošte, na adresu navedenu u prijavi na javni konkurs, obavijestiti o mjestu i vremenu provjere radnih i stručnih sposobnosti, a ukoliko bez opravdanja ne pristupe provjeri radnih i stručnih sposobnosti izgubit će pravo daljnjeg učešća u konkursnoj proceduri.</w:t>
      </w:r>
    </w:p>
    <w:p w14:paraId="54B81794"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p>
    <w:p w14:paraId="356D7650" w14:textId="767C8C5E" w:rsidR="00AB1A99" w:rsidRPr="00B05A6E" w:rsidRDefault="00AB1A99" w:rsidP="00AB1A99">
      <w:pPr>
        <w:spacing w:after="0" w:line="240" w:lineRule="auto"/>
        <w:jc w:val="both"/>
        <w:rPr>
          <w:rFonts w:ascii="Times New Roman" w:eastAsia="Times New Roman" w:hAnsi="Times New Roman" w:cs="Times New Roman"/>
          <w:lang w:eastAsia="bs-Latn-BA"/>
        </w:rPr>
      </w:pPr>
      <w:r w:rsidRPr="00B05A6E">
        <w:rPr>
          <w:rFonts w:ascii="Times New Roman" w:eastAsia="Times New Roman" w:hAnsi="Times New Roman" w:cs="Times New Roman"/>
          <w:lang w:eastAsia="bs-Latn-BA"/>
        </w:rPr>
        <w:t xml:space="preserve">Obavještenje o raspisanom ovom konkursu je objavljeno u dnevnim novinama </w:t>
      </w:r>
      <w:r w:rsidR="00136A3B" w:rsidRPr="00B05A6E">
        <w:rPr>
          <w:rFonts w:ascii="Times New Roman" w:eastAsia="Times New Roman" w:hAnsi="Times New Roman" w:cs="Times New Roman"/>
          <w:lang w:eastAsia="bs-Latn-BA"/>
        </w:rPr>
        <w:t>Oslobođenje,</w:t>
      </w:r>
      <w:r w:rsidRPr="00B05A6E">
        <w:rPr>
          <w:rFonts w:ascii="Times New Roman" w:eastAsia="Times New Roman" w:hAnsi="Times New Roman" w:cs="Times New Roman"/>
          <w:lang w:eastAsia="bs-Latn-BA"/>
        </w:rPr>
        <w:t xml:space="preserve"> dana </w:t>
      </w:r>
      <w:r w:rsidR="00136A3B" w:rsidRPr="00B05A6E">
        <w:rPr>
          <w:rFonts w:ascii="Times New Roman" w:eastAsia="Times New Roman" w:hAnsi="Times New Roman" w:cs="Times New Roman"/>
          <w:lang w:eastAsia="bs-Latn-BA"/>
        </w:rPr>
        <w:t xml:space="preserve">02.08.2021. </w:t>
      </w:r>
      <w:r w:rsidRPr="00B05A6E">
        <w:rPr>
          <w:rFonts w:ascii="Times New Roman" w:eastAsia="Times New Roman" w:hAnsi="Times New Roman" w:cs="Times New Roman"/>
          <w:lang w:eastAsia="bs-Latn-BA"/>
        </w:rPr>
        <w:t xml:space="preserve">godine a kompletan tekst konkursa je objavljen na službenoj internet stranici </w:t>
      </w:r>
      <w:r w:rsidR="00136A3B" w:rsidRPr="00B05A6E">
        <w:rPr>
          <w:rFonts w:ascii="Times New Roman" w:hAnsi="Times New Roman" w:cs="Times New Roman"/>
        </w:rPr>
        <w:t>JU OŠ „Šejh Muhamed ef. Hadžijamaković“ Sarajevo</w:t>
      </w:r>
      <w:r w:rsidR="00136A3B" w:rsidRPr="00B05A6E">
        <w:rPr>
          <w:rFonts w:ascii="Times New Roman" w:eastAsia="Times New Roman" w:hAnsi="Times New Roman" w:cs="Times New Roman"/>
          <w:lang w:eastAsia="bs-Latn-BA"/>
        </w:rPr>
        <w:t xml:space="preserve"> </w:t>
      </w:r>
      <w:r w:rsidRPr="00B05A6E">
        <w:rPr>
          <w:rFonts w:ascii="Times New Roman" w:eastAsia="Times New Roman" w:hAnsi="Times New Roman" w:cs="Times New Roman"/>
          <w:lang w:eastAsia="bs-Latn-BA"/>
        </w:rPr>
        <w:t>i putem službenog e-maila škole dostavljen Ministarstvu za odgoj i obrazovanje Kantona Sarajevo i JU „Službi za zapošljavanje Kantona Sarajevo“ radi objavljivanja na njihovim službenim internet stranicama uz naznaku isteka roka za prijavu na ovaj konkurs i ostat će objavljen na službenoj internet stranici škole u čitavom periodu roka prijave.</w:t>
      </w:r>
    </w:p>
    <w:p w14:paraId="4360A3F8"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p>
    <w:p w14:paraId="6D7F30D1"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p>
    <w:p w14:paraId="4380A5F5" w14:textId="77777777" w:rsidR="00AB1A99" w:rsidRPr="00B05A6E" w:rsidRDefault="00AB1A99" w:rsidP="00AB1A99">
      <w:pPr>
        <w:suppressAutoHyphens/>
        <w:spacing w:after="0" w:line="240" w:lineRule="auto"/>
        <w:jc w:val="both"/>
        <w:rPr>
          <w:rFonts w:ascii="Times New Roman" w:hAnsi="Times New Roman" w:cs="Times New Roman"/>
        </w:rPr>
      </w:pPr>
    </w:p>
    <w:p w14:paraId="396B6E5D" w14:textId="77777777" w:rsidR="00AB1A99" w:rsidRPr="00B05A6E" w:rsidRDefault="00AB1A99" w:rsidP="00AB1A99">
      <w:pPr>
        <w:suppressAutoHyphens/>
        <w:spacing w:after="0" w:line="240" w:lineRule="auto"/>
        <w:jc w:val="both"/>
        <w:rPr>
          <w:rFonts w:ascii="Times New Roman" w:hAnsi="Times New Roman" w:cs="Times New Roman"/>
        </w:rPr>
      </w:pPr>
    </w:p>
    <w:p w14:paraId="6975AEC3" w14:textId="77777777" w:rsidR="00AB1A99" w:rsidRPr="00B05A6E" w:rsidRDefault="00AB1A99" w:rsidP="00AB1A99">
      <w:pPr>
        <w:spacing w:after="0" w:line="240" w:lineRule="auto"/>
        <w:jc w:val="both"/>
        <w:rPr>
          <w:rFonts w:ascii="Times New Roman" w:eastAsia="Times New Roman" w:hAnsi="Times New Roman" w:cs="Times New Roman"/>
          <w:lang w:eastAsia="bs-Latn-BA"/>
        </w:rPr>
      </w:pPr>
    </w:p>
    <w:p w14:paraId="62BE6BE5" w14:textId="77777777" w:rsidR="00AB1A99" w:rsidRPr="00B05A6E" w:rsidRDefault="00AB1A99" w:rsidP="00AB1A99">
      <w:pPr>
        <w:pStyle w:val="ListParagraph"/>
        <w:suppressAutoHyphens/>
        <w:spacing w:after="0" w:line="240" w:lineRule="auto"/>
        <w:ind w:left="720"/>
        <w:rPr>
          <w:rFonts w:ascii="Times New Roman" w:hAnsi="Times New Roman" w:cs="Times New Roman"/>
          <w:lang w:eastAsia="bs-Latn-BA"/>
        </w:rPr>
      </w:pPr>
    </w:p>
    <w:p w14:paraId="3E3E101A" w14:textId="77777777" w:rsidR="00ED4226" w:rsidRPr="00B05A6E" w:rsidRDefault="00ED4226" w:rsidP="00AB1A99">
      <w:pPr>
        <w:rPr>
          <w:rFonts w:ascii="Times New Roman" w:hAnsi="Times New Roman" w:cs="Times New Roman"/>
        </w:rPr>
      </w:pPr>
    </w:p>
    <w:sectPr w:rsidR="00ED4226" w:rsidRPr="00B05A6E" w:rsidSect="001B1196">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variable"/>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6CF932"/>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singleLevel"/>
    <w:tmpl w:val="00000003"/>
    <w:name w:val="WW8Num12"/>
    <w:lvl w:ilvl="0">
      <w:start w:val="1"/>
      <w:numFmt w:val="bullet"/>
      <w:lvlText w:val="-"/>
      <w:lvlJc w:val="left"/>
      <w:pPr>
        <w:tabs>
          <w:tab w:val="num" w:pos="0"/>
        </w:tabs>
        <w:ind w:left="720" w:hanging="360"/>
      </w:pPr>
      <w:rPr>
        <w:rFonts w:ascii="Times New Roman" w:hAnsi="Times New Roman" w:cs="Times New Roman" w:hint="default"/>
        <w:color w:val="FF0000"/>
        <w:w w:val="101"/>
        <w:sz w:val="24"/>
        <w:szCs w:val="24"/>
      </w:rPr>
    </w:lvl>
  </w:abstractNum>
  <w:abstractNum w:abstractNumId="2"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3"/>
    <w:multiLevelType w:val="multilevel"/>
    <w:tmpl w:val="00000013"/>
    <w:name w:val="WWNum19"/>
    <w:lvl w:ilvl="0">
      <w:start w:val="1"/>
      <w:numFmt w:val="bullet"/>
      <w:lvlText w:val="-"/>
      <w:lvlJc w:val="left"/>
      <w:pPr>
        <w:tabs>
          <w:tab w:val="num" w:pos="207"/>
        </w:tabs>
        <w:ind w:left="927" w:hanging="360"/>
      </w:pPr>
      <w:rPr>
        <w:rFonts w:ascii="TimesNewRomanPSMT" w:hAnsi="TimesNewRomanPSMT" w:cs="TimesNewRomanPSMT"/>
        <w:sz w:val="24"/>
      </w:rPr>
    </w:lvl>
    <w:lvl w:ilvl="1">
      <w:start w:val="1"/>
      <w:numFmt w:val="lowerLetter"/>
      <w:lvlText w:val="%2."/>
      <w:lvlJc w:val="left"/>
      <w:pPr>
        <w:tabs>
          <w:tab w:val="num" w:pos="207"/>
        </w:tabs>
        <w:ind w:left="1647" w:hanging="360"/>
      </w:pPr>
    </w:lvl>
    <w:lvl w:ilvl="2">
      <w:start w:val="1"/>
      <w:numFmt w:val="lowerRoman"/>
      <w:lvlText w:val="%3."/>
      <w:lvlJc w:val="right"/>
      <w:pPr>
        <w:tabs>
          <w:tab w:val="num" w:pos="207"/>
        </w:tabs>
        <w:ind w:left="2367" w:hanging="180"/>
      </w:pPr>
    </w:lvl>
    <w:lvl w:ilvl="3">
      <w:start w:val="1"/>
      <w:numFmt w:val="decimal"/>
      <w:lvlText w:val="%4."/>
      <w:lvlJc w:val="left"/>
      <w:pPr>
        <w:tabs>
          <w:tab w:val="num" w:pos="207"/>
        </w:tabs>
        <w:ind w:left="3087" w:hanging="360"/>
      </w:pPr>
    </w:lvl>
    <w:lvl w:ilvl="4">
      <w:start w:val="1"/>
      <w:numFmt w:val="lowerLetter"/>
      <w:lvlText w:val="%5."/>
      <w:lvlJc w:val="left"/>
      <w:pPr>
        <w:tabs>
          <w:tab w:val="num" w:pos="207"/>
        </w:tabs>
        <w:ind w:left="3807" w:hanging="360"/>
      </w:pPr>
    </w:lvl>
    <w:lvl w:ilvl="5">
      <w:start w:val="1"/>
      <w:numFmt w:val="lowerRoman"/>
      <w:lvlText w:val="%6."/>
      <w:lvlJc w:val="right"/>
      <w:pPr>
        <w:tabs>
          <w:tab w:val="num" w:pos="207"/>
        </w:tabs>
        <w:ind w:left="4527" w:hanging="180"/>
      </w:pPr>
    </w:lvl>
    <w:lvl w:ilvl="6">
      <w:start w:val="1"/>
      <w:numFmt w:val="decimal"/>
      <w:lvlText w:val="%7."/>
      <w:lvlJc w:val="left"/>
      <w:pPr>
        <w:tabs>
          <w:tab w:val="num" w:pos="207"/>
        </w:tabs>
        <w:ind w:left="5247" w:hanging="360"/>
      </w:pPr>
    </w:lvl>
    <w:lvl w:ilvl="7">
      <w:start w:val="1"/>
      <w:numFmt w:val="lowerLetter"/>
      <w:lvlText w:val="%8."/>
      <w:lvlJc w:val="left"/>
      <w:pPr>
        <w:tabs>
          <w:tab w:val="num" w:pos="207"/>
        </w:tabs>
        <w:ind w:left="5967" w:hanging="360"/>
      </w:pPr>
    </w:lvl>
    <w:lvl w:ilvl="8">
      <w:start w:val="1"/>
      <w:numFmt w:val="lowerRoman"/>
      <w:lvlText w:val="%9."/>
      <w:lvlJc w:val="right"/>
      <w:pPr>
        <w:tabs>
          <w:tab w:val="num" w:pos="207"/>
        </w:tabs>
        <w:ind w:left="6687" w:hanging="180"/>
      </w:pPr>
    </w:lvl>
  </w:abstractNum>
  <w:abstractNum w:abstractNumId="4" w15:restartNumberingAfterBreak="0">
    <w:nsid w:val="00000014"/>
    <w:multiLevelType w:val="multilevel"/>
    <w:tmpl w:val="00000014"/>
    <w:name w:val="WWNum20"/>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5"/>
    <w:multiLevelType w:val="multilevel"/>
    <w:tmpl w:val="00000015"/>
    <w:name w:val="WWNum21"/>
    <w:lvl w:ilvl="0">
      <w:start w:val="1"/>
      <w:numFmt w:val="bullet"/>
      <w:lvlText w:val="-"/>
      <w:lvlJc w:val="left"/>
      <w:pPr>
        <w:tabs>
          <w:tab w:val="num" w:pos="0"/>
        </w:tabs>
        <w:ind w:left="720" w:hanging="360"/>
      </w:pPr>
      <w:rPr>
        <w:rFonts w:ascii="TimesNewRomanPSMT" w:hAnsi="TimesNewRomanPSMT" w:cs="TimesNewRomanPSMT"/>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16"/>
    <w:multiLevelType w:val="multilevel"/>
    <w:tmpl w:val="00000016"/>
    <w:name w:val="WWNum22"/>
    <w:lvl w:ilvl="0">
      <w:start w:val="2"/>
      <w:numFmt w:val="bullet"/>
      <w:lvlText w:val="-"/>
      <w:lvlJc w:val="left"/>
      <w:pPr>
        <w:tabs>
          <w:tab w:val="num" w:pos="0"/>
        </w:tabs>
        <w:ind w:left="765" w:hanging="360"/>
      </w:pPr>
      <w:rPr>
        <w:rFonts w:ascii="Times New Roman" w:hAnsi="Times New Roman" w:cs="Times New Roman"/>
        <w:sz w:val="24"/>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7" w15:restartNumberingAfterBreak="0">
    <w:nsid w:val="00000017"/>
    <w:multiLevelType w:val="multilevel"/>
    <w:tmpl w:val="00000017"/>
    <w:name w:val="WWNum23"/>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22"/>
    <w:multiLevelType w:val="singleLevel"/>
    <w:tmpl w:val="00000022"/>
    <w:name w:val="WW8Num34"/>
    <w:lvl w:ilvl="0">
      <w:start w:val="1"/>
      <w:numFmt w:val="lowerLetter"/>
      <w:lvlText w:val="%1)"/>
      <w:lvlJc w:val="left"/>
      <w:pPr>
        <w:tabs>
          <w:tab w:val="num" w:pos="0"/>
        </w:tabs>
        <w:ind w:left="1197" w:hanging="360"/>
      </w:pPr>
      <w:rPr>
        <w:sz w:val="24"/>
        <w:szCs w:val="24"/>
      </w:rPr>
    </w:lvl>
  </w:abstractNum>
  <w:abstractNum w:abstractNumId="9" w15:restartNumberingAfterBreak="0">
    <w:nsid w:val="082C3C9D"/>
    <w:multiLevelType w:val="hybridMultilevel"/>
    <w:tmpl w:val="62F6DEB0"/>
    <w:lvl w:ilvl="0" w:tplc="0B96F164">
      <w:start w:val="1"/>
      <w:numFmt w:val="bullet"/>
      <w:lvlText w:val="-"/>
      <w:lvlJc w:val="left"/>
      <w:pPr>
        <w:ind w:left="502" w:hanging="360"/>
      </w:pPr>
      <w:rPr>
        <w:rFont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0855486D"/>
    <w:multiLevelType w:val="hybridMultilevel"/>
    <w:tmpl w:val="B7ACE704"/>
    <w:lvl w:ilvl="0" w:tplc="25FEDE74">
      <w:start w:val="1"/>
      <w:numFmt w:val="lowerLetter"/>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1" w15:restartNumberingAfterBreak="0">
    <w:nsid w:val="0EC67059"/>
    <w:multiLevelType w:val="hybridMultilevel"/>
    <w:tmpl w:val="89EED796"/>
    <w:lvl w:ilvl="0" w:tplc="101A000F">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2" w15:restartNumberingAfterBreak="0">
    <w:nsid w:val="18245E54"/>
    <w:multiLevelType w:val="hybridMultilevel"/>
    <w:tmpl w:val="19B48DEC"/>
    <w:lvl w:ilvl="0" w:tplc="8EE425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F025D"/>
    <w:multiLevelType w:val="hybridMultilevel"/>
    <w:tmpl w:val="D3BC81A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4" w15:restartNumberingAfterBreak="0">
    <w:nsid w:val="33307588"/>
    <w:multiLevelType w:val="hybridMultilevel"/>
    <w:tmpl w:val="E49A8A1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5" w15:restartNumberingAfterBreak="0">
    <w:nsid w:val="338B0B78"/>
    <w:multiLevelType w:val="hybridMultilevel"/>
    <w:tmpl w:val="558E7A02"/>
    <w:lvl w:ilvl="0" w:tplc="0B96F164">
      <w:start w:val="1"/>
      <w:numFmt w:val="bullet"/>
      <w:lvlText w:val="-"/>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3A1D31AE"/>
    <w:multiLevelType w:val="hybridMultilevel"/>
    <w:tmpl w:val="5DFE33C2"/>
    <w:lvl w:ilvl="0" w:tplc="F3C0C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E3E7C"/>
    <w:multiLevelType w:val="hybridMultilevel"/>
    <w:tmpl w:val="ED80F2DA"/>
    <w:lvl w:ilvl="0" w:tplc="8EE425E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A1C9B"/>
    <w:multiLevelType w:val="hybridMultilevel"/>
    <w:tmpl w:val="406CD4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47EE41AF"/>
    <w:multiLevelType w:val="hybridMultilevel"/>
    <w:tmpl w:val="334E951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0" w15:restartNumberingAfterBreak="0">
    <w:nsid w:val="486C1AF5"/>
    <w:multiLevelType w:val="hybridMultilevel"/>
    <w:tmpl w:val="1C24D64A"/>
    <w:lvl w:ilvl="0" w:tplc="DBD4F6A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5E8A1513"/>
    <w:multiLevelType w:val="hybridMultilevel"/>
    <w:tmpl w:val="406CD4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68C76F94"/>
    <w:multiLevelType w:val="hybridMultilevel"/>
    <w:tmpl w:val="9FA4C6F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6A8F3BA4"/>
    <w:multiLevelType w:val="hybridMultilevel"/>
    <w:tmpl w:val="A62C5E5E"/>
    <w:lvl w:ilvl="0" w:tplc="F3C0CF0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015A9D"/>
    <w:multiLevelType w:val="hybridMultilevel"/>
    <w:tmpl w:val="6F381164"/>
    <w:lvl w:ilvl="0" w:tplc="0B96F164">
      <w:start w:val="1"/>
      <w:numFmt w:val="bullet"/>
      <w:lvlText w:val="-"/>
      <w:lvlJc w:val="left"/>
      <w:pPr>
        <w:ind w:left="360" w:hanging="360"/>
      </w:pPr>
      <w:rPr>
        <w:rFont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 w15:restartNumberingAfterBreak="0">
    <w:nsid w:val="74360BFC"/>
    <w:multiLevelType w:val="hybridMultilevel"/>
    <w:tmpl w:val="C4E067B0"/>
    <w:lvl w:ilvl="0" w:tplc="0B96F164">
      <w:start w:val="1"/>
      <w:numFmt w:val="bullet"/>
      <w:lvlText w:val="-"/>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767D7453"/>
    <w:multiLevelType w:val="hybridMultilevel"/>
    <w:tmpl w:val="89D2AC20"/>
    <w:lvl w:ilvl="0" w:tplc="141A0017">
      <w:start w:val="1"/>
      <w:numFmt w:val="lowerLetter"/>
      <w:lvlText w:val="%1)"/>
      <w:lvlJc w:val="left"/>
      <w:pPr>
        <w:ind w:left="720" w:hanging="360"/>
      </w:pPr>
    </w:lvl>
    <w:lvl w:ilvl="1" w:tplc="CDEECD10">
      <w:start w:val="1"/>
      <w:numFmt w:val="lowerLetter"/>
      <w:lvlText w:val="%2)"/>
      <w:lvlJc w:val="left"/>
      <w:pPr>
        <w:ind w:left="1440" w:hanging="360"/>
      </w:pPr>
      <w:rPr>
        <w:rFonts w:ascii="Times New Roman" w:eastAsia="Times New Roman" w:hAnsi="Times New Roman" w:cs="Times New Roman"/>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7B0838E7"/>
    <w:multiLevelType w:val="hybridMultilevel"/>
    <w:tmpl w:val="93EE97C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7BE843EF"/>
    <w:multiLevelType w:val="hybridMultilevel"/>
    <w:tmpl w:val="8BC44224"/>
    <w:lvl w:ilvl="0" w:tplc="8EE425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2"/>
  </w:num>
  <w:num w:numId="4">
    <w:abstractNumId w:val="5"/>
  </w:num>
  <w:num w:numId="5">
    <w:abstractNumId w:val="4"/>
  </w:num>
  <w:num w:numId="6">
    <w:abstractNumId w:val="17"/>
  </w:num>
  <w:num w:numId="7">
    <w:abstractNumId w:val="2"/>
  </w:num>
  <w:num w:numId="8">
    <w:abstractNumId w:val="3"/>
  </w:num>
  <w:num w:numId="9">
    <w:abstractNumId w:val="9"/>
  </w:num>
  <w:num w:numId="10">
    <w:abstractNumId w:val="7"/>
  </w:num>
  <w:num w:numId="11">
    <w:abstractNumId w:val="8"/>
  </w:num>
  <w:num w:numId="12">
    <w:abstractNumId w:val="6"/>
  </w:num>
  <w:num w:numId="13">
    <w:abstractNumId w:val="26"/>
  </w:num>
  <w:num w:numId="14">
    <w:abstractNumId w:val="18"/>
  </w:num>
  <w:num w:numId="15">
    <w:abstractNumId w:val="27"/>
  </w:num>
  <w:num w:numId="16">
    <w:abstractNumId w:val="21"/>
  </w:num>
  <w:num w:numId="17">
    <w:abstractNumId w:val="10"/>
  </w:num>
  <w:num w:numId="18">
    <w:abstractNumId w:val="11"/>
  </w:num>
  <w:num w:numId="19">
    <w:abstractNumId w:val="23"/>
  </w:num>
  <w:num w:numId="20">
    <w:abstractNumId w:val="16"/>
  </w:num>
  <w:num w:numId="21">
    <w:abstractNumId w:val="1"/>
  </w:num>
  <w:num w:numId="22">
    <w:abstractNumId w:val="19"/>
  </w:num>
  <w:num w:numId="23">
    <w:abstractNumId w:val="28"/>
  </w:num>
  <w:num w:numId="24">
    <w:abstractNumId w:val="13"/>
  </w:num>
  <w:num w:numId="25">
    <w:abstractNumId w:val="14"/>
  </w:num>
  <w:num w:numId="26">
    <w:abstractNumId w:val="13"/>
  </w:num>
  <w:num w:numId="27">
    <w:abstractNumId w:val="22"/>
  </w:num>
  <w:num w:numId="28">
    <w:abstractNumId w:val="15"/>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99"/>
    <w:rsid w:val="00014C01"/>
    <w:rsid w:val="000975CC"/>
    <w:rsid w:val="000E6384"/>
    <w:rsid w:val="00136A3B"/>
    <w:rsid w:val="00141005"/>
    <w:rsid w:val="001B1196"/>
    <w:rsid w:val="002E41B4"/>
    <w:rsid w:val="004000C4"/>
    <w:rsid w:val="0042327C"/>
    <w:rsid w:val="00451950"/>
    <w:rsid w:val="004750E7"/>
    <w:rsid w:val="00486F34"/>
    <w:rsid w:val="004A0527"/>
    <w:rsid w:val="004B5EE7"/>
    <w:rsid w:val="004E158C"/>
    <w:rsid w:val="0052761A"/>
    <w:rsid w:val="00584C39"/>
    <w:rsid w:val="005F425D"/>
    <w:rsid w:val="00610284"/>
    <w:rsid w:val="00641598"/>
    <w:rsid w:val="00674A6F"/>
    <w:rsid w:val="006F36FD"/>
    <w:rsid w:val="007076DC"/>
    <w:rsid w:val="007B0C1C"/>
    <w:rsid w:val="007B7936"/>
    <w:rsid w:val="007D264A"/>
    <w:rsid w:val="008433DD"/>
    <w:rsid w:val="00896A5A"/>
    <w:rsid w:val="008B1CFD"/>
    <w:rsid w:val="00951D79"/>
    <w:rsid w:val="009B6029"/>
    <w:rsid w:val="009D0BEB"/>
    <w:rsid w:val="009E6559"/>
    <w:rsid w:val="00AA06C7"/>
    <w:rsid w:val="00AB1A99"/>
    <w:rsid w:val="00AC33E0"/>
    <w:rsid w:val="00AF7A27"/>
    <w:rsid w:val="00B05A6E"/>
    <w:rsid w:val="00B20679"/>
    <w:rsid w:val="00B710DC"/>
    <w:rsid w:val="00B91C80"/>
    <w:rsid w:val="00BA6165"/>
    <w:rsid w:val="00C0646B"/>
    <w:rsid w:val="00D075F4"/>
    <w:rsid w:val="00D51F46"/>
    <w:rsid w:val="00D520A5"/>
    <w:rsid w:val="00DB6088"/>
    <w:rsid w:val="00E3187E"/>
    <w:rsid w:val="00EA4949"/>
    <w:rsid w:val="00ED4226"/>
    <w:rsid w:val="00F02B3E"/>
    <w:rsid w:val="00FF242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D64D"/>
  <w15:docId w15:val="{14C790B8-50E2-445C-A23D-B3403DEF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A99"/>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99"/>
    <w:pPr>
      <w:ind w:left="708"/>
    </w:pPr>
  </w:style>
  <w:style w:type="paragraph" w:styleId="BodyText2">
    <w:name w:val="Body Text 2"/>
    <w:basedOn w:val="Normal"/>
    <w:link w:val="BodyText2Char"/>
    <w:uiPriority w:val="99"/>
    <w:unhideWhenUsed/>
    <w:rsid w:val="00AB1A99"/>
    <w:pPr>
      <w:spacing w:after="120" w:line="480" w:lineRule="auto"/>
    </w:pPr>
  </w:style>
  <w:style w:type="character" w:customStyle="1" w:styleId="BodyText2Char">
    <w:name w:val="Body Text 2 Char"/>
    <w:basedOn w:val="DefaultParagraphFont"/>
    <w:link w:val="BodyText2"/>
    <w:uiPriority w:val="99"/>
    <w:rsid w:val="00AB1A99"/>
    <w:rPr>
      <w:rFonts w:ascii="Calibri" w:eastAsia="Calibri" w:hAnsi="Calibri" w:cs="Arial"/>
    </w:rPr>
  </w:style>
  <w:style w:type="paragraph" w:styleId="NoSpacing">
    <w:name w:val="No Spacing"/>
    <w:link w:val="NoSpacingChar"/>
    <w:uiPriority w:val="1"/>
    <w:qFormat/>
    <w:rsid w:val="00AB1A99"/>
    <w:pPr>
      <w:spacing w:after="0" w:line="240" w:lineRule="auto"/>
    </w:pPr>
    <w:rPr>
      <w:rFonts w:ascii="Calibri" w:eastAsia="Calibri" w:hAnsi="Calibri" w:cs="Arial"/>
      <w:lang w:val="en-US"/>
    </w:rPr>
  </w:style>
  <w:style w:type="character" w:customStyle="1" w:styleId="NoSpacingChar">
    <w:name w:val="No Spacing Char"/>
    <w:link w:val="NoSpacing"/>
    <w:uiPriority w:val="1"/>
    <w:rsid w:val="00AB1A99"/>
    <w:rPr>
      <w:rFonts w:ascii="Calibri" w:eastAsia="Calibri" w:hAnsi="Calibri" w:cs="Arial"/>
      <w:lang w:val="en-US"/>
    </w:rPr>
  </w:style>
  <w:style w:type="paragraph" w:styleId="BodyText">
    <w:name w:val="Body Text"/>
    <w:basedOn w:val="Normal"/>
    <w:link w:val="BodyTextChar"/>
    <w:uiPriority w:val="99"/>
    <w:unhideWhenUsed/>
    <w:rsid w:val="00AB1A99"/>
    <w:pPr>
      <w:spacing w:after="120"/>
    </w:pPr>
  </w:style>
  <w:style w:type="character" w:customStyle="1" w:styleId="BodyTextChar">
    <w:name w:val="Body Text Char"/>
    <w:basedOn w:val="DefaultParagraphFont"/>
    <w:link w:val="BodyText"/>
    <w:uiPriority w:val="99"/>
    <w:rsid w:val="00AB1A9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HOME</cp:lastModifiedBy>
  <cp:revision>3</cp:revision>
  <dcterms:created xsi:type="dcterms:W3CDTF">2021-07-30T08:41:00Z</dcterms:created>
  <dcterms:modified xsi:type="dcterms:W3CDTF">2021-07-30T08:42:00Z</dcterms:modified>
</cp:coreProperties>
</file>