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ECDE7" w14:textId="7CF09430" w:rsidR="00AB1A99" w:rsidRPr="00EB0697" w:rsidRDefault="00AB1A99" w:rsidP="00AB1A99">
      <w:pPr>
        <w:pStyle w:val="BodyText2"/>
        <w:spacing w:after="0" w:line="240" w:lineRule="auto"/>
        <w:jc w:val="both"/>
        <w:rPr>
          <w:rFonts w:ascii="Times New Roman" w:hAnsi="Times New Roman" w:cs="Times New Roman"/>
          <w:color w:val="000000" w:themeColor="text1"/>
        </w:rPr>
      </w:pPr>
      <w:bookmarkStart w:id="0" w:name="_GoBack"/>
      <w:r w:rsidRPr="00EB0697">
        <w:rPr>
          <w:rFonts w:ascii="Times New Roman" w:hAnsi="Times New Roman" w:cs="Times New Roman"/>
          <w:color w:val="000000" w:themeColor="text1"/>
        </w:rPr>
        <w:t xml:space="preserve">Na osnovu člana 94. a u vezi sa članom 88. Zakona o osnovnom odgoju i obrazovanju („Službene novine Kantona Sarajevo“, broj: </w:t>
      </w:r>
      <w:r w:rsidR="00CB6427" w:rsidRPr="00EB0697">
        <w:rPr>
          <w:rFonts w:ascii="Times New Roman" w:eastAsia="Times New Roman" w:hAnsi="Times New Roman"/>
          <w:color w:val="000000" w:themeColor="text1"/>
        </w:rPr>
        <w:t>23/17, 33/17, 30/19, 34/20 i 33/21</w:t>
      </w:r>
      <w:r w:rsidRPr="00EB0697">
        <w:rPr>
          <w:rFonts w:ascii="Times New Roman" w:hAnsi="Times New Roman" w:cs="Times New Roman"/>
          <w:color w:val="000000" w:themeColor="text1"/>
        </w:rPr>
        <w:t xml:space="preserve">), člana </w:t>
      </w:r>
      <w:r w:rsidR="00141005" w:rsidRPr="00EB0697">
        <w:rPr>
          <w:rFonts w:ascii="Times New Roman" w:hAnsi="Times New Roman" w:cs="Times New Roman"/>
          <w:color w:val="000000" w:themeColor="text1"/>
        </w:rPr>
        <w:t>9</w:t>
      </w:r>
      <w:r w:rsidRPr="00EB0697">
        <w:rPr>
          <w:rFonts w:ascii="Times New Roman" w:hAnsi="Times New Roman" w:cs="Times New Roman"/>
          <w:color w:val="000000" w:themeColor="text1"/>
        </w:rPr>
        <w:t xml:space="preserve">. Pravilnika o radu </w:t>
      </w:r>
      <w:r w:rsidR="00141005" w:rsidRPr="00EB0697">
        <w:rPr>
          <w:rFonts w:ascii="Times New Roman" w:hAnsi="Times New Roman" w:cs="Times New Roman"/>
          <w:color w:val="000000" w:themeColor="text1"/>
        </w:rPr>
        <w:t>JU OŠ „Šejh Muhamed ef. Hadžijamaković“ Sarajevo</w:t>
      </w:r>
      <w:r w:rsidRPr="00EB0697">
        <w:rPr>
          <w:rFonts w:ascii="Times New Roman" w:hAnsi="Times New Roman" w:cs="Times New Roman"/>
          <w:color w:val="000000" w:themeColor="text1"/>
        </w:rPr>
        <w:t xml:space="preserve">, Pravila </w:t>
      </w:r>
      <w:r w:rsidR="00141005" w:rsidRPr="00EB0697">
        <w:rPr>
          <w:rFonts w:ascii="Times New Roman" w:hAnsi="Times New Roman" w:cs="Times New Roman"/>
          <w:color w:val="000000" w:themeColor="text1"/>
        </w:rPr>
        <w:t>JU OŠ „Šejh Muhamed ef. Hadžijamaković“ Sarajevo</w:t>
      </w:r>
      <w:r w:rsidR="008B1CFD" w:rsidRPr="00EB0697">
        <w:rPr>
          <w:rFonts w:ascii="Times New Roman" w:hAnsi="Times New Roman" w:cs="Times New Roman"/>
          <w:color w:val="000000" w:themeColor="text1"/>
        </w:rPr>
        <w:t>, člana 4. Pravilnika s</w:t>
      </w:r>
      <w:r w:rsidRPr="00EB0697">
        <w:rPr>
          <w:rFonts w:ascii="Times New Roman" w:hAnsi="Times New Roman" w:cs="Times New Roman"/>
          <w:color w:val="000000" w:themeColor="text1"/>
        </w:rPr>
        <w:t xml:space="preserve"> kriterijima za prijem radnika u radni odnos u predškolskim ustanovama, osnovnim i srednjim školama k</w:t>
      </w:r>
      <w:r w:rsidR="008B1CFD" w:rsidRPr="00EB0697">
        <w:rPr>
          <w:rFonts w:ascii="Times New Roman" w:hAnsi="Times New Roman" w:cs="Times New Roman"/>
          <w:color w:val="000000" w:themeColor="text1"/>
        </w:rPr>
        <w:t>ao javnim ustanovama čiji je osnivač</w:t>
      </w:r>
      <w:r w:rsidRPr="00EB0697">
        <w:rPr>
          <w:rFonts w:ascii="Times New Roman" w:hAnsi="Times New Roman" w:cs="Times New Roman"/>
          <w:color w:val="000000" w:themeColor="text1"/>
        </w:rPr>
        <w:t xml:space="preserve"> Kanton Sarajevo („Službene novine Kantona Sarajevo, broj: </w:t>
      </w:r>
      <w:r w:rsidR="00CB6427" w:rsidRPr="00EB0697">
        <w:rPr>
          <w:rFonts w:ascii="Times New Roman" w:hAnsi="Times New Roman"/>
          <w:color w:val="000000" w:themeColor="text1"/>
        </w:rPr>
        <w:t>29/21, 31/21</w:t>
      </w:r>
      <w:r w:rsidRPr="00EB0697">
        <w:rPr>
          <w:rFonts w:ascii="Times New Roman" w:hAnsi="Times New Roman" w:cs="Times New Roman"/>
          <w:color w:val="000000" w:themeColor="text1"/>
        </w:rPr>
        <w:t xml:space="preserve">), </w:t>
      </w:r>
      <w:r w:rsidR="004E158C" w:rsidRPr="00EB0697">
        <w:rPr>
          <w:rFonts w:ascii="Times New Roman" w:hAnsi="Times New Roman" w:cs="Times New Roman"/>
          <w:color w:val="000000" w:themeColor="text1"/>
        </w:rPr>
        <w:t>O</w:t>
      </w:r>
      <w:r w:rsidRPr="00EB0697">
        <w:rPr>
          <w:rFonts w:ascii="Times New Roman" w:hAnsi="Times New Roman" w:cs="Times New Roman"/>
          <w:color w:val="000000" w:themeColor="text1"/>
        </w:rPr>
        <w:t xml:space="preserve">dluke Školskog odbora </w:t>
      </w:r>
      <w:r w:rsidR="00141005" w:rsidRPr="00EB0697">
        <w:rPr>
          <w:rFonts w:ascii="Times New Roman" w:hAnsi="Times New Roman" w:cs="Times New Roman"/>
          <w:color w:val="000000" w:themeColor="text1"/>
        </w:rPr>
        <w:t>JU OŠ „Šejh Muhamed ef. Hadžijamaković“ Sarajevo</w:t>
      </w:r>
      <w:r w:rsidR="004E158C" w:rsidRPr="00EB0697">
        <w:rPr>
          <w:rFonts w:ascii="Times New Roman" w:hAnsi="Times New Roman" w:cs="Times New Roman"/>
          <w:color w:val="000000" w:themeColor="text1"/>
        </w:rPr>
        <w:t xml:space="preserve">, </w:t>
      </w:r>
      <w:r w:rsidR="008B1CFD" w:rsidRPr="00EB0697">
        <w:rPr>
          <w:rFonts w:ascii="Times New Roman" w:hAnsi="Times New Roman" w:cs="Times New Roman"/>
          <w:color w:val="000000" w:themeColor="text1"/>
        </w:rPr>
        <w:t xml:space="preserve">broj: </w:t>
      </w:r>
      <w:r w:rsidR="0041744E" w:rsidRPr="00EB0697">
        <w:rPr>
          <w:rFonts w:ascii="Times New Roman" w:hAnsi="Times New Roman"/>
          <w:color w:val="000000" w:themeColor="text1"/>
          <w:shd w:val="clear" w:color="auto" w:fill="FFFFFF"/>
        </w:rPr>
        <w:t>01-1-810/2</w:t>
      </w:r>
      <w:r w:rsidR="00CB6427" w:rsidRPr="00EB0697">
        <w:rPr>
          <w:rFonts w:ascii="Times New Roman" w:hAnsi="Times New Roman"/>
          <w:color w:val="000000" w:themeColor="text1"/>
          <w:shd w:val="clear" w:color="auto" w:fill="FFFFFF"/>
        </w:rPr>
        <w:t>1</w:t>
      </w:r>
      <w:r w:rsidR="0041744E" w:rsidRPr="00EB0697">
        <w:rPr>
          <w:rFonts w:ascii="Times New Roman" w:hAnsi="Times New Roman"/>
          <w:color w:val="000000" w:themeColor="text1"/>
          <w:shd w:val="clear" w:color="auto" w:fill="FFFFFF"/>
        </w:rPr>
        <w:t xml:space="preserve"> </w:t>
      </w:r>
      <w:r w:rsidR="00141005" w:rsidRPr="00EB0697">
        <w:rPr>
          <w:rFonts w:ascii="Times New Roman" w:hAnsi="Times New Roman" w:cs="Times New Roman"/>
          <w:color w:val="000000" w:themeColor="text1"/>
          <w:shd w:val="clear" w:color="auto" w:fill="FFFFFF"/>
        </w:rPr>
        <w:t xml:space="preserve">od </w:t>
      </w:r>
      <w:r w:rsidR="0041744E" w:rsidRPr="00EB0697">
        <w:rPr>
          <w:rFonts w:ascii="Times New Roman" w:hAnsi="Times New Roman" w:cs="Times New Roman"/>
          <w:color w:val="000000" w:themeColor="text1"/>
          <w:shd w:val="clear" w:color="auto" w:fill="FFFFFF"/>
        </w:rPr>
        <w:t>03.12</w:t>
      </w:r>
      <w:r w:rsidR="00141005" w:rsidRPr="00EB0697">
        <w:rPr>
          <w:rFonts w:ascii="Times New Roman" w:hAnsi="Times New Roman" w:cs="Times New Roman"/>
          <w:color w:val="000000" w:themeColor="text1"/>
          <w:shd w:val="clear" w:color="auto" w:fill="FFFFFF"/>
        </w:rPr>
        <w:t>.2021</w:t>
      </w:r>
      <w:r w:rsidR="004E158C" w:rsidRPr="00EB0697">
        <w:rPr>
          <w:rFonts w:ascii="Times New Roman" w:hAnsi="Times New Roman" w:cs="Times New Roman"/>
          <w:color w:val="000000" w:themeColor="text1"/>
        </w:rPr>
        <w:t>. godine</w:t>
      </w:r>
      <w:r w:rsidRPr="00EB0697">
        <w:rPr>
          <w:rFonts w:ascii="Times New Roman" w:hAnsi="Times New Roman" w:cs="Times New Roman"/>
          <w:color w:val="000000" w:themeColor="text1"/>
        </w:rPr>
        <w:t xml:space="preserve">, </w:t>
      </w:r>
      <w:r w:rsidR="004E158C" w:rsidRPr="00EB0697">
        <w:rPr>
          <w:rFonts w:ascii="Times New Roman" w:hAnsi="Times New Roman" w:cs="Times New Roman"/>
          <w:color w:val="000000" w:themeColor="text1"/>
        </w:rPr>
        <w:t>S</w:t>
      </w:r>
      <w:r w:rsidRPr="00EB0697">
        <w:rPr>
          <w:rFonts w:ascii="Times New Roman" w:hAnsi="Times New Roman" w:cs="Times New Roman"/>
          <w:color w:val="000000" w:themeColor="text1"/>
        </w:rPr>
        <w:t xml:space="preserve">aglasnosti ministrice </w:t>
      </w:r>
      <w:r w:rsidR="00FF2423" w:rsidRPr="00EB0697">
        <w:rPr>
          <w:rFonts w:ascii="Times New Roman" w:hAnsi="Times New Roman" w:cs="Times New Roman"/>
          <w:color w:val="000000" w:themeColor="text1"/>
        </w:rPr>
        <w:t xml:space="preserve">Ministarstva </w:t>
      </w:r>
      <w:r w:rsidRPr="00EB0697">
        <w:rPr>
          <w:rFonts w:ascii="Times New Roman" w:hAnsi="Times New Roman" w:cs="Times New Roman"/>
          <w:color w:val="000000" w:themeColor="text1"/>
        </w:rPr>
        <w:t>za odgoj</w:t>
      </w:r>
      <w:r w:rsidR="004E158C" w:rsidRPr="00EB0697">
        <w:rPr>
          <w:rFonts w:ascii="Times New Roman" w:hAnsi="Times New Roman" w:cs="Times New Roman"/>
          <w:color w:val="000000" w:themeColor="text1"/>
        </w:rPr>
        <w:t xml:space="preserve"> i obrazovanje Kantona Sarajevo, </w:t>
      </w:r>
      <w:r w:rsidRPr="00EB0697">
        <w:rPr>
          <w:rFonts w:ascii="Times New Roman" w:hAnsi="Times New Roman" w:cs="Times New Roman"/>
          <w:color w:val="000000" w:themeColor="text1"/>
        </w:rPr>
        <w:t xml:space="preserve">broj: </w:t>
      </w:r>
      <w:r w:rsidR="0041744E" w:rsidRPr="00EB0697">
        <w:rPr>
          <w:rFonts w:ascii="Times New Roman" w:hAnsi="Times New Roman"/>
          <w:color w:val="000000" w:themeColor="text1"/>
        </w:rPr>
        <w:t>11-30-42528-1 od 26.11.2021</w:t>
      </w:r>
      <w:r w:rsidR="00141005" w:rsidRPr="00EB0697">
        <w:rPr>
          <w:rFonts w:ascii="Times New Roman" w:hAnsi="Times New Roman" w:cs="Times New Roman"/>
          <w:color w:val="000000" w:themeColor="text1"/>
        </w:rPr>
        <w:t xml:space="preserve">. </w:t>
      </w:r>
      <w:r w:rsidRPr="00EB0697">
        <w:rPr>
          <w:rFonts w:ascii="Times New Roman" w:hAnsi="Times New Roman" w:cs="Times New Roman"/>
          <w:color w:val="000000" w:themeColor="text1"/>
        </w:rPr>
        <w:t xml:space="preserve">godine za pozicije u </w:t>
      </w:r>
      <w:r w:rsidR="00141005" w:rsidRPr="00EB0697">
        <w:rPr>
          <w:rFonts w:ascii="Times New Roman" w:hAnsi="Times New Roman" w:cs="Times New Roman"/>
          <w:color w:val="000000" w:themeColor="text1"/>
        </w:rPr>
        <w:t>JU OŠ „Šejh Muhamed ef. Hadžijamaković“ Sarajevo</w:t>
      </w:r>
      <w:r w:rsidRPr="00EB0697">
        <w:rPr>
          <w:rFonts w:ascii="Times New Roman" w:hAnsi="Times New Roman" w:cs="Times New Roman"/>
          <w:color w:val="000000" w:themeColor="text1"/>
        </w:rPr>
        <w:t>, raspisuje se:</w:t>
      </w:r>
    </w:p>
    <w:p w14:paraId="369E1E50" w14:textId="77777777" w:rsidR="00AB1A99" w:rsidRPr="00EB0697" w:rsidRDefault="00AB1A99" w:rsidP="00AB1A99">
      <w:pPr>
        <w:pStyle w:val="BodyText2"/>
        <w:spacing w:after="0" w:line="240" w:lineRule="auto"/>
        <w:jc w:val="both"/>
        <w:rPr>
          <w:rFonts w:ascii="Times New Roman" w:hAnsi="Times New Roman" w:cs="Times New Roman"/>
          <w:color w:val="000000" w:themeColor="text1"/>
        </w:rPr>
      </w:pPr>
    </w:p>
    <w:p w14:paraId="6AFDC597" w14:textId="77777777" w:rsidR="00AB1A99" w:rsidRPr="00EB0697" w:rsidRDefault="007B7936" w:rsidP="00AB1A99">
      <w:pPr>
        <w:pStyle w:val="BodyText2"/>
        <w:spacing w:after="0" w:line="240" w:lineRule="auto"/>
        <w:jc w:val="center"/>
        <w:rPr>
          <w:rFonts w:ascii="Times New Roman" w:hAnsi="Times New Roman" w:cs="Times New Roman"/>
          <w:b/>
          <w:bCs/>
          <w:color w:val="000000" w:themeColor="text1"/>
        </w:rPr>
      </w:pPr>
      <w:r w:rsidRPr="00EB0697">
        <w:rPr>
          <w:rFonts w:ascii="Times New Roman" w:hAnsi="Times New Roman" w:cs="Times New Roman"/>
          <w:b/>
          <w:bCs/>
          <w:color w:val="000000" w:themeColor="text1"/>
        </w:rPr>
        <w:t xml:space="preserve">JAVNI </w:t>
      </w:r>
      <w:r w:rsidR="00AB1A99" w:rsidRPr="00EB0697">
        <w:rPr>
          <w:rFonts w:ascii="Times New Roman" w:hAnsi="Times New Roman" w:cs="Times New Roman"/>
          <w:b/>
          <w:bCs/>
          <w:color w:val="000000" w:themeColor="text1"/>
        </w:rPr>
        <w:t>KONKURS</w:t>
      </w:r>
    </w:p>
    <w:p w14:paraId="7DBB5C5D" w14:textId="65BA5201" w:rsidR="005F425D" w:rsidRPr="00EB0697" w:rsidRDefault="00AB1A99" w:rsidP="00AB1A99">
      <w:pPr>
        <w:pStyle w:val="BodyText2"/>
        <w:spacing w:after="0" w:line="240" w:lineRule="auto"/>
        <w:jc w:val="center"/>
        <w:rPr>
          <w:rFonts w:ascii="Times New Roman" w:hAnsi="Times New Roman" w:cs="Times New Roman"/>
          <w:b/>
          <w:bCs/>
          <w:color w:val="000000" w:themeColor="text1"/>
        </w:rPr>
      </w:pPr>
      <w:r w:rsidRPr="00EB0697">
        <w:rPr>
          <w:rFonts w:ascii="Times New Roman" w:hAnsi="Times New Roman" w:cs="Times New Roman"/>
          <w:b/>
          <w:bCs/>
          <w:color w:val="000000" w:themeColor="text1"/>
        </w:rPr>
        <w:t>za prijem radnika na upražnjen</w:t>
      </w:r>
      <w:r w:rsidR="00DE28EA" w:rsidRPr="00EB0697">
        <w:rPr>
          <w:rFonts w:ascii="Times New Roman" w:hAnsi="Times New Roman" w:cs="Times New Roman"/>
          <w:b/>
          <w:bCs/>
          <w:color w:val="000000" w:themeColor="text1"/>
        </w:rPr>
        <w:t>o</w:t>
      </w:r>
      <w:r w:rsidRPr="00EB0697">
        <w:rPr>
          <w:rFonts w:ascii="Times New Roman" w:hAnsi="Times New Roman" w:cs="Times New Roman"/>
          <w:b/>
          <w:bCs/>
          <w:color w:val="000000" w:themeColor="text1"/>
        </w:rPr>
        <w:t xml:space="preserve"> radn</w:t>
      </w:r>
      <w:r w:rsidR="00DE28EA" w:rsidRPr="00EB0697">
        <w:rPr>
          <w:rFonts w:ascii="Times New Roman" w:hAnsi="Times New Roman" w:cs="Times New Roman"/>
          <w:b/>
          <w:bCs/>
          <w:color w:val="000000" w:themeColor="text1"/>
        </w:rPr>
        <w:t>o</w:t>
      </w:r>
      <w:r w:rsidRPr="00EB0697">
        <w:rPr>
          <w:rFonts w:ascii="Times New Roman" w:hAnsi="Times New Roman" w:cs="Times New Roman"/>
          <w:b/>
          <w:bCs/>
          <w:color w:val="000000" w:themeColor="text1"/>
        </w:rPr>
        <w:t xml:space="preserve"> mjest</w:t>
      </w:r>
      <w:r w:rsidR="00DE28EA" w:rsidRPr="00EB0697">
        <w:rPr>
          <w:rFonts w:ascii="Times New Roman" w:hAnsi="Times New Roman" w:cs="Times New Roman"/>
          <w:b/>
          <w:bCs/>
          <w:color w:val="000000" w:themeColor="text1"/>
        </w:rPr>
        <w:t>o</w:t>
      </w:r>
      <w:r w:rsidRPr="00EB0697">
        <w:rPr>
          <w:rFonts w:ascii="Times New Roman" w:hAnsi="Times New Roman" w:cs="Times New Roman"/>
          <w:b/>
          <w:bCs/>
          <w:color w:val="000000" w:themeColor="text1"/>
        </w:rPr>
        <w:t xml:space="preserve"> na određeno vrijeme</w:t>
      </w:r>
    </w:p>
    <w:p w14:paraId="24922C97" w14:textId="7BDA38A0" w:rsidR="00AB1A99" w:rsidRPr="00EB0697" w:rsidRDefault="00AB1A99" w:rsidP="00AB1A99">
      <w:pPr>
        <w:pStyle w:val="BodyText2"/>
        <w:spacing w:after="0" w:line="240" w:lineRule="auto"/>
        <w:jc w:val="center"/>
        <w:rPr>
          <w:rFonts w:ascii="Times New Roman" w:hAnsi="Times New Roman" w:cs="Times New Roman"/>
          <w:b/>
          <w:bCs/>
          <w:color w:val="000000" w:themeColor="text1"/>
        </w:rPr>
      </w:pPr>
      <w:r w:rsidRPr="00EB0697">
        <w:rPr>
          <w:rFonts w:ascii="Times New Roman" w:hAnsi="Times New Roman" w:cs="Times New Roman"/>
          <w:b/>
          <w:bCs/>
          <w:color w:val="000000" w:themeColor="text1"/>
        </w:rPr>
        <w:t xml:space="preserve"> u školskoj 2021/2022. godini</w:t>
      </w:r>
    </w:p>
    <w:p w14:paraId="16C564B7" w14:textId="77777777" w:rsidR="00AB1A99" w:rsidRPr="00EB0697" w:rsidRDefault="00AB1A99" w:rsidP="00AB1A99">
      <w:pPr>
        <w:pStyle w:val="BodyText2"/>
        <w:spacing w:after="0" w:line="240" w:lineRule="auto"/>
        <w:jc w:val="both"/>
        <w:rPr>
          <w:rFonts w:ascii="Times New Roman" w:hAnsi="Times New Roman" w:cs="Times New Roman"/>
          <w:color w:val="000000" w:themeColor="text1"/>
        </w:rPr>
      </w:pPr>
    </w:p>
    <w:p w14:paraId="2DB57B60" w14:textId="77777777" w:rsidR="00AB1A99" w:rsidRPr="00EB0697" w:rsidRDefault="00AB1A99" w:rsidP="00AB1A99">
      <w:pPr>
        <w:pStyle w:val="BodyText2"/>
        <w:spacing w:after="0" w:line="240" w:lineRule="auto"/>
        <w:jc w:val="both"/>
        <w:rPr>
          <w:rFonts w:ascii="Times New Roman" w:hAnsi="Times New Roman" w:cs="Times New Roman"/>
          <w:b/>
          <w:bCs/>
          <w:color w:val="000000" w:themeColor="text1"/>
        </w:rPr>
      </w:pPr>
      <w:r w:rsidRPr="00EB0697">
        <w:rPr>
          <w:rFonts w:ascii="Times New Roman" w:hAnsi="Times New Roman" w:cs="Times New Roman"/>
          <w:b/>
          <w:bCs/>
          <w:color w:val="000000" w:themeColor="text1"/>
        </w:rPr>
        <w:t>NAZIV, SJEDIŠTE I INTERNET STRANICA USTANOVE</w:t>
      </w:r>
    </w:p>
    <w:p w14:paraId="264AE2E0" w14:textId="77777777" w:rsidR="00AB1A99" w:rsidRPr="00EB0697" w:rsidRDefault="00AB1A99" w:rsidP="00AB1A99">
      <w:pPr>
        <w:pStyle w:val="BodyText2"/>
        <w:spacing w:after="0" w:line="240" w:lineRule="auto"/>
        <w:jc w:val="both"/>
        <w:rPr>
          <w:rFonts w:ascii="Times New Roman" w:hAnsi="Times New Roman" w:cs="Times New Roman"/>
          <w:color w:val="000000" w:themeColor="text1"/>
        </w:rPr>
      </w:pPr>
    </w:p>
    <w:p w14:paraId="47DE9105" w14:textId="77777777" w:rsidR="00141005" w:rsidRPr="00EB0697" w:rsidRDefault="00141005" w:rsidP="00141005">
      <w:pPr>
        <w:pStyle w:val="BodyText2"/>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JU OŠ JU OŠ „Šejh Muhamed ef. Hadžijamaković“ Sarajevo, </w:t>
      </w:r>
    </w:p>
    <w:p w14:paraId="406E4DC6" w14:textId="45FF8525" w:rsidR="00141005" w:rsidRPr="00EB0697" w:rsidRDefault="00141005" w:rsidP="00141005">
      <w:pPr>
        <w:pStyle w:val="BodyText2"/>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Ulica: Iza Hrida 15, 71000 Sarajevo.</w:t>
      </w:r>
    </w:p>
    <w:p w14:paraId="62AA806A" w14:textId="77777777" w:rsidR="00141005" w:rsidRPr="00EB0697" w:rsidRDefault="00141005" w:rsidP="00141005">
      <w:pPr>
        <w:pStyle w:val="BodyText2"/>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www.ossmeh.edu.ba</w:t>
      </w:r>
    </w:p>
    <w:p w14:paraId="7466FB0F" w14:textId="77777777" w:rsidR="00141005" w:rsidRPr="00EB0697" w:rsidRDefault="00141005" w:rsidP="00141005">
      <w:pPr>
        <w:pStyle w:val="BodyText2"/>
        <w:spacing w:after="0" w:line="240" w:lineRule="auto"/>
        <w:jc w:val="both"/>
        <w:rPr>
          <w:rFonts w:ascii="Times New Roman" w:hAnsi="Times New Roman" w:cs="Times New Roman"/>
          <w:color w:val="000000" w:themeColor="text1"/>
        </w:rPr>
      </w:pPr>
    </w:p>
    <w:p w14:paraId="2DBA5481" w14:textId="77777777" w:rsidR="00141005" w:rsidRPr="00EB0697" w:rsidRDefault="00141005" w:rsidP="00141005">
      <w:pPr>
        <w:pStyle w:val="BodyText2"/>
        <w:spacing w:after="0" w:line="240" w:lineRule="auto"/>
        <w:jc w:val="both"/>
        <w:rPr>
          <w:rFonts w:ascii="Times New Roman" w:hAnsi="Times New Roman" w:cs="Times New Roman"/>
          <w:b/>
          <w:bCs/>
          <w:color w:val="000000" w:themeColor="text1"/>
        </w:rPr>
      </w:pPr>
      <w:r w:rsidRPr="00EB0697">
        <w:rPr>
          <w:rFonts w:ascii="Times New Roman" w:hAnsi="Times New Roman" w:cs="Times New Roman"/>
          <w:b/>
          <w:bCs/>
          <w:color w:val="000000" w:themeColor="text1"/>
        </w:rPr>
        <w:t xml:space="preserve">NAZIV RADNIH MJESTA </w:t>
      </w:r>
    </w:p>
    <w:p w14:paraId="60489B9F" w14:textId="77777777" w:rsidR="00141005" w:rsidRPr="00EB0697" w:rsidRDefault="00141005" w:rsidP="00141005">
      <w:pPr>
        <w:pStyle w:val="BodyText2"/>
        <w:spacing w:after="0" w:line="240" w:lineRule="auto"/>
        <w:jc w:val="both"/>
        <w:rPr>
          <w:rFonts w:ascii="Times New Roman" w:hAnsi="Times New Roman" w:cs="Times New Roman"/>
          <w:b/>
          <w:bCs/>
          <w:iCs/>
          <w:color w:val="000000" w:themeColor="text1"/>
        </w:rPr>
      </w:pPr>
    </w:p>
    <w:p w14:paraId="6F06B8D5" w14:textId="3299F64E" w:rsidR="00CB6427" w:rsidRPr="00EB0697" w:rsidRDefault="00CB6427" w:rsidP="00DE28EA">
      <w:pPr>
        <w:keepNext/>
        <w:suppressAutoHyphens/>
        <w:spacing w:after="0" w:line="100" w:lineRule="atLeast"/>
        <w:contextualSpacing/>
        <w:jc w:val="both"/>
        <w:outlineLvl w:val="2"/>
        <w:rPr>
          <w:rFonts w:ascii="Times New Roman" w:eastAsia="Times New Roman" w:hAnsi="Times New Roman"/>
          <w:b/>
          <w:bCs/>
          <w:iCs/>
          <w:color w:val="000000" w:themeColor="text1"/>
          <w:lang w:val="hr-HR"/>
        </w:rPr>
      </w:pPr>
      <w:r w:rsidRPr="00EB0697">
        <w:rPr>
          <w:rFonts w:ascii="Times New Roman" w:eastAsia="Times New Roman" w:hAnsi="Times New Roman"/>
          <w:b/>
          <w:bCs/>
          <w:iCs/>
          <w:color w:val="000000" w:themeColor="text1"/>
          <w:lang w:val="hr-HR"/>
        </w:rPr>
        <w:t xml:space="preserve">na određeno vrijeme od okončanja konkursne procedure do povratka </w:t>
      </w:r>
      <w:r w:rsidR="008C310A" w:rsidRPr="00EB0697">
        <w:rPr>
          <w:rFonts w:ascii="Times New Roman" w:eastAsia="Times New Roman" w:hAnsi="Times New Roman"/>
          <w:b/>
          <w:bCs/>
          <w:iCs/>
          <w:color w:val="000000" w:themeColor="text1"/>
          <w:lang w:val="hr-HR"/>
        </w:rPr>
        <w:t>radnika s bolovanja</w:t>
      </w:r>
      <w:r w:rsidRPr="00EB0697">
        <w:rPr>
          <w:rFonts w:ascii="Times New Roman" w:eastAsia="Times New Roman" w:hAnsi="Times New Roman"/>
          <w:b/>
          <w:bCs/>
          <w:iCs/>
          <w:color w:val="000000" w:themeColor="text1"/>
          <w:lang w:val="hr-HR"/>
        </w:rPr>
        <w:t>, a najkasnije do 31.08.2022. godine za:</w:t>
      </w:r>
    </w:p>
    <w:p w14:paraId="6FEDC3A7" w14:textId="77777777" w:rsidR="00CB6427" w:rsidRPr="00EB0697" w:rsidRDefault="00CB6427" w:rsidP="00CB6427">
      <w:pPr>
        <w:suppressAutoHyphens/>
        <w:spacing w:after="0" w:line="100" w:lineRule="atLeast"/>
        <w:ind w:left="360"/>
        <w:jc w:val="both"/>
        <w:rPr>
          <w:rFonts w:ascii="Times New Roman" w:eastAsia="Times New Roman" w:hAnsi="Times New Roman"/>
          <w:b/>
          <w:bCs/>
          <w:iCs/>
          <w:color w:val="000000" w:themeColor="text1"/>
          <w:kern w:val="1"/>
          <w:lang w:val="hr-HR"/>
        </w:rPr>
      </w:pPr>
    </w:p>
    <w:p w14:paraId="0F77DCAD" w14:textId="1B0FF09E" w:rsidR="00CB6427" w:rsidRPr="00EB0697" w:rsidRDefault="00CB6427" w:rsidP="00CB6427">
      <w:pPr>
        <w:suppressAutoHyphens/>
        <w:spacing w:after="0" w:line="100" w:lineRule="atLeast"/>
        <w:jc w:val="both"/>
        <w:rPr>
          <w:rFonts w:ascii="Times New Roman" w:eastAsia="Times New Roman" w:hAnsi="Times New Roman"/>
          <w:b/>
          <w:bCs/>
          <w:iCs/>
          <w:color w:val="000000" w:themeColor="text1"/>
          <w:kern w:val="1"/>
          <w:lang w:val="hr-HR"/>
        </w:rPr>
      </w:pPr>
      <w:r w:rsidRPr="00EB0697">
        <w:rPr>
          <w:rFonts w:ascii="Times New Roman" w:eastAsia="Times New Roman" w:hAnsi="Times New Roman"/>
          <w:b/>
          <w:bCs/>
          <w:iCs/>
          <w:color w:val="000000" w:themeColor="text1"/>
          <w:kern w:val="1"/>
          <w:lang w:val="hr-HR"/>
        </w:rPr>
        <w:t xml:space="preserve">1.    </w:t>
      </w:r>
      <w:r w:rsidR="008C310A" w:rsidRPr="00EB0697">
        <w:rPr>
          <w:rFonts w:ascii="Times New Roman" w:eastAsia="Times New Roman" w:hAnsi="Times New Roman"/>
          <w:b/>
          <w:bCs/>
          <w:iCs/>
          <w:color w:val="000000" w:themeColor="text1"/>
          <w:kern w:val="1"/>
          <w:lang w:val="hr-HR"/>
        </w:rPr>
        <w:t>Nastavnik engleskog jezika</w:t>
      </w:r>
      <w:r w:rsidRPr="00EB0697">
        <w:rPr>
          <w:rFonts w:ascii="Times New Roman" w:eastAsia="Times New Roman" w:hAnsi="Times New Roman"/>
          <w:b/>
          <w:bCs/>
          <w:iCs/>
          <w:color w:val="000000" w:themeColor="text1"/>
          <w:kern w:val="1"/>
          <w:lang w:val="hr-HR"/>
        </w:rPr>
        <w:t xml:space="preserve">- </w:t>
      </w:r>
      <w:r w:rsidRPr="00EB0697">
        <w:rPr>
          <w:rFonts w:ascii="Times New Roman" w:eastAsia="Times New Roman" w:hAnsi="Times New Roman"/>
          <w:bCs/>
          <w:iCs/>
          <w:color w:val="000000" w:themeColor="text1"/>
          <w:kern w:val="1"/>
          <w:lang w:val="hr-HR"/>
        </w:rPr>
        <w:t xml:space="preserve">1 izvršilac, </w:t>
      </w:r>
      <w:r w:rsidR="008C310A" w:rsidRPr="00EB0697">
        <w:rPr>
          <w:rFonts w:ascii="Times New Roman" w:eastAsia="Times New Roman" w:hAnsi="Times New Roman"/>
          <w:bCs/>
          <w:iCs/>
          <w:color w:val="000000" w:themeColor="text1"/>
          <w:kern w:val="1"/>
          <w:lang w:val="hr-HR"/>
        </w:rPr>
        <w:t>6 časova sedmično.</w:t>
      </w:r>
    </w:p>
    <w:p w14:paraId="43228657" w14:textId="77777777" w:rsidR="00AB1A99" w:rsidRPr="00EB0697" w:rsidRDefault="00AB1A99" w:rsidP="00AB1A99">
      <w:pPr>
        <w:pStyle w:val="BodyText2"/>
        <w:spacing w:after="0" w:line="240" w:lineRule="auto"/>
        <w:jc w:val="both"/>
        <w:rPr>
          <w:rFonts w:ascii="Times New Roman" w:hAnsi="Times New Roman" w:cs="Times New Roman"/>
          <w:color w:val="000000" w:themeColor="text1"/>
        </w:rPr>
      </w:pPr>
    </w:p>
    <w:p w14:paraId="494E4042" w14:textId="77777777" w:rsidR="008C310A" w:rsidRPr="00EB0697" w:rsidRDefault="008C310A" w:rsidP="008C310A">
      <w:pPr>
        <w:pStyle w:val="BodyText2"/>
        <w:spacing w:after="0" w:line="240" w:lineRule="auto"/>
        <w:jc w:val="both"/>
        <w:rPr>
          <w:rFonts w:ascii="Times New Roman" w:hAnsi="Times New Roman" w:cs="Times New Roman"/>
          <w:b/>
          <w:bCs/>
          <w:color w:val="000000" w:themeColor="text1"/>
        </w:rPr>
      </w:pPr>
      <w:r w:rsidRPr="00EB0697">
        <w:rPr>
          <w:rFonts w:ascii="Times New Roman" w:hAnsi="Times New Roman" w:cs="Times New Roman"/>
          <w:b/>
          <w:bCs/>
          <w:color w:val="000000" w:themeColor="text1"/>
        </w:rPr>
        <w:t>OPIS POSLOVA I POTREBNI USLOVI KOJIM SE REGULIŠE SISTEMATIZACIJA RADNIH MJESTA</w:t>
      </w:r>
    </w:p>
    <w:p w14:paraId="5A03FA5E" w14:textId="77777777" w:rsidR="008C310A" w:rsidRPr="00EB0697" w:rsidRDefault="008C310A" w:rsidP="008C310A">
      <w:pPr>
        <w:pStyle w:val="NoSpacing"/>
        <w:jc w:val="both"/>
        <w:rPr>
          <w:rFonts w:ascii="Times New Roman" w:hAnsi="Times New Roman" w:cs="Times New Roman"/>
          <w:color w:val="000000" w:themeColor="text1"/>
          <w:w w:val="101"/>
          <w:lang w:val="bs-Latn-BA"/>
        </w:rPr>
      </w:pPr>
    </w:p>
    <w:p w14:paraId="65A8D28B" w14:textId="121BFAA8" w:rsidR="008C310A" w:rsidRPr="00EB0697" w:rsidRDefault="008C310A" w:rsidP="008C310A">
      <w:pPr>
        <w:pStyle w:val="NoSpacing"/>
        <w:jc w:val="both"/>
        <w:rPr>
          <w:rFonts w:ascii="Times New Roman" w:hAnsi="Times New Roman" w:cs="Times New Roman"/>
          <w:color w:val="000000" w:themeColor="text1"/>
          <w:lang w:val="bs-Latn-BA"/>
        </w:rPr>
      </w:pPr>
      <w:r w:rsidRPr="00EB0697">
        <w:rPr>
          <w:rFonts w:ascii="Times New Roman" w:hAnsi="Times New Roman" w:cs="Times New Roman"/>
          <w:color w:val="000000" w:themeColor="text1"/>
          <w:w w:val="101"/>
          <w:lang w:val="bs-Latn-BA"/>
        </w:rPr>
        <w:t>P</w:t>
      </w:r>
      <w:r w:rsidRPr="00EB0697">
        <w:rPr>
          <w:rFonts w:ascii="Times New Roman" w:hAnsi="Times New Roman" w:cs="Times New Roman"/>
          <w:color w:val="000000" w:themeColor="text1"/>
          <w:lang w:val="bs-Latn-BA"/>
        </w:rPr>
        <w:t>os</w:t>
      </w:r>
      <w:r w:rsidRPr="00EB0697">
        <w:rPr>
          <w:rFonts w:ascii="Times New Roman" w:hAnsi="Times New Roman" w:cs="Times New Roman"/>
          <w:color w:val="000000" w:themeColor="text1"/>
          <w:spacing w:val="-1"/>
          <w:w w:val="101"/>
          <w:lang w:val="bs-Latn-BA"/>
        </w:rPr>
        <w:t>l</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37"/>
          <w:lang w:val="bs-Latn-BA"/>
        </w:rPr>
        <w:t xml:space="preserve"> </w:t>
      </w:r>
      <w:r w:rsidRPr="00EB0697">
        <w:rPr>
          <w:rFonts w:ascii="Times New Roman" w:hAnsi="Times New Roman" w:cs="Times New Roman"/>
          <w:color w:val="000000" w:themeColor="text1"/>
          <w:w w:val="101"/>
          <w:lang w:val="bs-Latn-BA"/>
        </w:rPr>
        <w:t>radnog mjesta</w:t>
      </w:r>
      <w:r w:rsidRPr="00EB0697">
        <w:rPr>
          <w:rFonts w:ascii="Times New Roman" w:hAnsi="Times New Roman" w:cs="Times New Roman"/>
          <w:color w:val="000000" w:themeColor="text1"/>
          <w:spacing w:val="37"/>
          <w:lang w:val="bs-Latn-BA"/>
        </w:rPr>
        <w:t xml:space="preserve"> </w:t>
      </w:r>
      <w:r w:rsidRPr="00EB0697">
        <w:rPr>
          <w:rFonts w:ascii="Times New Roman" w:hAnsi="Times New Roman" w:cs="Times New Roman"/>
          <w:color w:val="000000" w:themeColor="text1"/>
          <w:lang w:val="bs-Latn-BA"/>
        </w:rPr>
        <w:t>radnika oba</w:t>
      </w:r>
      <w:r w:rsidRPr="00EB0697">
        <w:rPr>
          <w:rFonts w:ascii="Times New Roman" w:hAnsi="Times New Roman" w:cs="Times New Roman"/>
          <w:color w:val="000000" w:themeColor="text1"/>
          <w:w w:val="101"/>
          <w:lang w:val="bs-Latn-BA"/>
        </w:rPr>
        <w:t>vl</w:t>
      </w:r>
      <w:r w:rsidRPr="00EB0697">
        <w:rPr>
          <w:rFonts w:ascii="Times New Roman" w:hAnsi="Times New Roman" w:cs="Times New Roman"/>
          <w:color w:val="000000" w:themeColor="text1"/>
          <w:lang w:val="bs-Latn-BA"/>
        </w:rPr>
        <w:t>j</w:t>
      </w:r>
      <w:r w:rsidRPr="00EB0697">
        <w:rPr>
          <w:rFonts w:ascii="Times New Roman" w:hAnsi="Times New Roman" w:cs="Times New Roman"/>
          <w:color w:val="000000" w:themeColor="text1"/>
          <w:spacing w:val="1"/>
          <w:lang w:val="bs-Latn-BA"/>
        </w:rPr>
        <w:t>a</w:t>
      </w:r>
      <w:r w:rsidRPr="00EB0697">
        <w:rPr>
          <w:rFonts w:ascii="Times New Roman" w:hAnsi="Times New Roman" w:cs="Times New Roman"/>
          <w:color w:val="000000" w:themeColor="text1"/>
          <w:lang w:val="bs-Latn-BA"/>
        </w:rPr>
        <w:t>ju</w:t>
      </w:r>
      <w:r w:rsidRPr="00EB0697">
        <w:rPr>
          <w:rFonts w:ascii="Times New Roman" w:hAnsi="Times New Roman" w:cs="Times New Roman"/>
          <w:color w:val="000000" w:themeColor="text1"/>
          <w:spacing w:val="38"/>
          <w:lang w:val="bs-Latn-BA"/>
        </w:rPr>
        <w:t xml:space="preserve"> </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spacing w:val="37"/>
          <w:lang w:val="bs-Latn-BA"/>
        </w:rPr>
        <w:t xml:space="preserve"> </w:t>
      </w:r>
      <w:r w:rsidRPr="00EB0697">
        <w:rPr>
          <w:rFonts w:ascii="Times New Roman" w:hAnsi="Times New Roman" w:cs="Times New Roman"/>
          <w:color w:val="000000" w:themeColor="text1"/>
          <w:lang w:val="bs-Latn-BA"/>
        </w:rPr>
        <w:t>na</w:t>
      </w:r>
      <w:r w:rsidRPr="00EB0697">
        <w:rPr>
          <w:rFonts w:ascii="Times New Roman" w:hAnsi="Times New Roman" w:cs="Times New Roman"/>
          <w:color w:val="000000" w:themeColor="text1"/>
          <w:spacing w:val="37"/>
          <w:lang w:val="bs-Latn-BA"/>
        </w:rPr>
        <w:t xml:space="preserve"> </w:t>
      </w:r>
      <w:r w:rsidRPr="00EB0697">
        <w:rPr>
          <w:rFonts w:ascii="Times New Roman" w:hAnsi="Times New Roman" w:cs="Times New Roman"/>
          <w:color w:val="000000" w:themeColor="text1"/>
          <w:lang w:val="bs-Latn-BA"/>
        </w:rPr>
        <w:t>os</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37"/>
          <w:lang w:val="bs-Latn-BA"/>
        </w:rPr>
        <w:t xml:space="preserve"> </w:t>
      </w:r>
      <w:r w:rsidRPr="00EB0697">
        <w:rPr>
          <w:rFonts w:ascii="Times New Roman" w:hAnsi="Times New Roman" w:cs="Times New Roman"/>
          <w:color w:val="000000" w:themeColor="text1"/>
          <w:w w:val="101"/>
          <w:lang w:val="bs-Latn-BA"/>
        </w:rPr>
        <w:t>N</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s</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spacing w:val="38"/>
          <w:lang w:val="bs-Latn-BA"/>
        </w:rPr>
        <w:t xml:space="preserve"> </w:t>
      </w:r>
      <w:r w:rsidRPr="00EB0697">
        <w:rPr>
          <w:rFonts w:ascii="Times New Roman" w:hAnsi="Times New Roman" w:cs="Times New Roman"/>
          <w:color w:val="000000" w:themeColor="text1"/>
          <w:lang w:val="bs-Latn-BA"/>
        </w:rPr>
        <w:t>p</w:t>
      </w:r>
      <w:r w:rsidRPr="00EB0697">
        <w:rPr>
          <w:rFonts w:ascii="Times New Roman" w:hAnsi="Times New Roman" w:cs="Times New Roman"/>
          <w:color w:val="000000" w:themeColor="text1"/>
          <w:w w:val="101"/>
          <w:lang w:val="bs-Latn-BA"/>
        </w:rPr>
        <w:t>l</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37"/>
          <w:lang w:val="bs-Latn-BA"/>
        </w:rPr>
        <w:t xml:space="preserve"> </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39"/>
          <w:lang w:val="bs-Latn-BA"/>
        </w:rPr>
        <w:t xml:space="preserve"> </w:t>
      </w:r>
      <w:r w:rsidRPr="00EB0697">
        <w:rPr>
          <w:rFonts w:ascii="Times New Roman" w:hAnsi="Times New Roman" w:cs="Times New Roman"/>
          <w:color w:val="000000" w:themeColor="text1"/>
          <w:lang w:val="bs-Latn-BA"/>
        </w:rPr>
        <w:t>p</w:t>
      </w: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gr</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38"/>
          <w:lang w:val="bs-Latn-BA"/>
        </w:rPr>
        <w:t xml:space="preserve"> </w:t>
      </w:r>
      <w:r w:rsidRPr="00EB0697">
        <w:rPr>
          <w:rFonts w:ascii="Times New Roman" w:hAnsi="Times New Roman" w:cs="Times New Roman"/>
          <w:color w:val="000000" w:themeColor="text1"/>
          <w:lang w:val="bs-Latn-BA"/>
        </w:rPr>
        <w:t>za</w:t>
      </w:r>
      <w:r w:rsidRPr="00EB0697">
        <w:rPr>
          <w:rFonts w:ascii="Times New Roman" w:hAnsi="Times New Roman" w:cs="Times New Roman"/>
          <w:color w:val="000000" w:themeColor="text1"/>
          <w:spacing w:val="37"/>
          <w:lang w:val="bs-Latn-BA"/>
        </w:rPr>
        <w:t xml:space="preserve"> </w:t>
      </w:r>
      <w:r w:rsidRPr="00EB0697">
        <w:rPr>
          <w:rFonts w:ascii="Times New Roman" w:hAnsi="Times New Roman" w:cs="Times New Roman"/>
          <w:color w:val="000000" w:themeColor="text1"/>
          <w:lang w:val="bs-Latn-BA"/>
        </w:rPr>
        <w:t>os</w:t>
      </w:r>
      <w:r w:rsidRPr="00EB0697">
        <w:rPr>
          <w:rFonts w:ascii="Times New Roman" w:hAnsi="Times New Roman" w:cs="Times New Roman"/>
          <w:color w:val="000000" w:themeColor="text1"/>
          <w:spacing w:val="-1"/>
          <w:lang w:val="bs-Latn-BA"/>
        </w:rPr>
        <w:t>no</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lang w:val="bs-Latn-BA"/>
        </w:rPr>
        <w:t>nu</w:t>
      </w:r>
      <w:r w:rsidRPr="00EB0697">
        <w:rPr>
          <w:rFonts w:ascii="Times New Roman" w:hAnsi="Times New Roman" w:cs="Times New Roman"/>
          <w:color w:val="000000" w:themeColor="text1"/>
          <w:spacing w:val="37"/>
          <w:lang w:val="bs-Latn-BA"/>
        </w:rPr>
        <w:t xml:space="preserve"> </w:t>
      </w:r>
      <w:r w:rsidRPr="00EB0697">
        <w:rPr>
          <w:rFonts w:ascii="Times New Roman" w:hAnsi="Times New Roman" w:cs="Times New Roman"/>
          <w:color w:val="000000" w:themeColor="text1"/>
          <w:spacing w:val="2"/>
          <w:lang w:val="bs-Latn-BA"/>
        </w:rPr>
        <w:t>š</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spacing w:val="-1"/>
          <w:w w:val="101"/>
          <w:lang w:val="bs-Latn-BA"/>
        </w:rPr>
        <w:t>l</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w w:val="101"/>
          <w:lang w:val="bs-Latn-BA"/>
        </w:rPr>
        <w:t>,</w:t>
      </w:r>
      <w:r w:rsidRPr="00EB0697">
        <w:rPr>
          <w:rFonts w:ascii="Times New Roman" w:hAnsi="Times New Roman" w:cs="Times New Roman"/>
          <w:color w:val="000000" w:themeColor="text1"/>
          <w:spacing w:val="37"/>
          <w:lang w:val="bs-Latn-BA"/>
        </w:rPr>
        <w:t xml:space="preserve"> </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spacing w:val="8"/>
          <w:lang w:val="bs-Latn-BA"/>
        </w:rPr>
        <w:t>d</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lang w:val="bs-Latn-BA"/>
        </w:rPr>
        <w:t>šnj</w:t>
      </w:r>
      <w:r w:rsidRPr="00EB0697">
        <w:rPr>
          <w:rFonts w:ascii="Times New Roman" w:hAnsi="Times New Roman" w:cs="Times New Roman"/>
          <w:color w:val="000000" w:themeColor="text1"/>
          <w:spacing w:val="-1"/>
          <w:w w:val="101"/>
          <w:lang w:val="bs-Latn-BA"/>
        </w:rPr>
        <w:t>e</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spacing w:val="38"/>
          <w:lang w:val="bs-Latn-BA"/>
        </w:rPr>
        <w:t xml:space="preserve"> </w:t>
      </w:r>
      <w:r w:rsidRPr="00EB0697">
        <w:rPr>
          <w:rFonts w:ascii="Times New Roman" w:hAnsi="Times New Roman" w:cs="Times New Roman"/>
          <w:color w:val="000000" w:themeColor="text1"/>
          <w:lang w:val="bs-Latn-BA"/>
        </w:rPr>
        <w:t>p</w:t>
      </w: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gr</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38"/>
          <w:lang w:val="bs-Latn-BA"/>
        </w:rPr>
        <w:t xml:space="preserve"> </w:t>
      </w: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d</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37"/>
          <w:lang w:val="bs-Latn-BA"/>
        </w:rPr>
        <w:t xml:space="preserve"> </w:t>
      </w:r>
      <w:r w:rsidRPr="00EB0697">
        <w:rPr>
          <w:rFonts w:ascii="Times New Roman" w:hAnsi="Times New Roman" w:cs="Times New Roman"/>
          <w:color w:val="000000" w:themeColor="text1"/>
          <w:lang w:val="bs-Latn-BA"/>
        </w:rPr>
        <w:t>š</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le</w:t>
      </w:r>
      <w:r w:rsidRPr="00EB0697">
        <w:rPr>
          <w:rFonts w:ascii="Times New Roman" w:hAnsi="Times New Roman" w:cs="Times New Roman"/>
          <w:color w:val="000000" w:themeColor="text1"/>
          <w:spacing w:val="38"/>
          <w:lang w:val="bs-Latn-BA"/>
        </w:rPr>
        <w:t xml:space="preserve"> </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lang w:val="bs-Latn-BA"/>
        </w:rPr>
        <w:t xml:space="preserve"> </w:t>
      </w:r>
      <w:r w:rsidRPr="00EB0697">
        <w:rPr>
          <w:rFonts w:ascii="Times New Roman" w:hAnsi="Times New Roman" w:cs="Times New Roman"/>
          <w:color w:val="000000" w:themeColor="text1"/>
          <w:w w:val="101"/>
          <w:lang w:val="bs-Latn-BA"/>
        </w:rPr>
        <w:t>Pe</w:t>
      </w:r>
      <w:r w:rsidRPr="00EB0697">
        <w:rPr>
          <w:rFonts w:ascii="Times New Roman" w:hAnsi="Times New Roman" w:cs="Times New Roman"/>
          <w:color w:val="000000" w:themeColor="text1"/>
          <w:lang w:val="bs-Latn-BA"/>
        </w:rPr>
        <w:t>da</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lang w:val="bs-Latn-BA"/>
        </w:rPr>
        <w:t>oš</w:t>
      </w:r>
      <w:r w:rsidRPr="00EB0697">
        <w:rPr>
          <w:rFonts w:ascii="Times New Roman" w:hAnsi="Times New Roman" w:cs="Times New Roman"/>
          <w:color w:val="000000" w:themeColor="text1"/>
          <w:spacing w:val="-2"/>
          <w:w w:val="101"/>
          <w:lang w:val="bs-Latn-BA"/>
        </w:rPr>
        <w:t>k</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lang w:val="bs-Latn-BA"/>
        </w:rPr>
        <w:t>h</w:t>
      </w:r>
      <w:r w:rsidRPr="00EB0697">
        <w:rPr>
          <w:rFonts w:ascii="Times New Roman" w:hAnsi="Times New Roman" w:cs="Times New Roman"/>
          <w:color w:val="000000" w:themeColor="text1"/>
          <w:spacing w:val="6"/>
          <w:lang w:val="bs-Latn-BA"/>
        </w:rPr>
        <w:t xml:space="preserve"> </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lang w:val="bs-Latn-BA"/>
        </w:rPr>
        <w:t>da</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lang w:val="bs-Latn-BA"/>
        </w:rPr>
        <w:t>da</w:t>
      </w:r>
      <w:r w:rsidRPr="00EB0697">
        <w:rPr>
          <w:rFonts w:ascii="Times New Roman" w:hAnsi="Times New Roman" w:cs="Times New Roman"/>
          <w:color w:val="000000" w:themeColor="text1"/>
          <w:spacing w:val="5"/>
          <w:lang w:val="bs-Latn-BA"/>
        </w:rPr>
        <w:t xml:space="preserve"> </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8"/>
          <w:lang w:val="bs-Latn-BA"/>
        </w:rPr>
        <w:t xml:space="preserve"> </w:t>
      </w:r>
      <w:r w:rsidRPr="00EB0697">
        <w:rPr>
          <w:rFonts w:ascii="Times New Roman" w:hAnsi="Times New Roman" w:cs="Times New Roman"/>
          <w:color w:val="000000" w:themeColor="text1"/>
          <w:lang w:val="bs-Latn-BA"/>
        </w:rPr>
        <w:t>op</w:t>
      </w:r>
      <w:r w:rsidRPr="00EB0697">
        <w:rPr>
          <w:rFonts w:ascii="Times New Roman" w:hAnsi="Times New Roman" w:cs="Times New Roman"/>
          <w:color w:val="000000" w:themeColor="text1"/>
          <w:spacing w:val="-1"/>
          <w:w w:val="101"/>
          <w:lang w:val="bs-Latn-BA"/>
        </w:rPr>
        <w:t>ći</w:t>
      </w:r>
      <w:r w:rsidRPr="00EB0697">
        <w:rPr>
          <w:rFonts w:ascii="Times New Roman" w:hAnsi="Times New Roman" w:cs="Times New Roman"/>
          <w:color w:val="000000" w:themeColor="text1"/>
          <w:lang w:val="bs-Latn-BA"/>
        </w:rPr>
        <w:t>h</w:t>
      </w:r>
      <w:r w:rsidRPr="00EB0697">
        <w:rPr>
          <w:rFonts w:ascii="Times New Roman" w:hAnsi="Times New Roman" w:cs="Times New Roman"/>
          <w:color w:val="000000" w:themeColor="text1"/>
          <w:spacing w:val="8"/>
          <w:lang w:val="bs-Latn-BA"/>
        </w:rPr>
        <w:t xml:space="preserve"> </w:t>
      </w:r>
      <w:r w:rsidRPr="00EB0697">
        <w:rPr>
          <w:rFonts w:ascii="Times New Roman" w:hAnsi="Times New Roman" w:cs="Times New Roman"/>
          <w:color w:val="000000" w:themeColor="text1"/>
          <w:lang w:val="bs-Latn-BA"/>
        </w:rPr>
        <w:t>no</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t</w:t>
      </w:r>
      <w:r w:rsidRPr="00EB0697">
        <w:rPr>
          <w:rFonts w:ascii="Times New Roman" w:hAnsi="Times New Roman" w:cs="Times New Roman"/>
          <w:color w:val="000000" w:themeColor="text1"/>
          <w:spacing w:val="-1"/>
          <w:w w:val="101"/>
          <w:lang w:val="bs-Latn-BA"/>
        </w:rPr>
        <w:t>iv</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6"/>
          <w:lang w:val="bs-Latn-BA"/>
        </w:rPr>
        <w:t xml:space="preserve"> </w:t>
      </w:r>
      <w:r w:rsidRPr="00EB0697">
        <w:rPr>
          <w:rFonts w:ascii="Times New Roman" w:hAnsi="Times New Roman" w:cs="Times New Roman"/>
          <w:color w:val="000000" w:themeColor="text1"/>
          <w:spacing w:val="-1"/>
          <w:lang w:val="bs-Latn-BA"/>
        </w:rPr>
        <w:t>z</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6"/>
          <w:lang w:val="bs-Latn-BA"/>
        </w:rPr>
        <w:t xml:space="preserve"> </w:t>
      </w:r>
      <w:r w:rsidRPr="00EB0697">
        <w:rPr>
          <w:rFonts w:ascii="Times New Roman" w:hAnsi="Times New Roman" w:cs="Times New Roman"/>
          <w:color w:val="000000" w:themeColor="text1"/>
          <w:lang w:val="bs-Latn-BA"/>
        </w:rPr>
        <w:t>os</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5"/>
          <w:lang w:val="bs-Latn-BA"/>
        </w:rPr>
        <w:t xml:space="preserve"> </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lang w:val="bs-Latn-BA"/>
        </w:rPr>
        <w:t>d</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lang w:val="bs-Latn-BA"/>
        </w:rPr>
        <w:t>oj</w:t>
      </w:r>
      <w:r w:rsidRPr="00EB0697">
        <w:rPr>
          <w:rFonts w:ascii="Times New Roman" w:hAnsi="Times New Roman" w:cs="Times New Roman"/>
          <w:color w:val="000000" w:themeColor="text1"/>
          <w:spacing w:val="6"/>
          <w:lang w:val="bs-Latn-BA"/>
        </w:rPr>
        <w:t xml:space="preserve"> </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6"/>
          <w:lang w:val="bs-Latn-BA"/>
        </w:rPr>
        <w:t xml:space="preserve"> </w:t>
      </w:r>
      <w:r w:rsidRPr="00EB0697">
        <w:rPr>
          <w:rFonts w:ascii="Times New Roman" w:hAnsi="Times New Roman" w:cs="Times New Roman"/>
          <w:color w:val="000000" w:themeColor="text1"/>
          <w:lang w:val="bs-Latn-BA"/>
        </w:rPr>
        <w:t>ob</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spacing w:val="1"/>
          <w:lang w:val="bs-Latn-BA"/>
        </w:rPr>
        <w:t>a</w:t>
      </w:r>
      <w:r w:rsidRPr="00EB0697">
        <w:rPr>
          <w:rFonts w:ascii="Times New Roman" w:hAnsi="Times New Roman" w:cs="Times New Roman"/>
          <w:color w:val="000000" w:themeColor="text1"/>
          <w:lang w:val="bs-Latn-BA"/>
        </w:rPr>
        <w:t>z</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lang w:val="bs-Latn-BA"/>
        </w:rPr>
        <w:t>j</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spacing w:val="8"/>
          <w:lang w:val="bs-Latn-BA"/>
        </w:rPr>
        <w:t xml:space="preserve"> </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8"/>
          <w:lang w:val="bs-Latn-BA"/>
        </w:rPr>
        <w:t xml:space="preserve"> </w:t>
      </w:r>
      <w:r w:rsidRPr="00EB0697">
        <w:rPr>
          <w:rFonts w:ascii="Times New Roman" w:hAnsi="Times New Roman" w:cs="Times New Roman"/>
          <w:color w:val="000000" w:themeColor="text1"/>
          <w:lang w:val="bs-Latn-BA"/>
        </w:rPr>
        <w:t>no</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t</w:t>
      </w:r>
      <w:r w:rsidRPr="00EB0697">
        <w:rPr>
          <w:rFonts w:ascii="Times New Roman" w:hAnsi="Times New Roman" w:cs="Times New Roman"/>
          <w:color w:val="000000" w:themeColor="text1"/>
          <w:spacing w:val="-1"/>
          <w:w w:val="101"/>
          <w:lang w:val="bs-Latn-BA"/>
        </w:rPr>
        <w:t>iv</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6"/>
          <w:lang w:val="bs-Latn-BA"/>
        </w:rPr>
        <w:t xml:space="preserve"> </w:t>
      </w: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d</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spacing w:val="7"/>
          <w:lang w:val="bs-Latn-BA"/>
        </w:rPr>
        <w:t xml:space="preserve"> </w:t>
      </w:r>
      <w:r w:rsidRPr="00EB0697">
        <w:rPr>
          <w:rFonts w:ascii="Times New Roman" w:hAnsi="Times New Roman" w:cs="Times New Roman"/>
          <w:color w:val="000000" w:themeColor="text1"/>
          <w:lang w:val="bs-Latn-BA"/>
        </w:rPr>
        <w:t>p</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lang w:val="bs-Latn-BA"/>
        </w:rPr>
        <w:t>os</w:t>
      </w:r>
      <w:r w:rsidRPr="00EB0697">
        <w:rPr>
          <w:rFonts w:ascii="Times New Roman" w:hAnsi="Times New Roman" w:cs="Times New Roman"/>
          <w:color w:val="000000" w:themeColor="text1"/>
          <w:spacing w:val="4"/>
          <w:w w:val="101"/>
          <w:lang w:val="bs-Latn-BA"/>
        </w:rPr>
        <w:t>t</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w:t>
      </w:r>
      <w:r w:rsidRPr="00EB0697">
        <w:rPr>
          <w:rFonts w:ascii="Times New Roman" w:hAnsi="Times New Roman" w:cs="Times New Roman"/>
          <w:color w:val="000000" w:themeColor="text1"/>
          <w:spacing w:val="7"/>
          <w:lang w:val="bs-Latn-BA"/>
        </w:rPr>
        <w:t xml:space="preserve"> </w:t>
      </w:r>
      <w:r w:rsidRPr="00EB0697">
        <w:rPr>
          <w:rFonts w:ascii="Times New Roman" w:hAnsi="Times New Roman" w:cs="Times New Roman"/>
          <w:color w:val="000000" w:themeColor="text1"/>
          <w:lang w:val="bs-Latn-BA"/>
        </w:rPr>
        <w:t>op</w:t>
      </w:r>
      <w:r w:rsidRPr="00EB0697">
        <w:rPr>
          <w:rFonts w:ascii="Times New Roman" w:hAnsi="Times New Roman" w:cs="Times New Roman"/>
          <w:color w:val="000000" w:themeColor="text1"/>
          <w:spacing w:val="-1"/>
          <w:w w:val="101"/>
          <w:lang w:val="bs-Latn-BA"/>
        </w:rPr>
        <w:t>re</w:t>
      </w:r>
      <w:r w:rsidRPr="00EB0697">
        <w:rPr>
          <w:rFonts w:ascii="Times New Roman" w:hAnsi="Times New Roman" w:cs="Times New Roman"/>
          <w:color w:val="000000" w:themeColor="text1"/>
          <w:w w:val="101"/>
          <w:lang w:val="bs-Latn-BA"/>
        </w:rPr>
        <w:t>me,</w:t>
      </w:r>
      <w:r w:rsidRPr="00EB0697">
        <w:rPr>
          <w:rFonts w:ascii="Times New Roman" w:hAnsi="Times New Roman" w:cs="Times New Roman"/>
          <w:color w:val="000000" w:themeColor="text1"/>
          <w:spacing w:val="9"/>
          <w:lang w:val="bs-Latn-BA"/>
        </w:rPr>
        <w:t xml:space="preserve"> </w:t>
      </w:r>
      <w:r w:rsidRPr="00EB0697">
        <w:rPr>
          <w:rFonts w:ascii="Times New Roman" w:hAnsi="Times New Roman" w:cs="Times New Roman"/>
          <w:color w:val="000000" w:themeColor="text1"/>
          <w:lang w:val="bs-Latn-BA"/>
        </w:rPr>
        <w:t>nas</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2"/>
          <w:w w:val="101"/>
          <w:lang w:val="bs-Latn-BA"/>
        </w:rPr>
        <w:t>i</w:t>
      </w:r>
      <w:r w:rsidRPr="00EB0697">
        <w:rPr>
          <w:rFonts w:ascii="Times New Roman" w:hAnsi="Times New Roman" w:cs="Times New Roman"/>
          <w:color w:val="000000" w:themeColor="text1"/>
          <w:lang w:val="bs-Latn-BA"/>
        </w:rPr>
        <w:t>h</w:t>
      </w:r>
      <w:r w:rsidRPr="00EB0697">
        <w:rPr>
          <w:rFonts w:ascii="Times New Roman" w:hAnsi="Times New Roman" w:cs="Times New Roman"/>
          <w:color w:val="000000" w:themeColor="text1"/>
          <w:spacing w:val="6"/>
          <w:lang w:val="bs-Latn-BA"/>
        </w:rPr>
        <w:t xml:space="preserve"> </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w w:val="101"/>
          <w:lang w:val="bs-Latn-BA"/>
        </w:rPr>
        <w:t>re</w:t>
      </w:r>
      <w:r w:rsidRPr="00EB0697">
        <w:rPr>
          <w:rFonts w:ascii="Times New Roman" w:hAnsi="Times New Roman" w:cs="Times New Roman"/>
          <w:color w:val="000000" w:themeColor="text1"/>
          <w:lang w:val="bs-Latn-BA"/>
        </w:rPr>
        <w:t>ds</w:t>
      </w:r>
      <w:r w:rsidRPr="00EB0697">
        <w:rPr>
          <w:rFonts w:ascii="Times New Roman" w:hAnsi="Times New Roman" w:cs="Times New Roman"/>
          <w:color w:val="000000" w:themeColor="text1"/>
          <w:spacing w:val="-2"/>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8"/>
          <w:lang w:val="bs-Latn-BA"/>
        </w:rPr>
        <w:t xml:space="preserve"> </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6"/>
          <w:lang w:val="bs-Latn-BA"/>
        </w:rPr>
        <w:t xml:space="preserve"> </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1"/>
          <w:w w:val="101"/>
          <w:lang w:val="bs-Latn-BA"/>
        </w:rPr>
        <w:t>č</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w w:val="101"/>
          <w:lang w:val="bs-Latn-BA"/>
        </w:rPr>
        <w:t>l</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5"/>
          <w:lang w:val="bs-Latn-BA"/>
        </w:rPr>
        <w:t xml:space="preserve"> </w:t>
      </w:r>
      <w:r w:rsidRPr="00EB0697">
        <w:rPr>
          <w:rFonts w:ascii="Times New Roman" w:hAnsi="Times New Roman" w:cs="Times New Roman"/>
          <w:color w:val="000000" w:themeColor="text1"/>
          <w:lang w:val="bs-Latn-BA"/>
        </w:rPr>
        <w:t>po p</w:t>
      </w:r>
      <w:r w:rsidRPr="00EB0697">
        <w:rPr>
          <w:rFonts w:ascii="Times New Roman" w:hAnsi="Times New Roman" w:cs="Times New Roman"/>
          <w:color w:val="000000" w:themeColor="text1"/>
          <w:spacing w:val="-1"/>
          <w:w w:val="101"/>
          <w:lang w:val="bs-Latn-BA"/>
        </w:rPr>
        <w:t>re</w:t>
      </w:r>
      <w:r w:rsidRPr="00EB0697">
        <w:rPr>
          <w:rFonts w:ascii="Times New Roman" w:hAnsi="Times New Roman" w:cs="Times New Roman"/>
          <w:color w:val="000000" w:themeColor="text1"/>
          <w:lang w:val="bs-Latn-BA"/>
        </w:rPr>
        <w:t>d</w:t>
      </w:r>
      <w:r w:rsidRPr="00EB0697">
        <w:rPr>
          <w:rFonts w:ascii="Times New Roman" w:hAnsi="Times New Roman" w:cs="Times New Roman"/>
          <w:color w:val="000000" w:themeColor="text1"/>
          <w:w w:val="101"/>
          <w:lang w:val="bs-Latn-BA"/>
        </w:rPr>
        <w:t>me</w:t>
      </w:r>
      <w:r w:rsidRPr="00EB0697">
        <w:rPr>
          <w:rFonts w:ascii="Times New Roman" w:hAnsi="Times New Roman" w:cs="Times New Roman"/>
          <w:color w:val="000000" w:themeColor="text1"/>
          <w:spacing w:val="-1"/>
          <w:w w:val="101"/>
          <w:lang w:val="bs-Latn-BA"/>
        </w:rPr>
        <w:t>ti</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 xml:space="preserve">a </w:t>
      </w:r>
      <w:r w:rsidRPr="00EB0697">
        <w:rPr>
          <w:rFonts w:ascii="Times New Roman" w:hAnsi="Times New Roman" w:cs="Times New Roman"/>
          <w:color w:val="000000" w:themeColor="text1"/>
          <w:spacing w:val="-1"/>
          <w:lang w:val="bs-Latn-BA"/>
        </w:rPr>
        <w:t>z</w:t>
      </w:r>
      <w:r w:rsidRPr="00EB0697">
        <w:rPr>
          <w:rFonts w:ascii="Times New Roman" w:hAnsi="Times New Roman" w:cs="Times New Roman"/>
          <w:color w:val="000000" w:themeColor="text1"/>
          <w:lang w:val="bs-Latn-BA"/>
        </w:rPr>
        <w:t xml:space="preserve">a </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1"/>
          <w:lang w:val="bs-Latn-BA"/>
        </w:rPr>
        <w:t>no</w:t>
      </w: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lang w:val="bs-Latn-BA"/>
        </w:rPr>
        <w:t>nu</w:t>
      </w:r>
      <w:r w:rsidRPr="00EB0697">
        <w:rPr>
          <w:rFonts w:ascii="Times New Roman" w:hAnsi="Times New Roman" w:cs="Times New Roman"/>
          <w:color w:val="000000" w:themeColor="text1"/>
          <w:spacing w:val="-1"/>
          <w:lang w:val="bs-Latn-BA"/>
        </w:rPr>
        <w:t xml:space="preserve"> š</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l</w:t>
      </w:r>
      <w:r w:rsidRPr="00EB0697">
        <w:rPr>
          <w:rFonts w:ascii="Times New Roman" w:hAnsi="Times New Roman" w:cs="Times New Roman"/>
          <w:color w:val="000000" w:themeColor="text1"/>
          <w:lang w:val="bs-Latn-BA"/>
        </w:rPr>
        <w:t>u.</w:t>
      </w:r>
    </w:p>
    <w:p w14:paraId="18A21C01" w14:textId="77777777" w:rsidR="008C310A" w:rsidRPr="00EB0697" w:rsidRDefault="008C310A" w:rsidP="008C310A">
      <w:pPr>
        <w:pStyle w:val="BodyText2"/>
        <w:spacing w:after="0" w:line="240" w:lineRule="auto"/>
        <w:jc w:val="both"/>
        <w:rPr>
          <w:rFonts w:ascii="Times New Roman" w:hAnsi="Times New Roman" w:cs="Times New Roman"/>
          <w:color w:val="000000" w:themeColor="text1"/>
        </w:rPr>
      </w:pPr>
    </w:p>
    <w:p w14:paraId="1E190F5B" w14:textId="2584D498" w:rsidR="008C310A" w:rsidRPr="00EB0697" w:rsidRDefault="008C310A" w:rsidP="008C310A">
      <w:pPr>
        <w:pStyle w:val="NoSpacing"/>
        <w:jc w:val="both"/>
        <w:rPr>
          <w:rFonts w:ascii="Times New Roman" w:hAnsi="Times New Roman" w:cs="Times New Roman"/>
          <w:color w:val="000000" w:themeColor="text1"/>
          <w:spacing w:val="-1"/>
          <w:w w:val="101"/>
          <w:lang w:val="bs-Latn-BA"/>
        </w:rPr>
      </w:pPr>
      <w:r w:rsidRPr="00EB0697">
        <w:rPr>
          <w:rFonts w:ascii="Times New Roman" w:hAnsi="Times New Roman" w:cs="Times New Roman"/>
          <w:color w:val="000000" w:themeColor="text1"/>
          <w:lang w:val="bs-Latn-BA"/>
        </w:rPr>
        <w:t xml:space="preserve">Radnik </w:t>
      </w:r>
      <w:r w:rsidRPr="00EB0697">
        <w:rPr>
          <w:rFonts w:ascii="Times New Roman" w:hAnsi="Times New Roman" w:cs="Times New Roman"/>
          <w:color w:val="000000" w:themeColor="text1"/>
          <w:spacing w:val="-1"/>
          <w:w w:val="101"/>
          <w:lang w:val="bs-Latn-BA"/>
        </w:rPr>
        <w:t>obavljaju poslove utvrđene Pedagoškim standardima i općim normativima za osnovni odgoj i obrazovanje i normativima radnog prostora, opreme, nastavnih sredstava i učila po predmetima za osnovnu školu kao što su:</w:t>
      </w:r>
    </w:p>
    <w:p w14:paraId="426EEA5A" w14:textId="77777777" w:rsidR="008C310A" w:rsidRPr="00EB0697" w:rsidRDefault="008C310A" w:rsidP="008C310A">
      <w:pPr>
        <w:pStyle w:val="NoSpacing"/>
        <w:numPr>
          <w:ilvl w:val="0"/>
          <w:numId w:val="3"/>
        </w:numPr>
        <w:ind w:left="36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lang w:val="bs-Latn-BA"/>
        </w:rPr>
        <w:t>neposredni odgojno-obrazovni rad (redovna nastava prema Nastavnom planu i programu),</w:t>
      </w:r>
    </w:p>
    <w:p w14:paraId="342165CC" w14:textId="77777777" w:rsidR="008C310A" w:rsidRPr="00EB0697" w:rsidRDefault="008C310A" w:rsidP="008C310A">
      <w:pPr>
        <w:pStyle w:val="NoSpacing"/>
        <w:numPr>
          <w:ilvl w:val="0"/>
          <w:numId w:val="3"/>
        </w:numPr>
        <w:ind w:left="36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lang w:val="bs-Latn-BA"/>
        </w:rPr>
        <w:t>p</w:t>
      </w:r>
      <w:r w:rsidRPr="00EB0697">
        <w:rPr>
          <w:rFonts w:ascii="Times New Roman" w:hAnsi="Times New Roman" w:cs="Times New Roman"/>
          <w:color w:val="000000" w:themeColor="text1"/>
          <w:spacing w:val="-1"/>
          <w:w w:val="101"/>
          <w:lang w:val="bs-Latn-BA"/>
        </w:rPr>
        <w:t>re</w:t>
      </w:r>
      <w:r w:rsidRPr="00EB0697">
        <w:rPr>
          <w:rFonts w:ascii="Times New Roman" w:hAnsi="Times New Roman" w:cs="Times New Roman"/>
          <w:color w:val="000000" w:themeColor="text1"/>
          <w:w w:val="101"/>
          <w:lang w:val="bs-Latn-BA"/>
        </w:rPr>
        <w:t>gle</w:t>
      </w:r>
      <w:r w:rsidRPr="00EB0697">
        <w:rPr>
          <w:rFonts w:ascii="Times New Roman" w:hAnsi="Times New Roman" w:cs="Times New Roman"/>
          <w:color w:val="000000" w:themeColor="text1"/>
          <w:lang w:val="bs-Latn-BA"/>
        </w:rPr>
        <w:t>d</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p</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spacing w:val="-1"/>
          <w:w w:val="101"/>
          <w:lang w:val="bs-Latn-BA"/>
        </w:rPr>
        <w:t>e</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lang w:val="bs-Latn-BA"/>
        </w:rPr>
        <w:t>h</w:t>
      </w:r>
      <w:r w:rsidRPr="00EB0697">
        <w:rPr>
          <w:rFonts w:ascii="Times New Roman" w:hAnsi="Times New Roman" w:cs="Times New Roman"/>
          <w:color w:val="000000" w:themeColor="text1"/>
          <w:spacing w:val="-1"/>
          <w:lang w:val="bs-Latn-BA"/>
        </w:rPr>
        <w:t xml:space="preserve"> z</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d</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lang w:val="bs-Latn-BA"/>
        </w:rPr>
        <w:t xml:space="preserve">a </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lang w:val="bs-Latn-BA"/>
        </w:rPr>
        <w:t xml:space="preserve"> p</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gr</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 xml:space="preserve"> p</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lang w:val="bs-Latn-BA"/>
        </w:rPr>
        <w:t>d</w:t>
      </w:r>
      <w:r w:rsidRPr="00EB0697">
        <w:rPr>
          <w:rFonts w:ascii="Times New Roman" w:hAnsi="Times New Roman" w:cs="Times New Roman"/>
          <w:color w:val="000000" w:themeColor="text1"/>
          <w:spacing w:val="-2"/>
          <w:w w:val="101"/>
          <w:lang w:val="bs-Latn-BA"/>
        </w:rPr>
        <w:t>v</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w w:val="101"/>
          <w:lang w:val="bs-Latn-BA"/>
        </w:rPr>
        <w:t>đe</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2"/>
          <w:w w:val="101"/>
          <w:lang w:val="bs-Latn-BA"/>
        </w:rPr>
        <w:t>i</w:t>
      </w:r>
      <w:r w:rsidRPr="00EB0697">
        <w:rPr>
          <w:rFonts w:ascii="Times New Roman" w:hAnsi="Times New Roman" w:cs="Times New Roman"/>
          <w:color w:val="000000" w:themeColor="text1"/>
          <w:lang w:val="bs-Latn-BA"/>
        </w:rPr>
        <w:t xml:space="preserve">h </w:t>
      </w:r>
      <w:r w:rsidRPr="00EB0697">
        <w:rPr>
          <w:rFonts w:ascii="Times New Roman" w:hAnsi="Times New Roman" w:cs="Times New Roman"/>
          <w:color w:val="000000" w:themeColor="text1"/>
          <w:spacing w:val="-2"/>
          <w:w w:val="101"/>
          <w:lang w:val="bs-Latn-BA"/>
        </w:rPr>
        <w:t>k</w:t>
      </w:r>
      <w:r w:rsidRPr="00EB0697">
        <w:rPr>
          <w:rFonts w:ascii="Times New Roman" w:hAnsi="Times New Roman" w:cs="Times New Roman"/>
          <w:color w:val="000000" w:themeColor="text1"/>
          <w:lang w:val="bs-Latn-BA"/>
        </w:rPr>
        <w:t>on</w:t>
      </w:r>
      <w:r w:rsidRPr="00EB0697">
        <w:rPr>
          <w:rFonts w:ascii="Times New Roman" w:hAnsi="Times New Roman" w:cs="Times New Roman"/>
          <w:color w:val="000000" w:themeColor="text1"/>
          <w:w w:val="101"/>
          <w:lang w:val="bs-Latn-BA"/>
        </w:rPr>
        <w:t>t</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spacing w:val="-1"/>
          <w:w w:val="101"/>
          <w:lang w:val="bs-Latn-BA"/>
        </w:rPr>
        <w:t>l</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lang w:val="bs-Latn-BA"/>
        </w:rPr>
        <w:t xml:space="preserve">h </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f</w:t>
      </w:r>
      <w:r w:rsidRPr="00EB0697">
        <w:rPr>
          <w:rFonts w:ascii="Times New Roman" w:hAnsi="Times New Roman" w:cs="Times New Roman"/>
          <w:color w:val="000000" w:themeColor="text1"/>
          <w:w w:val="101"/>
          <w:lang w:val="bs-Latn-BA"/>
        </w:rPr>
        <w:t>ičk</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lang w:val="bs-Latn-BA"/>
        </w:rPr>
        <w:t xml:space="preserve">h </w:t>
      </w: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ad</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w:t>
      </w:r>
    </w:p>
    <w:p w14:paraId="004B1A8E" w14:textId="77777777" w:rsidR="008C310A" w:rsidRPr="00EB0697" w:rsidRDefault="008C310A" w:rsidP="008C310A">
      <w:pPr>
        <w:pStyle w:val="NoSpacing"/>
        <w:numPr>
          <w:ilvl w:val="0"/>
          <w:numId w:val="3"/>
        </w:numPr>
        <w:ind w:left="36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lang w:val="bs-Latn-BA"/>
        </w:rPr>
        <w:t>os</w:t>
      </w:r>
      <w:r w:rsidRPr="00EB0697">
        <w:rPr>
          <w:rFonts w:ascii="Times New Roman" w:hAnsi="Times New Roman" w:cs="Times New Roman"/>
          <w:color w:val="000000" w:themeColor="text1"/>
          <w:spacing w:val="-2"/>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l</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lang w:val="bs-Latn-BA"/>
        </w:rPr>
        <w:t xml:space="preserve"> ob</w:t>
      </w:r>
      <w:r w:rsidRPr="00EB0697">
        <w:rPr>
          <w:rFonts w:ascii="Times New Roman" w:hAnsi="Times New Roman" w:cs="Times New Roman"/>
          <w:color w:val="000000" w:themeColor="text1"/>
          <w:spacing w:val="-1"/>
          <w:w w:val="101"/>
          <w:lang w:val="bs-Latn-BA"/>
        </w:rPr>
        <w:t>l</w:t>
      </w:r>
      <w:r w:rsidRPr="00EB0697">
        <w:rPr>
          <w:rFonts w:ascii="Times New Roman" w:hAnsi="Times New Roman" w:cs="Times New Roman"/>
          <w:color w:val="000000" w:themeColor="text1"/>
          <w:w w:val="101"/>
          <w:lang w:val="bs-Latn-BA"/>
        </w:rPr>
        <w:t>ici</w:t>
      </w:r>
      <w:r w:rsidRPr="00EB0697">
        <w:rPr>
          <w:rFonts w:ascii="Times New Roman" w:hAnsi="Times New Roman" w:cs="Times New Roman"/>
          <w:color w:val="000000" w:themeColor="text1"/>
          <w:lang w:val="bs-Latn-BA"/>
        </w:rPr>
        <w:t xml:space="preserve"> n</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lang w:val="bs-Latn-BA"/>
        </w:rPr>
        <w:t>p</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2"/>
          <w:w w:val="101"/>
          <w:lang w:val="bs-Latn-BA"/>
        </w:rPr>
        <w:t>r</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lang w:val="bs-Latn-BA"/>
        </w:rPr>
        <w:t>dno</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spacing w:val="2"/>
          <w:lang w:val="bs-Latn-BA"/>
        </w:rPr>
        <w:t xml:space="preserve"> </w:t>
      </w:r>
      <w:r w:rsidRPr="00EB0697">
        <w:rPr>
          <w:rFonts w:ascii="Times New Roman" w:hAnsi="Times New Roman" w:cs="Times New Roman"/>
          <w:color w:val="000000" w:themeColor="text1"/>
          <w:lang w:val="bs-Latn-BA"/>
        </w:rPr>
        <w:t>od</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lang w:val="bs-Latn-BA"/>
        </w:rPr>
        <w:t>ojno</w:t>
      </w:r>
      <w:r w:rsidRPr="00EB0697">
        <w:rPr>
          <w:rFonts w:ascii="Times New Roman" w:hAnsi="Times New Roman" w:cs="Times New Roman"/>
          <w:color w:val="000000" w:themeColor="text1"/>
          <w:spacing w:val="1"/>
          <w:lang w:val="bs-Latn-BA"/>
        </w:rPr>
        <w:t>-</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spacing w:val="-3"/>
          <w:lang w:val="bs-Latn-BA"/>
        </w:rPr>
        <w:t>b</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zo</w:t>
      </w: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spacing w:val="2"/>
          <w:lang w:val="bs-Latn-BA"/>
        </w:rPr>
        <w:t xml:space="preserve"> </w:t>
      </w: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d</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w:t>
      </w: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z</w:t>
      </w:r>
      <w:r w:rsidRPr="00EB0697">
        <w:rPr>
          <w:rFonts w:ascii="Times New Roman" w:hAnsi="Times New Roman" w:cs="Times New Roman"/>
          <w:color w:val="000000" w:themeColor="text1"/>
          <w:spacing w:val="-1"/>
          <w:w w:val="101"/>
          <w:lang w:val="bs-Latn-BA"/>
        </w:rPr>
        <w:t>re</w:t>
      </w:r>
      <w:r w:rsidRPr="00EB0697">
        <w:rPr>
          <w:rFonts w:ascii="Times New Roman" w:hAnsi="Times New Roman" w:cs="Times New Roman"/>
          <w:color w:val="000000" w:themeColor="text1"/>
          <w:lang w:val="bs-Latn-BA"/>
        </w:rPr>
        <w:t>d</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lang w:val="bs-Latn-BA"/>
        </w:rPr>
        <w:t>š</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w:t>
      </w:r>
      <w:r w:rsidRPr="00EB0697">
        <w:rPr>
          <w:rFonts w:ascii="Times New Roman" w:hAnsi="Times New Roman" w:cs="Times New Roman"/>
          <w:color w:val="000000" w:themeColor="text1"/>
          <w:spacing w:val="2"/>
          <w:lang w:val="bs-Latn-BA"/>
        </w:rPr>
        <w:t xml:space="preserve"> </w:t>
      </w:r>
      <w:r w:rsidRPr="00EB0697">
        <w:rPr>
          <w:rFonts w:ascii="Times New Roman" w:hAnsi="Times New Roman" w:cs="Times New Roman"/>
          <w:color w:val="000000" w:themeColor="text1"/>
          <w:lang w:val="bs-Latn-BA"/>
        </w:rPr>
        <w:t>dop</w:t>
      </w:r>
      <w:r w:rsidRPr="00EB0697">
        <w:rPr>
          <w:rFonts w:ascii="Times New Roman" w:hAnsi="Times New Roman" w:cs="Times New Roman"/>
          <w:color w:val="000000" w:themeColor="text1"/>
          <w:spacing w:val="-1"/>
          <w:lang w:val="bs-Latn-BA"/>
        </w:rPr>
        <w:t>u</w:t>
      </w:r>
      <w:r w:rsidRPr="00EB0697">
        <w:rPr>
          <w:rFonts w:ascii="Times New Roman" w:hAnsi="Times New Roman" w:cs="Times New Roman"/>
          <w:color w:val="000000" w:themeColor="text1"/>
          <w:lang w:val="bs-Latn-BA"/>
        </w:rPr>
        <w:t>ns</w:t>
      </w:r>
      <w:r w:rsidRPr="00EB0697">
        <w:rPr>
          <w:rFonts w:ascii="Times New Roman" w:hAnsi="Times New Roman" w:cs="Times New Roman"/>
          <w:color w:val="000000" w:themeColor="text1"/>
          <w:w w:val="101"/>
          <w:lang w:val="bs-Latn-BA"/>
        </w:rPr>
        <w:t>k</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w:t>
      </w:r>
      <w:r w:rsidRPr="00EB0697">
        <w:rPr>
          <w:rFonts w:ascii="Times New Roman" w:hAnsi="Times New Roman" w:cs="Times New Roman"/>
          <w:color w:val="000000" w:themeColor="text1"/>
          <w:spacing w:val="2"/>
          <w:lang w:val="bs-Latn-BA"/>
        </w:rPr>
        <w:t xml:space="preserve"> </w:t>
      </w:r>
      <w:r w:rsidRPr="00EB0697">
        <w:rPr>
          <w:rFonts w:ascii="Times New Roman" w:hAnsi="Times New Roman" w:cs="Times New Roman"/>
          <w:color w:val="000000" w:themeColor="text1"/>
          <w:lang w:val="bs-Latn-BA"/>
        </w:rPr>
        <w:t>dod</w:t>
      </w:r>
      <w:r w:rsidRPr="00EB0697">
        <w:rPr>
          <w:rFonts w:ascii="Times New Roman" w:hAnsi="Times New Roman" w:cs="Times New Roman"/>
          <w:color w:val="000000" w:themeColor="text1"/>
          <w:spacing w:val="-1"/>
          <w:lang w:val="bs-Latn-BA"/>
        </w:rPr>
        <w:t>a</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na</w:t>
      </w:r>
      <w:r w:rsidRPr="00EB0697">
        <w:rPr>
          <w:rFonts w:ascii="Times New Roman" w:hAnsi="Times New Roman" w:cs="Times New Roman"/>
          <w:color w:val="000000" w:themeColor="text1"/>
          <w:w w:val="101"/>
          <w:lang w:val="bs-Latn-BA"/>
        </w:rPr>
        <w:t>,</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fa</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2"/>
          <w:w w:val="101"/>
          <w:lang w:val="bs-Latn-BA"/>
        </w:rPr>
        <w:t>l</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tiv</w:t>
      </w:r>
      <w:r w:rsidRPr="00EB0697">
        <w:rPr>
          <w:rFonts w:ascii="Times New Roman" w:hAnsi="Times New Roman" w:cs="Times New Roman"/>
          <w:color w:val="000000" w:themeColor="text1"/>
          <w:lang w:val="bs-Latn-BA"/>
        </w:rPr>
        <w:t>na</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nas</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w:t>
      </w:r>
      <w:r w:rsidRPr="00EB0697">
        <w:rPr>
          <w:rFonts w:ascii="Times New Roman" w:hAnsi="Times New Roman" w:cs="Times New Roman"/>
          <w:color w:val="000000" w:themeColor="text1"/>
          <w:spacing w:val="2"/>
          <w:lang w:val="bs-Latn-BA"/>
        </w:rPr>
        <w:t xml:space="preserve"> </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w w:val="101"/>
          <w:lang w:val="bs-Latn-BA"/>
        </w:rPr>
        <w:t>l</w:t>
      </w:r>
      <w:r w:rsidRPr="00EB0697">
        <w:rPr>
          <w:rFonts w:ascii="Times New Roman" w:hAnsi="Times New Roman" w:cs="Times New Roman"/>
          <w:color w:val="000000" w:themeColor="text1"/>
          <w:lang w:val="bs-Latn-BA"/>
        </w:rPr>
        <w:t>obod</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kti</w:t>
      </w: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2"/>
          <w:lang w:val="bs-Latn-BA"/>
        </w:rPr>
        <w:t>o</w:t>
      </w:r>
      <w:r w:rsidRPr="00EB0697">
        <w:rPr>
          <w:rFonts w:ascii="Times New Roman" w:hAnsi="Times New Roman" w:cs="Times New Roman"/>
          <w:color w:val="000000" w:themeColor="text1"/>
          <w:spacing w:val="1"/>
          <w:lang w:val="bs-Latn-BA"/>
        </w:rPr>
        <w:t>s</w:t>
      </w:r>
      <w:r w:rsidRPr="00EB0697">
        <w:rPr>
          <w:rFonts w:ascii="Times New Roman" w:hAnsi="Times New Roman" w:cs="Times New Roman"/>
          <w:color w:val="000000" w:themeColor="text1"/>
          <w:w w:val="101"/>
          <w:lang w:val="bs-Latn-BA"/>
        </w:rPr>
        <w:t>ti,</w:t>
      </w:r>
      <w:r w:rsidRPr="00EB0697">
        <w:rPr>
          <w:rFonts w:ascii="Times New Roman" w:hAnsi="Times New Roman" w:cs="Times New Roman"/>
          <w:color w:val="000000" w:themeColor="text1"/>
          <w:lang w:val="bs-Latn-BA"/>
        </w:rPr>
        <w:t xml:space="preserve"> </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spacing w:val="-1"/>
          <w:w w:val="101"/>
          <w:lang w:val="bs-Latn-BA"/>
        </w:rPr>
        <w:t>re</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1"/>
          <w:lang w:val="bs-Latn-BA"/>
        </w:rPr>
        <w:t>s</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tiv</w:t>
      </w:r>
      <w:r w:rsidRPr="00EB0697">
        <w:rPr>
          <w:rFonts w:ascii="Times New Roman" w:hAnsi="Times New Roman" w:cs="Times New Roman"/>
          <w:color w:val="000000" w:themeColor="text1"/>
          <w:lang w:val="bs-Latn-BA"/>
        </w:rPr>
        <w:t xml:space="preserve">na </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s</w:t>
      </w:r>
      <w:r w:rsidRPr="00EB0697">
        <w:rPr>
          <w:rFonts w:ascii="Times New Roman" w:hAnsi="Times New Roman" w:cs="Times New Roman"/>
          <w:color w:val="000000" w:themeColor="text1"/>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lang w:val="bs-Latn-BA"/>
        </w:rPr>
        <w:t>a)</w:t>
      </w:r>
    </w:p>
    <w:p w14:paraId="5C466C16" w14:textId="77777777" w:rsidR="008C310A" w:rsidRPr="00EB0697" w:rsidRDefault="008C310A" w:rsidP="008C310A">
      <w:pPr>
        <w:pStyle w:val="NoSpacing"/>
        <w:numPr>
          <w:ilvl w:val="0"/>
          <w:numId w:val="3"/>
        </w:numPr>
        <w:ind w:left="36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lang w:val="bs-Latn-BA"/>
        </w:rPr>
        <w:t>pripremanje za neposredno odgojno-obrazovni rad,</w:t>
      </w:r>
    </w:p>
    <w:p w14:paraId="14AD722C" w14:textId="77777777" w:rsidR="008C310A" w:rsidRPr="00EB0697" w:rsidRDefault="008C310A" w:rsidP="008C310A">
      <w:pPr>
        <w:pStyle w:val="NoSpacing"/>
        <w:numPr>
          <w:ilvl w:val="0"/>
          <w:numId w:val="3"/>
        </w:numPr>
        <w:ind w:left="36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lang w:val="bs-Latn-BA"/>
        </w:rPr>
        <w:t>os</w:t>
      </w:r>
      <w:r w:rsidRPr="00EB0697">
        <w:rPr>
          <w:rFonts w:ascii="Times New Roman" w:hAnsi="Times New Roman" w:cs="Times New Roman"/>
          <w:color w:val="000000" w:themeColor="text1"/>
          <w:spacing w:val="-2"/>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l</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1"/>
          <w:lang w:val="bs-Latn-BA"/>
        </w:rPr>
        <w:t xml:space="preserve"> po</w:t>
      </w:r>
      <w:r w:rsidRPr="00EB0697">
        <w:rPr>
          <w:rFonts w:ascii="Times New Roman" w:hAnsi="Times New Roman" w:cs="Times New Roman"/>
          <w:color w:val="000000" w:themeColor="text1"/>
          <w:spacing w:val="1"/>
          <w:lang w:val="bs-Latn-BA"/>
        </w:rPr>
        <w:t>s</w:t>
      </w:r>
      <w:r w:rsidRPr="00EB0697">
        <w:rPr>
          <w:rFonts w:ascii="Times New Roman" w:hAnsi="Times New Roman" w:cs="Times New Roman"/>
          <w:color w:val="000000" w:themeColor="text1"/>
          <w:w w:val="101"/>
          <w:lang w:val="bs-Latn-BA"/>
        </w:rPr>
        <w:t>l</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w w:val="101"/>
          <w:lang w:val="bs-Latn-BA"/>
        </w:rPr>
        <w:t>:</w:t>
      </w:r>
    </w:p>
    <w:p w14:paraId="5D01AC3E"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1"/>
          <w:w w:val="101"/>
          <w:lang w:val="bs-Latn-BA"/>
        </w:rPr>
        <w:t>tr</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1"/>
          <w:w w:val="101"/>
          <w:lang w:val="bs-Latn-BA"/>
        </w:rPr>
        <w:t>č</w:t>
      </w:r>
      <w:r w:rsidRPr="00EB0697">
        <w:rPr>
          <w:rFonts w:ascii="Times New Roman" w:hAnsi="Times New Roman" w:cs="Times New Roman"/>
          <w:color w:val="000000" w:themeColor="text1"/>
          <w:lang w:val="bs-Latn-BA"/>
        </w:rPr>
        <w:t>no</w:t>
      </w:r>
      <w:r w:rsidRPr="00EB0697">
        <w:rPr>
          <w:rFonts w:ascii="Times New Roman" w:hAnsi="Times New Roman" w:cs="Times New Roman"/>
          <w:color w:val="000000" w:themeColor="text1"/>
          <w:spacing w:val="-1"/>
          <w:lang w:val="bs-Latn-BA"/>
        </w:rPr>
        <w:t xml:space="preserve"> u</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1"/>
          <w:lang w:val="bs-Latn-BA"/>
        </w:rPr>
        <w:t>a</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š</w:t>
      </w:r>
      <w:r w:rsidRPr="00EB0697">
        <w:rPr>
          <w:rFonts w:ascii="Times New Roman" w:hAnsi="Times New Roman" w:cs="Times New Roman"/>
          <w:color w:val="000000" w:themeColor="text1"/>
          <w:spacing w:val="-1"/>
          <w:lang w:val="bs-Latn-BA"/>
        </w:rPr>
        <w:t>a</w:t>
      </w: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lang w:val="bs-Latn-BA"/>
        </w:rPr>
        <w:t>j</w:t>
      </w:r>
      <w:r w:rsidRPr="00EB0697">
        <w:rPr>
          <w:rFonts w:ascii="Times New Roman" w:hAnsi="Times New Roman" w:cs="Times New Roman"/>
          <w:color w:val="000000" w:themeColor="text1"/>
          <w:w w:val="101"/>
          <w:lang w:val="bs-Latn-BA"/>
        </w:rPr>
        <w:t>e,</w:t>
      </w:r>
    </w:p>
    <w:p w14:paraId="2439B173"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ad</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2"/>
          <w:w w:val="101"/>
          <w:lang w:val="bs-Latn-BA"/>
        </w:rPr>
        <w:t>t</w:t>
      </w: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2"/>
          <w:w w:val="101"/>
          <w:lang w:val="bs-Latn-BA"/>
        </w:rPr>
        <w:t>č</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w w:val="101"/>
          <w:lang w:val="bs-Latn-BA"/>
        </w:rPr>
        <w:t>im</w:t>
      </w:r>
      <w:r w:rsidRPr="00EB0697">
        <w:rPr>
          <w:rFonts w:ascii="Times New Roman" w:hAnsi="Times New Roman" w:cs="Times New Roman"/>
          <w:color w:val="000000" w:themeColor="text1"/>
          <w:lang w:val="bs-Latn-BA"/>
        </w:rPr>
        <w:t xml:space="preserve"> o</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lang w:val="bs-Latn-BA"/>
        </w:rPr>
        <w:t>an</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w:t>
      </w:r>
      <w:r w:rsidRPr="00EB0697">
        <w:rPr>
          <w:rFonts w:ascii="Times New Roman" w:hAnsi="Times New Roman" w:cs="Times New Roman"/>
          <w:color w:val="000000" w:themeColor="text1"/>
          <w:spacing w:val="7"/>
          <w:lang w:val="bs-Latn-BA"/>
        </w:rPr>
        <w:t xml:space="preserve"> </w:t>
      </w:r>
    </w:p>
    <w:p w14:paraId="545943F8"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lang w:val="bs-Latn-BA"/>
        </w:rPr>
        <w:t>sa</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d</w:t>
      </w:r>
      <w:r w:rsidRPr="00EB0697">
        <w:rPr>
          <w:rFonts w:ascii="Times New Roman" w:hAnsi="Times New Roman" w:cs="Times New Roman"/>
          <w:color w:val="000000" w:themeColor="text1"/>
          <w:lang w:val="bs-Latn-BA"/>
        </w:rPr>
        <w:t>nja s</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lang w:val="bs-Latn-BA"/>
        </w:rPr>
        <w:t>d</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w w:val="101"/>
          <w:lang w:val="bs-Latn-BA"/>
        </w:rPr>
        <w:t>te</w:t>
      </w:r>
      <w:r w:rsidRPr="00EB0697">
        <w:rPr>
          <w:rFonts w:ascii="Times New Roman" w:hAnsi="Times New Roman" w:cs="Times New Roman"/>
          <w:color w:val="000000" w:themeColor="text1"/>
          <w:spacing w:val="-1"/>
          <w:w w:val="101"/>
          <w:lang w:val="bs-Latn-BA"/>
        </w:rPr>
        <w:t>l</w:t>
      </w:r>
      <w:r w:rsidRPr="00EB0697">
        <w:rPr>
          <w:rFonts w:ascii="Times New Roman" w:hAnsi="Times New Roman" w:cs="Times New Roman"/>
          <w:color w:val="000000" w:themeColor="text1"/>
          <w:lang w:val="bs-Latn-BA"/>
        </w:rPr>
        <w:t>j</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w:t>
      </w:r>
    </w:p>
    <w:p w14:paraId="7F916DF6"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ad</w:t>
      </w:r>
      <w:r w:rsidRPr="00EB0697">
        <w:rPr>
          <w:rFonts w:ascii="Times New Roman" w:hAnsi="Times New Roman" w:cs="Times New Roman"/>
          <w:color w:val="000000" w:themeColor="text1"/>
          <w:spacing w:val="-1"/>
          <w:lang w:val="bs-Latn-BA"/>
        </w:rPr>
        <w:t xml:space="preserve"> n</w:t>
      </w:r>
      <w:r w:rsidRPr="00EB0697">
        <w:rPr>
          <w:rFonts w:ascii="Times New Roman" w:hAnsi="Times New Roman" w:cs="Times New Roman"/>
          <w:color w:val="000000" w:themeColor="text1"/>
          <w:lang w:val="bs-Latn-BA"/>
        </w:rPr>
        <w:t>a p</w:t>
      </w:r>
      <w:r w:rsidRPr="00EB0697">
        <w:rPr>
          <w:rFonts w:ascii="Times New Roman" w:hAnsi="Times New Roman" w:cs="Times New Roman"/>
          <w:color w:val="000000" w:themeColor="text1"/>
          <w:spacing w:val="-2"/>
          <w:w w:val="101"/>
          <w:lang w:val="bs-Latn-BA"/>
        </w:rPr>
        <w:t>e</w:t>
      </w:r>
      <w:r w:rsidRPr="00EB0697">
        <w:rPr>
          <w:rFonts w:ascii="Times New Roman" w:hAnsi="Times New Roman" w:cs="Times New Roman"/>
          <w:color w:val="000000" w:themeColor="text1"/>
          <w:lang w:val="bs-Latn-BA"/>
        </w:rPr>
        <w:t>da</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lang w:val="bs-Latn-BA"/>
        </w:rPr>
        <w:t>oš</w:t>
      </w:r>
      <w:r w:rsidRPr="00EB0697">
        <w:rPr>
          <w:rFonts w:ascii="Times New Roman" w:hAnsi="Times New Roman" w:cs="Times New Roman"/>
          <w:color w:val="000000" w:themeColor="text1"/>
          <w:spacing w:val="-2"/>
          <w:w w:val="101"/>
          <w:lang w:val="bs-Latn-BA"/>
        </w:rPr>
        <w:t>k</w:t>
      </w:r>
      <w:r w:rsidRPr="00EB0697">
        <w:rPr>
          <w:rFonts w:ascii="Times New Roman" w:hAnsi="Times New Roman" w:cs="Times New Roman"/>
          <w:color w:val="000000" w:themeColor="text1"/>
          <w:lang w:val="bs-Latn-BA"/>
        </w:rPr>
        <w:t xml:space="preserve">oj </w:t>
      </w:r>
      <w:r w:rsidRPr="00EB0697">
        <w:rPr>
          <w:rFonts w:ascii="Times New Roman" w:hAnsi="Times New Roman" w:cs="Times New Roman"/>
          <w:color w:val="000000" w:themeColor="text1"/>
          <w:spacing w:val="-1"/>
          <w:lang w:val="bs-Latn-BA"/>
        </w:rPr>
        <w:t>do</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w w:val="101"/>
          <w:lang w:val="bs-Latn-BA"/>
        </w:rPr>
        <w:t>me</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2"/>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ci</w:t>
      </w:r>
      <w:r w:rsidRPr="00EB0697">
        <w:rPr>
          <w:rFonts w:ascii="Times New Roman" w:hAnsi="Times New Roman" w:cs="Times New Roman"/>
          <w:color w:val="000000" w:themeColor="text1"/>
          <w:spacing w:val="2"/>
          <w:lang w:val="bs-Latn-BA"/>
        </w:rPr>
        <w:t>j</w:t>
      </w:r>
      <w:r w:rsidRPr="00EB0697">
        <w:rPr>
          <w:rFonts w:ascii="Times New Roman" w:hAnsi="Times New Roman" w:cs="Times New Roman"/>
          <w:color w:val="000000" w:themeColor="text1"/>
          <w:w w:val="101"/>
          <w:lang w:val="bs-Latn-BA"/>
        </w:rPr>
        <w:t>i,</w:t>
      </w:r>
    </w:p>
    <w:p w14:paraId="093473A7"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ad</w:t>
      </w:r>
      <w:r w:rsidRPr="00EB0697">
        <w:rPr>
          <w:rFonts w:ascii="Times New Roman" w:hAnsi="Times New Roman" w:cs="Times New Roman"/>
          <w:color w:val="000000" w:themeColor="text1"/>
          <w:spacing w:val="-1"/>
          <w:lang w:val="bs-Latn-BA"/>
        </w:rPr>
        <w:t xml:space="preserve"> n</w:t>
      </w:r>
      <w:r w:rsidRPr="00EB0697">
        <w:rPr>
          <w:rFonts w:ascii="Times New Roman" w:hAnsi="Times New Roman" w:cs="Times New Roman"/>
          <w:color w:val="000000" w:themeColor="text1"/>
          <w:lang w:val="bs-Latn-BA"/>
        </w:rPr>
        <w:t>a p</w:t>
      </w:r>
      <w:r w:rsidRPr="00EB0697">
        <w:rPr>
          <w:rFonts w:ascii="Times New Roman" w:hAnsi="Times New Roman" w:cs="Times New Roman"/>
          <w:color w:val="000000" w:themeColor="text1"/>
          <w:spacing w:val="-2"/>
          <w:w w:val="101"/>
          <w:lang w:val="bs-Latn-BA"/>
        </w:rPr>
        <w:t>e</w:t>
      </w:r>
      <w:r w:rsidRPr="00EB0697">
        <w:rPr>
          <w:rFonts w:ascii="Times New Roman" w:hAnsi="Times New Roman" w:cs="Times New Roman"/>
          <w:color w:val="000000" w:themeColor="text1"/>
          <w:lang w:val="bs-Latn-BA"/>
        </w:rPr>
        <w:t>da</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lang w:val="bs-Latn-BA"/>
        </w:rPr>
        <w:t>oš</w:t>
      </w:r>
      <w:r w:rsidRPr="00EB0697">
        <w:rPr>
          <w:rFonts w:ascii="Times New Roman" w:hAnsi="Times New Roman" w:cs="Times New Roman"/>
          <w:color w:val="000000" w:themeColor="text1"/>
          <w:spacing w:val="-2"/>
          <w:w w:val="101"/>
          <w:lang w:val="bs-Latn-BA"/>
        </w:rPr>
        <w:t>k</w:t>
      </w:r>
      <w:r w:rsidRPr="00EB0697">
        <w:rPr>
          <w:rFonts w:ascii="Times New Roman" w:hAnsi="Times New Roman" w:cs="Times New Roman"/>
          <w:color w:val="000000" w:themeColor="text1"/>
          <w:lang w:val="bs-Latn-BA"/>
        </w:rPr>
        <w:t xml:space="preserve">oj </w:t>
      </w:r>
      <w:r w:rsidRPr="00EB0697">
        <w:rPr>
          <w:rFonts w:ascii="Times New Roman" w:hAnsi="Times New Roman" w:cs="Times New Roman"/>
          <w:color w:val="000000" w:themeColor="text1"/>
          <w:spacing w:val="-2"/>
          <w:w w:val="101"/>
          <w:lang w:val="bs-Latn-BA"/>
        </w:rPr>
        <w:t>e</w:t>
      </w:r>
      <w:r w:rsidRPr="00EB0697">
        <w:rPr>
          <w:rFonts w:ascii="Times New Roman" w:hAnsi="Times New Roman" w:cs="Times New Roman"/>
          <w:color w:val="000000" w:themeColor="text1"/>
          <w:w w:val="101"/>
          <w:lang w:val="bs-Latn-BA"/>
        </w:rPr>
        <w:t>lek</w:t>
      </w:r>
      <w:r w:rsidRPr="00EB0697">
        <w:rPr>
          <w:rFonts w:ascii="Times New Roman" w:hAnsi="Times New Roman" w:cs="Times New Roman"/>
          <w:color w:val="000000" w:themeColor="text1"/>
          <w:spacing w:val="-1"/>
          <w:w w:val="101"/>
          <w:lang w:val="bs-Latn-BA"/>
        </w:rPr>
        <w:t>tr</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lang w:val="bs-Latn-BA"/>
        </w:rPr>
        <w:t>ns</w:t>
      </w:r>
      <w:r w:rsidRPr="00EB0697">
        <w:rPr>
          <w:rFonts w:ascii="Times New Roman" w:hAnsi="Times New Roman" w:cs="Times New Roman"/>
          <w:color w:val="000000" w:themeColor="text1"/>
          <w:w w:val="101"/>
          <w:lang w:val="bs-Latn-BA"/>
        </w:rPr>
        <w:t>k</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lang w:val="bs-Latn-BA"/>
        </w:rPr>
        <w:t>j d</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1"/>
          <w:w w:val="101"/>
          <w:lang w:val="bs-Latn-BA"/>
        </w:rPr>
        <w:t>m</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ci</w:t>
      </w:r>
      <w:r w:rsidRPr="00EB0697">
        <w:rPr>
          <w:rFonts w:ascii="Times New Roman" w:hAnsi="Times New Roman" w:cs="Times New Roman"/>
          <w:color w:val="000000" w:themeColor="text1"/>
          <w:lang w:val="bs-Latn-BA"/>
        </w:rPr>
        <w:t>j</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w w:val="101"/>
          <w:lang w:val="bs-Latn-BA"/>
        </w:rPr>
        <w:t>,</w:t>
      </w:r>
      <w:r w:rsidRPr="00EB0697">
        <w:rPr>
          <w:rFonts w:ascii="Times New Roman" w:hAnsi="Times New Roman" w:cs="Times New Roman"/>
          <w:color w:val="000000" w:themeColor="text1"/>
          <w:spacing w:val="5"/>
          <w:lang w:val="bs-Latn-BA"/>
        </w:rPr>
        <w:t xml:space="preserve"> </w:t>
      </w:r>
    </w:p>
    <w:p w14:paraId="3C4575C1"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lang w:val="bs-Latn-BA"/>
        </w:rPr>
        <w:t>d</w:t>
      </w:r>
      <w:r w:rsidRPr="00EB0697">
        <w:rPr>
          <w:rFonts w:ascii="Times New Roman" w:hAnsi="Times New Roman" w:cs="Times New Roman"/>
          <w:color w:val="000000" w:themeColor="text1"/>
          <w:spacing w:val="-1"/>
          <w:w w:val="101"/>
          <w:lang w:val="bs-Latn-BA"/>
        </w:rPr>
        <w:t>e</w:t>
      </w:r>
      <w:r w:rsidRPr="00EB0697">
        <w:rPr>
          <w:rFonts w:ascii="Times New Roman" w:hAnsi="Times New Roman" w:cs="Times New Roman"/>
          <w:color w:val="000000" w:themeColor="text1"/>
          <w:spacing w:val="-1"/>
          <w:lang w:val="bs-Latn-BA"/>
        </w:rPr>
        <w:t>ž</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2"/>
          <w:w w:val="101"/>
          <w:lang w:val="bs-Latn-BA"/>
        </w:rPr>
        <w:t>t</w:t>
      </w: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w:t>
      </w:r>
    </w:p>
    <w:p w14:paraId="4FC34DC5"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lang w:val="bs-Latn-BA"/>
        </w:rPr>
        <w:t>on</w:t>
      </w:r>
      <w:r w:rsidRPr="00EB0697">
        <w:rPr>
          <w:rFonts w:ascii="Times New Roman" w:hAnsi="Times New Roman" w:cs="Times New Roman"/>
          <w:color w:val="000000" w:themeColor="text1"/>
          <w:spacing w:val="-1"/>
          <w:lang w:val="bs-Latn-BA"/>
        </w:rPr>
        <w:t>s</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2"/>
          <w:w w:val="101"/>
          <w:lang w:val="bs-Latn-BA"/>
        </w:rPr>
        <w:t>l</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ci</w:t>
      </w:r>
      <w:r w:rsidRPr="00EB0697">
        <w:rPr>
          <w:rFonts w:ascii="Times New Roman" w:hAnsi="Times New Roman" w:cs="Times New Roman"/>
          <w:color w:val="000000" w:themeColor="text1"/>
          <w:lang w:val="bs-Latn-BA"/>
        </w:rPr>
        <w:t>j</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s u</w:t>
      </w:r>
      <w:r w:rsidRPr="00EB0697">
        <w:rPr>
          <w:rFonts w:ascii="Times New Roman" w:hAnsi="Times New Roman" w:cs="Times New Roman"/>
          <w:color w:val="000000" w:themeColor="text1"/>
          <w:spacing w:val="-1"/>
          <w:w w:val="101"/>
          <w:lang w:val="bs-Latn-BA"/>
        </w:rPr>
        <w:t>če</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1"/>
          <w:w w:val="101"/>
          <w:lang w:val="bs-Latn-BA"/>
        </w:rPr>
        <w:t>ci</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a (u</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w w:val="101"/>
          <w:lang w:val="bs-Latn-BA"/>
        </w:rPr>
        <w:t>li</w:t>
      </w:r>
      <w:r w:rsidRPr="00EB0697">
        <w:rPr>
          <w:rFonts w:ascii="Times New Roman" w:hAnsi="Times New Roman" w:cs="Times New Roman"/>
          <w:color w:val="000000" w:themeColor="text1"/>
          <w:spacing w:val="-2"/>
          <w:w w:val="101"/>
          <w:lang w:val="bs-Latn-BA"/>
        </w:rPr>
        <w:t>k</w:t>
      </w:r>
      <w:r w:rsidRPr="00EB0697">
        <w:rPr>
          <w:rFonts w:ascii="Times New Roman" w:hAnsi="Times New Roman" w:cs="Times New Roman"/>
          <w:color w:val="000000" w:themeColor="text1"/>
          <w:lang w:val="bs-Latn-BA"/>
        </w:rPr>
        <w:t>o s</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lang w:val="bs-Latn-BA"/>
        </w:rPr>
        <w:t xml:space="preserve"> </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2"/>
          <w:w w:val="101"/>
          <w:lang w:val="bs-Latn-BA"/>
        </w:rPr>
        <w:t>l</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2"/>
          <w:lang w:val="bs-Latn-BA"/>
        </w:rPr>
        <w:t>z</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aju</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 xml:space="preserve">u </w:t>
      </w:r>
      <w:r w:rsidRPr="00EB0697">
        <w:rPr>
          <w:rFonts w:ascii="Times New Roman" w:hAnsi="Times New Roman" w:cs="Times New Roman"/>
          <w:color w:val="000000" w:themeColor="text1"/>
          <w:spacing w:val="-1"/>
          <w:lang w:val="bs-Latn-BA"/>
        </w:rPr>
        <w:t>po</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1"/>
          <w:w w:val="101"/>
          <w:lang w:val="bs-Latn-BA"/>
        </w:rPr>
        <w:t>e</w:t>
      </w:r>
      <w:r w:rsidRPr="00EB0697">
        <w:rPr>
          <w:rFonts w:ascii="Times New Roman" w:hAnsi="Times New Roman" w:cs="Times New Roman"/>
          <w:color w:val="000000" w:themeColor="text1"/>
          <w:lang w:val="bs-Latn-BA"/>
        </w:rPr>
        <w:t>b</w:t>
      </w:r>
      <w:r w:rsidRPr="00EB0697">
        <w:rPr>
          <w:rFonts w:ascii="Times New Roman" w:hAnsi="Times New Roman" w:cs="Times New Roman"/>
          <w:color w:val="000000" w:themeColor="text1"/>
          <w:spacing w:val="-1"/>
          <w:lang w:val="bs-Latn-BA"/>
        </w:rPr>
        <w:t>no</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 xml:space="preserve"> </w:t>
      </w:r>
      <w:r w:rsidRPr="00EB0697">
        <w:rPr>
          <w:rFonts w:ascii="Times New Roman" w:hAnsi="Times New Roman" w:cs="Times New Roman"/>
          <w:color w:val="000000" w:themeColor="text1"/>
          <w:w w:val="101"/>
          <w:lang w:val="bs-Latn-BA"/>
        </w:rPr>
        <w:t>t</w:t>
      </w:r>
      <w:r w:rsidRPr="00EB0697">
        <w:rPr>
          <w:rFonts w:ascii="Times New Roman" w:hAnsi="Times New Roman" w:cs="Times New Roman"/>
          <w:color w:val="000000" w:themeColor="text1"/>
          <w:spacing w:val="-1"/>
          <w:w w:val="101"/>
          <w:lang w:val="bs-Latn-BA"/>
        </w:rPr>
        <w:t>er</w:t>
      </w:r>
      <w:r w:rsidRPr="00EB0697">
        <w:rPr>
          <w:rFonts w:ascii="Times New Roman" w:hAnsi="Times New Roman" w:cs="Times New Roman"/>
          <w:color w:val="000000" w:themeColor="text1"/>
          <w:w w:val="101"/>
          <w:lang w:val="bs-Latn-BA"/>
        </w:rPr>
        <w:t>mi</w:t>
      </w:r>
      <w:r w:rsidRPr="00EB0697">
        <w:rPr>
          <w:rFonts w:ascii="Times New Roman" w:hAnsi="Times New Roman" w:cs="Times New Roman"/>
          <w:color w:val="000000" w:themeColor="text1"/>
          <w:lang w:val="bs-Latn-BA"/>
        </w:rPr>
        <w:t>nu</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lang w:val="bs-Latn-BA"/>
        </w:rPr>
        <w:t>an</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w w:val="101"/>
          <w:lang w:val="bs-Latn-BA"/>
        </w:rPr>
        <w:t>re</w:t>
      </w:r>
      <w:r w:rsidRPr="00EB0697">
        <w:rPr>
          <w:rFonts w:ascii="Times New Roman" w:hAnsi="Times New Roman" w:cs="Times New Roman"/>
          <w:color w:val="000000" w:themeColor="text1"/>
          <w:lang w:val="bs-Latn-BA"/>
        </w:rPr>
        <w:t>do</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spacing w:val="-1"/>
          <w:lang w:val="bs-Latn-BA"/>
        </w:rPr>
        <w:t xml:space="preserve"> n</w:t>
      </w:r>
      <w:r w:rsidRPr="00EB0697">
        <w:rPr>
          <w:rFonts w:ascii="Times New Roman" w:hAnsi="Times New Roman" w:cs="Times New Roman"/>
          <w:color w:val="000000" w:themeColor="text1"/>
          <w:lang w:val="bs-Latn-BA"/>
        </w:rPr>
        <w:t>as</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ve</w:t>
      </w:r>
      <w:r w:rsidRPr="00EB0697">
        <w:rPr>
          <w:rFonts w:ascii="Times New Roman" w:hAnsi="Times New Roman" w:cs="Times New Roman"/>
          <w:color w:val="000000" w:themeColor="text1"/>
          <w:lang w:val="bs-Latn-BA"/>
        </w:rPr>
        <w:t>)</w:t>
      </w:r>
      <w:r w:rsidRPr="00EB0697">
        <w:rPr>
          <w:rFonts w:ascii="Times New Roman" w:hAnsi="Times New Roman" w:cs="Times New Roman"/>
          <w:color w:val="000000" w:themeColor="text1"/>
          <w:w w:val="101"/>
          <w:lang w:val="bs-Latn-BA"/>
        </w:rPr>
        <w:t>,</w:t>
      </w:r>
      <w:r w:rsidRPr="00EB0697">
        <w:rPr>
          <w:rFonts w:ascii="Times New Roman" w:hAnsi="Times New Roman" w:cs="Times New Roman"/>
          <w:color w:val="000000" w:themeColor="text1"/>
          <w:spacing w:val="6"/>
          <w:lang w:val="bs-Latn-BA"/>
        </w:rPr>
        <w:t xml:space="preserve"> </w:t>
      </w:r>
    </w:p>
    <w:p w14:paraId="128B648C"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đ</w:t>
      </w:r>
      <w:r w:rsidRPr="00EB0697">
        <w:rPr>
          <w:rFonts w:ascii="Times New Roman" w:hAnsi="Times New Roman" w:cs="Times New Roman"/>
          <w:color w:val="000000" w:themeColor="text1"/>
          <w:spacing w:val="-1"/>
          <w:w w:val="101"/>
          <w:lang w:val="bs-Latn-BA"/>
        </w:rPr>
        <w:t>e</w:t>
      </w:r>
      <w:r w:rsidRPr="00EB0697">
        <w:rPr>
          <w:rFonts w:ascii="Times New Roman" w:hAnsi="Times New Roman" w:cs="Times New Roman"/>
          <w:color w:val="000000" w:themeColor="text1"/>
          <w:lang w:val="bs-Latn-BA"/>
        </w:rPr>
        <w:t>nj</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spacing w:val="-1"/>
          <w:lang w:val="bs-Latn-BA"/>
        </w:rPr>
        <w:t xml:space="preserve"> s</w:t>
      </w:r>
      <w:r w:rsidRPr="00EB0697">
        <w:rPr>
          <w:rFonts w:ascii="Times New Roman" w:hAnsi="Times New Roman" w:cs="Times New Roman"/>
          <w:color w:val="000000" w:themeColor="text1"/>
          <w:spacing w:val="-1"/>
          <w:w w:val="101"/>
          <w:lang w:val="bs-Latn-BA"/>
        </w:rPr>
        <w:t>tr</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1"/>
          <w:w w:val="101"/>
          <w:lang w:val="bs-Latn-BA"/>
        </w:rPr>
        <w:t>č</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lang w:val="bs-Latn-BA"/>
        </w:rPr>
        <w:t xml:space="preserve"> a</w:t>
      </w:r>
      <w:r w:rsidRPr="00EB0697">
        <w:rPr>
          <w:rFonts w:ascii="Times New Roman" w:hAnsi="Times New Roman" w:cs="Times New Roman"/>
          <w:color w:val="000000" w:themeColor="text1"/>
          <w:spacing w:val="-1"/>
          <w:w w:val="101"/>
          <w:lang w:val="bs-Latn-BA"/>
        </w:rPr>
        <w:t>kti</w:t>
      </w: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w:t>
      </w:r>
    </w:p>
    <w:p w14:paraId="089D0A82"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ad</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mi</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lang w:val="bs-Latn-BA"/>
        </w:rPr>
        <w:t>j</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w w:val="101"/>
          <w:lang w:val="bs-Latn-BA"/>
        </w:rPr>
        <w:t>k</w:t>
      </w:r>
      <w:r w:rsidRPr="00EB0697">
        <w:rPr>
          <w:rFonts w:ascii="Times New Roman" w:hAnsi="Times New Roman" w:cs="Times New Roman"/>
          <w:color w:val="000000" w:themeColor="text1"/>
          <w:lang w:val="bs-Latn-BA"/>
        </w:rPr>
        <w:t>oju</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w w:val="101"/>
          <w:lang w:val="bs-Latn-BA"/>
        </w:rPr>
        <w:t>me</w:t>
      </w:r>
      <w:r w:rsidRPr="00EB0697">
        <w:rPr>
          <w:rFonts w:ascii="Times New Roman" w:hAnsi="Times New Roman" w:cs="Times New Roman"/>
          <w:color w:val="000000" w:themeColor="text1"/>
          <w:lang w:val="bs-Latn-BA"/>
        </w:rPr>
        <w:t>nuju</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2"/>
          <w:w w:val="101"/>
          <w:lang w:val="bs-Latn-BA"/>
        </w:rPr>
        <w:t>t</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1"/>
          <w:w w:val="101"/>
          <w:lang w:val="bs-Latn-BA"/>
        </w:rPr>
        <w:t>č</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lang w:val="bs-Latn-BA"/>
        </w:rPr>
        <w:t xml:space="preserve"> </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spacing w:val="1"/>
          <w:w w:val="101"/>
          <w:lang w:val="bs-Latn-BA"/>
        </w:rPr>
        <w:t>g</w:t>
      </w:r>
      <w:r w:rsidRPr="00EB0697">
        <w:rPr>
          <w:rFonts w:ascii="Times New Roman" w:hAnsi="Times New Roman" w:cs="Times New Roman"/>
          <w:color w:val="000000" w:themeColor="text1"/>
          <w:lang w:val="bs-Latn-BA"/>
        </w:rPr>
        <w:t>an</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lang w:val="bs-Latn-BA"/>
        </w:rPr>
        <w:t xml:space="preserve"> </w:t>
      </w:r>
      <w:r w:rsidRPr="00EB0697">
        <w:rPr>
          <w:rFonts w:ascii="Times New Roman" w:hAnsi="Times New Roman" w:cs="Times New Roman"/>
          <w:color w:val="000000" w:themeColor="text1"/>
          <w:spacing w:val="-1"/>
          <w:lang w:val="bs-Latn-BA"/>
        </w:rPr>
        <w:t>š</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spacing w:val="-1"/>
          <w:w w:val="101"/>
          <w:lang w:val="bs-Latn-BA"/>
        </w:rPr>
        <w:t>le</w:t>
      </w:r>
      <w:r w:rsidRPr="00EB0697">
        <w:rPr>
          <w:rFonts w:ascii="Times New Roman" w:hAnsi="Times New Roman" w:cs="Times New Roman"/>
          <w:color w:val="000000" w:themeColor="text1"/>
          <w:w w:val="101"/>
          <w:lang w:val="bs-Latn-BA"/>
        </w:rPr>
        <w:t>,</w:t>
      </w:r>
    </w:p>
    <w:p w14:paraId="0BA8C0D2"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w w:val="101"/>
          <w:lang w:val="bs-Latn-BA"/>
        </w:rPr>
        <w:t>r</w:t>
      </w:r>
      <w:r w:rsidRPr="00EB0697">
        <w:rPr>
          <w:rFonts w:ascii="Times New Roman" w:hAnsi="Times New Roman" w:cs="Times New Roman"/>
          <w:color w:val="000000" w:themeColor="text1"/>
          <w:lang w:val="bs-Latn-BA"/>
        </w:rPr>
        <w:t>ad</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mi</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lang w:val="bs-Latn-BA"/>
        </w:rPr>
        <w:t>j</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w w:val="101"/>
          <w:lang w:val="bs-Latn-BA"/>
        </w:rPr>
        <w:t>k</w:t>
      </w:r>
      <w:r w:rsidRPr="00EB0697">
        <w:rPr>
          <w:rFonts w:ascii="Times New Roman" w:hAnsi="Times New Roman" w:cs="Times New Roman"/>
          <w:color w:val="000000" w:themeColor="text1"/>
          <w:lang w:val="bs-Latn-BA"/>
        </w:rPr>
        <w:t>oju</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w w:val="101"/>
          <w:lang w:val="bs-Latn-BA"/>
        </w:rPr>
        <w:t>me</w:t>
      </w:r>
      <w:r w:rsidRPr="00EB0697">
        <w:rPr>
          <w:rFonts w:ascii="Times New Roman" w:hAnsi="Times New Roman" w:cs="Times New Roman"/>
          <w:color w:val="000000" w:themeColor="text1"/>
          <w:lang w:val="bs-Latn-BA"/>
        </w:rPr>
        <w:t>nuj</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Š</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spacing w:val="-1"/>
          <w:w w:val="101"/>
          <w:lang w:val="bs-Latn-BA"/>
        </w:rPr>
        <w:t>l</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w w:val="101"/>
          <w:lang w:val="bs-Latn-BA"/>
        </w:rPr>
        <w:t>ki</w:t>
      </w:r>
      <w:r w:rsidRPr="00EB0697">
        <w:rPr>
          <w:rFonts w:ascii="Times New Roman" w:hAnsi="Times New Roman" w:cs="Times New Roman"/>
          <w:color w:val="000000" w:themeColor="text1"/>
          <w:lang w:val="bs-Latn-BA"/>
        </w:rPr>
        <w:t xml:space="preserve"> </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spacing w:val="1"/>
          <w:lang w:val="bs-Latn-BA"/>
        </w:rPr>
        <w:t>d</w:t>
      </w:r>
      <w:r w:rsidRPr="00EB0697">
        <w:rPr>
          <w:rFonts w:ascii="Times New Roman" w:hAnsi="Times New Roman" w:cs="Times New Roman"/>
          <w:color w:val="000000" w:themeColor="text1"/>
          <w:lang w:val="bs-Latn-BA"/>
        </w:rPr>
        <w:t>bo</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w w:val="101"/>
          <w:lang w:val="bs-Latn-BA"/>
        </w:rPr>
        <w:t>,</w:t>
      </w:r>
    </w:p>
    <w:p w14:paraId="63F9F67A"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lang w:val="bs-Latn-BA"/>
        </w:rPr>
        <w:t>p</w:t>
      </w:r>
      <w:r w:rsidRPr="00EB0697">
        <w:rPr>
          <w:rFonts w:ascii="Times New Roman" w:hAnsi="Times New Roman" w:cs="Times New Roman"/>
          <w:color w:val="000000" w:themeColor="text1"/>
          <w:spacing w:val="-1"/>
          <w:w w:val="101"/>
          <w:lang w:val="bs-Latn-BA"/>
        </w:rPr>
        <w:t>ri</w:t>
      </w:r>
      <w:r w:rsidRPr="00EB0697">
        <w:rPr>
          <w:rFonts w:ascii="Times New Roman" w:hAnsi="Times New Roman" w:cs="Times New Roman"/>
          <w:color w:val="000000" w:themeColor="text1"/>
          <w:lang w:val="bs-Latn-BA"/>
        </w:rPr>
        <w:t>p</w:t>
      </w:r>
      <w:r w:rsidRPr="00EB0697">
        <w:rPr>
          <w:rFonts w:ascii="Times New Roman" w:hAnsi="Times New Roman" w:cs="Times New Roman"/>
          <w:color w:val="000000" w:themeColor="text1"/>
          <w:spacing w:val="-1"/>
          <w:w w:val="101"/>
          <w:lang w:val="bs-Latn-BA"/>
        </w:rPr>
        <w:t>re</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a za</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spacing w:val="-1"/>
          <w:lang w:val="bs-Latn-BA"/>
        </w:rPr>
        <w:t>z</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w w:val="101"/>
          <w:lang w:val="bs-Latn-BA"/>
        </w:rPr>
        <w:t>đe</w:t>
      </w:r>
      <w:r w:rsidRPr="00EB0697">
        <w:rPr>
          <w:rFonts w:ascii="Times New Roman" w:hAnsi="Times New Roman" w:cs="Times New Roman"/>
          <w:color w:val="000000" w:themeColor="text1"/>
          <w:lang w:val="bs-Latn-BA"/>
        </w:rPr>
        <w:t>nj</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spacing w:val="-2"/>
          <w:w w:val="101"/>
          <w:lang w:val="bs-Latn-BA"/>
        </w:rPr>
        <w:t>t</w:t>
      </w:r>
      <w:r w:rsidRPr="00EB0697">
        <w:rPr>
          <w:rFonts w:ascii="Times New Roman" w:hAnsi="Times New Roman" w:cs="Times New Roman"/>
          <w:color w:val="000000" w:themeColor="text1"/>
          <w:spacing w:val="-1"/>
          <w:w w:val="101"/>
          <w:lang w:val="bs-Latn-BA"/>
        </w:rPr>
        <w:t>e</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1"/>
          <w:lang w:val="bs-Latn-BA"/>
        </w:rPr>
        <w:t>s</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spacing w:val="-1"/>
          <w:lang w:val="bs-Latn-BA"/>
        </w:rPr>
        <w:t xml:space="preserve"> n</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s</w:t>
      </w:r>
      <w:r w:rsidRPr="00EB0697">
        <w:rPr>
          <w:rFonts w:ascii="Times New Roman" w:hAnsi="Times New Roman" w:cs="Times New Roman"/>
          <w:color w:val="000000" w:themeColor="text1"/>
          <w:w w:val="101"/>
          <w:lang w:val="bs-Latn-BA"/>
        </w:rPr>
        <w:t>t</w:t>
      </w:r>
      <w:r w:rsidRPr="00EB0697">
        <w:rPr>
          <w:rFonts w:ascii="Times New Roman" w:hAnsi="Times New Roman" w:cs="Times New Roman"/>
          <w:color w:val="000000" w:themeColor="text1"/>
          <w:spacing w:val="1"/>
          <w:lang w:val="bs-Latn-BA"/>
        </w:rPr>
        <w:t>a</w:t>
      </w:r>
      <w:r w:rsidRPr="00EB0697">
        <w:rPr>
          <w:rFonts w:ascii="Times New Roman" w:hAnsi="Times New Roman" w:cs="Times New Roman"/>
          <w:color w:val="000000" w:themeColor="text1"/>
          <w:w w:val="101"/>
          <w:lang w:val="bs-Latn-BA"/>
        </w:rPr>
        <w:t>ve,</w:t>
      </w:r>
    </w:p>
    <w:p w14:paraId="07719D63" w14:textId="77777777" w:rsidR="008C310A" w:rsidRPr="00EB0697" w:rsidRDefault="008C310A" w:rsidP="008C310A">
      <w:pPr>
        <w:pStyle w:val="NoSpacing"/>
        <w:numPr>
          <w:ilvl w:val="0"/>
          <w:numId w:val="3"/>
        </w:numPr>
        <w:ind w:left="600" w:hanging="180"/>
        <w:rPr>
          <w:rFonts w:ascii="Times New Roman" w:hAnsi="Times New Roman" w:cs="Times New Roman"/>
          <w:color w:val="000000" w:themeColor="text1"/>
          <w:w w:val="101"/>
          <w:lang w:val="bs-Latn-BA"/>
        </w:rPr>
      </w:pPr>
      <w:r w:rsidRPr="00EB0697">
        <w:rPr>
          <w:rFonts w:ascii="Times New Roman" w:hAnsi="Times New Roman" w:cs="Times New Roman"/>
          <w:color w:val="000000" w:themeColor="text1"/>
          <w:lang w:val="bs-Latn-BA"/>
        </w:rPr>
        <w:t>p</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lang w:val="bs-Latn-BA"/>
        </w:rPr>
        <w:t>sj</w:t>
      </w:r>
      <w:r w:rsidRPr="00EB0697">
        <w:rPr>
          <w:rFonts w:ascii="Times New Roman" w:hAnsi="Times New Roman" w:cs="Times New Roman"/>
          <w:color w:val="000000" w:themeColor="text1"/>
          <w:spacing w:val="-1"/>
          <w:w w:val="101"/>
          <w:lang w:val="bs-Latn-BA"/>
        </w:rPr>
        <w:t>et</w:t>
      </w:r>
      <w:r w:rsidRPr="00EB0697">
        <w:rPr>
          <w:rFonts w:ascii="Times New Roman" w:hAnsi="Times New Roman" w:cs="Times New Roman"/>
          <w:color w:val="000000" w:themeColor="text1"/>
          <w:w w:val="101"/>
          <w:lang w:val="bs-Latn-BA"/>
        </w:rPr>
        <w:t>e</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spacing w:val="1"/>
          <w:lang w:val="bs-Latn-BA"/>
        </w:rPr>
        <w:t>u</w:t>
      </w:r>
      <w:r w:rsidRPr="00EB0697">
        <w:rPr>
          <w:rFonts w:ascii="Times New Roman" w:hAnsi="Times New Roman" w:cs="Times New Roman"/>
          <w:color w:val="000000" w:themeColor="text1"/>
          <w:w w:val="101"/>
          <w:lang w:val="bs-Latn-BA"/>
        </w:rPr>
        <w:t>l</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2"/>
          <w:w w:val="101"/>
          <w:lang w:val="bs-Latn-BA"/>
        </w:rPr>
        <w:t>r</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w w:val="101"/>
          <w:lang w:val="bs-Latn-BA"/>
        </w:rPr>
        <w:t>im</w:t>
      </w:r>
      <w:r w:rsidRPr="00EB0697">
        <w:rPr>
          <w:rFonts w:ascii="Times New Roman" w:hAnsi="Times New Roman" w:cs="Times New Roman"/>
          <w:color w:val="000000" w:themeColor="text1"/>
          <w:lang w:val="bs-Latn-BA"/>
        </w:rPr>
        <w:t xml:space="preserve"> </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lang w:val="bs-Latn-BA"/>
        </w:rPr>
        <w:t xml:space="preserve"> j</w:t>
      </w:r>
      <w:r w:rsidRPr="00EB0697">
        <w:rPr>
          <w:rFonts w:ascii="Times New Roman" w:hAnsi="Times New Roman" w:cs="Times New Roman"/>
          <w:color w:val="000000" w:themeColor="text1"/>
          <w:spacing w:val="-1"/>
          <w:lang w:val="bs-Latn-BA"/>
        </w:rPr>
        <w:t>a</w:t>
      </w:r>
      <w:r w:rsidRPr="00EB0697">
        <w:rPr>
          <w:rFonts w:ascii="Times New Roman" w:hAnsi="Times New Roman" w:cs="Times New Roman"/>
          <w:color w:val="000000" w:themeColor="text1"/>
          <w:w w:val="101"/>
          <w:lang w:val="bs-Latn-BA"/>
        </w:rPr>
        <w:t>v</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2"/>
          <w:w w:val="101"/>
          <w:lang w:val="bs-Latn-BA"/>
        </w:rPr>
        <w:t>i</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 xml:space="preserve"> us</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lang w:val="bs-Latn-BA"/>
        </w:rPr>
        <w:t>n</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spacing w:val="-1"/>
          <w:w w:val="101"/>
          <w:lang w:val="bs-Latn-BA"/>
        </w:rPr>
        <w:t>v</w:t>
      </w:r>
      <w:r w:rsidRPr="00EB0697">
        <w:rPr>
          <w:rFonts w:ascii="Times New Roman" w:hAnsi="Times New Roman" w:cs="Times New Roman"/>
          <w:color w:val="000000" w:themeColor="text1"/>
          <w:spacing w:val="1"/>
          <w:lang w:val="bs-Latn-BA"/>
        </w:rPr>
        <w:t>a</w:t>
      </w:r>
      <w:r w:rsidRPr="00EB0697">
        <w:rPr>
          <w:rFonts w:ascii="Times New Roman" w:hAnsi="Times New Roman" w:cs="Times New Roman"/>
          <w:color w:val="000000" w:themeColor="text1"/>
          <w:spacing w:val="1"/>
          <w:w w:val="101"/>
          <w:lang w:val="bs-Latn-BA"/>
        </w:rPr>
        <w:t>m</w:t>
      </w:r>
      <w:r w:rsidRPr="00EB0697">
        <w:rPr>
          <w:rFonts w:ascii="Times New Roman" w:hAnsi="Times New Roman" w:cs="Times New Roman"/>
          <w:color w:val="000000" w:themeColor="text1"/>
          <w:lang w:val="bs-Latn-BA"/>
        </w:rPr>
        <w:t xml:space="preserve">a </w:t>
      </w:r>
      <w:r w:rsidRPr="00EB0697">
        <w:rPr>
          <w:rFonts w:ascii="Times New Roman" w:hAnsi="Times New Roman" w:cs="Times New Roman"/>
          <w:color w:val="000000" w:themeColor="text1"/>
          <w:spacing w:val="-1"/>
          <w:w w:val="101"/>
          <w:lang w:val="bs-Latn-BA"/>
        </w:rPr>
        <w:t>k</w:t>
      </w:r>
      <w:r w:rsidRPr="00EB0697">
        <w:rPr>
          <w:rFonts w:ascii="Times New Roman" w:hAnsi="Times New Roman" w:cs="Times New Roman"/>
          <w:color w:val="000000" w:themeColor="text1"/>
          <w:lang w:val="bs-Latn-BA"/>
        </w:rPr>
        <w:t xml:space="preserve">ao </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spacing w:val="-2"/>
          <w:w w:val="101"/>
          <w:lang w:val="bs-Latn-BA"/>
        </w:rPr>
        <w:t>k</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1"/>
          <w:w w:val="101"/>
          <w:lang w:val="bs-Latn-BA"/>
        </w:rPr>
        <w:t>lt</w:t>
      </w:r>
      <w:r w:rsidRPr="00EB0697">
        <w:rPr>
          <w:rFonts w:ascii="Times New Roman" w:hAnsi="Times New Roman" w:cs="Times New Roman"/>
          <w:color w:val="000000" w:themeColor="text1"/>
          <w:lang w:val="bs-Latn-BA"/>
        </w:rPr>
        <w:t>u</w:t>
      </w:r>
      <w:r w:rsidRPr="00EB0697">
        <w:rPr>
          <w:rFonts w:ascii="Times New Roman" w:hAnsi="Times New Roman" w:cs="Times New Roman"/>
          <w:color w:val="000000" w:themeColor="text1"/>
          <w:spacing w:val="-2"/>
          <w:w w:val="101"/>
          <w:lang w:val="bs-Latn-BA"/>
        </w:rPr>
        <w:t>r</w:t>
      </w:r>
      <w:r w:rsidRPr="00EB0697">
        <w:rPr>
          <w:rFonts w:ascii="Times New Roman" w:hAnsi="Times New Roman" w:cs="Times New Roman"/>
          <w:color w:val="000000" w:themeColor="text1"/>
          <w:spacing w:val="1"/>
          <w:lang w:val="bs-Latn-BA"/>
        </w:rPr>
        <w:t>no</w:t>
      </w:r>
      <w:r w:rsidRPr="00EB0697">
        <w:rPr>
          <w:rFonts w:ascii="Times New Roman" w:hAnsi="Times New Roman" w:cs="Times New Roman"/>
          <w:color w:val="000000" w:themeColor="text1"/>
          <w:spacing w:val="2"/>
          <w:lang w:val="bs-Latn-BA"/>
        </w:rPr>
        <w:t>-</w:t>
      </w:r>
      <w:r w:rsidRPr="00EB0697">
        <w:rPr>
          <w:rFonts w:ascii="Times New Roman" w:hAnsi="Times New Roman" w:cs="Times New Roman"/>
          <w:color w:val="000000" w:themeColor="text1"/>
          <w:lang w:val="bs-Latn-BA"/>
        </w:rPr>
        <w:t>h</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lang w:val="bs-Latn-BA"/>
        </w:rPr>
        <w:t>s</w:t>
      </w:r>
      <w:r w:rsidRPr="00EB0697">
        <w:rPr>
          <w:rFonts w:ascii="Times New Roman" w:hAnsi="Times New Roman" w:cs="Times New Roman"/>
          <w:color w:val="000000" w:themeColor="text1"/>
          <w:spacing w:val="-2"/>
          <w:w w:val="101"/>
          <w:lang w:val="bs-Latn-BA"/>
        </w:rPr>
        <w:t>t</w:t>
      </w:r>
      <w:r w:rsidRPr="00EB0697">
        <w:rPr>
          <w:rFonts w:ascii="Times New Roman" w:hAnsi="Times New Roman" w:cs="Times New Roman"/>
          <w:color w:val="000000" w:themeColor="text1"/>
          <w:lang w:val="bs-Latn-BA"/>
        </w:rPr>
        <w:t>o</w:t>
      </w:r>
      <w:r w:rsidRPr="00EB0697">
        <w:rPr>
          <w:rFonts w:ascii="Times New Roman" w:hAnsi="Times New Roman" w:cs="Times New Roman"/>
          <w:color w:val="000000" w:themeColor="text1"/>
          <w:spacing w:val="-1"/>
          <w:w w:val="101"/>
          <w:lang w:val="bs-Latn-BA"/>
        </w:rPr>
        <w:t>ri</w:t>
      </w:r>
      <w:r w:rsidRPr="00EB0697">
        <w:rPr>
          <w:rFonts w:ascii="Times New Roman" w:hAnsi="Times New Roman" w:cs="Times New Roman"/>
          <w:color w:val="000000" w:themeColor="text1"/>
          <w:lang w:val="bs-Latn-BA"/>
        </w:rPr>
        <w:t>j</w:t>
      </w:r>
      <w:r w:rsidRPr="00EB0697">
        <w:rPr>
          <w:rFonts w:ascii="Times New Roman" w:hAnsi="Times New Roman" w:cs="Times New Roman"/>
          <w:color w:val="000000" w:themeColor="text1"/>
          <w:spacing w:val="1"/>
          <w:lang w:val="bs-Latn-BA"/>
        </w:rPr>
        <w:t>s</w:t>
      </w:r>
      <w:r w:rsidRPr="00EB0697">
        <w:rPr>
          <w:rFonts w:ascii="Times New Roman" w:hAnsi="Times New Roman" w:cs="Times New Roman"/>
          <w:color w:val="000000" w:themeColor="text1"/>
          <w:spacing w:val="-1"/>
          <w:w w:val="101"/>
          <w:lang w:val="bs-Latn-BA"/>
        </w:rPr>
        <w:t>ki</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sp</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me</w:t>
      </w:r>
      <w:r w:rsidRPr="00EB0697">
        <w:rPr>
          <w:rFonts w:ascii="Times New Roman" w:hAnsi="Times New Roman" w:cs="Times New Roman"/>
          <w:color w:val="000000" w:themeColor="text1"/>
          <w:lang w:val="bs-Latn-BA"/>
        </w:rPr>
        <w:t>n</w:t>
      </w:r>
      <w:r w:rsidRPr="00EB0697">
        <w:rPr>
          <w:rFonts w:ascii="Times New Roman" w:hAnsi="Times New Roman" w:cs="Times New Roman"/>
          <w:color w:val="000000" w:themeColor="text1"/>
          <w:spacing w:val="-2"/>
          <w:w w:val="101"/>
          <w:lang w:val="bs-Latn-BA"/>
        </w:rPr>
        <w:t>i</w:t>
      </w:r>
      <w:r w:rsidRPr="00EB0697">
        <w:rPr>
          <w:rFonts w:ascii="Times New Roman" w:hAnsi="Times New Roman" w:cs="Times New Roman"/>
          <w:color w:val="000000" w:themeColor="text1"/>
          <w:w w:val="101"/>
          <w:lang w:val="bs-Latn-BA"/>
        </w:rPr>
        <w:t>c</w:t>
      </w:r>
      <w:r w:rsidRPr="00EB0697">
        <w:rPr>
          <w:rFonts w:ascii="Times New Roman" w:hAnsi="Times New Roman" w:cs="Times New Roman"/>
          <w:color w:val="000000" w:themeColor="text1"/>
          <w:spacing w:val="-1"/>
          <w:w w:val="101"/>
          <w:lang w:val="bs-Latn-BA"/>
        </w:rPr>
        <w:t>i</w:t>
      </w:r>
      <w:r w:rsidRPr="00EB0697">
        <w:rPr>
          <w:rFonts w:ascii="Times New Roman" w:hAnsi="Times New Roman" w:cs="Times New Roman"/>
          <w:color w:val="000000" w:themeColor="text1"/>
          <w:w w:val="101"/>
          <w:lang w:val="bs-Latn-BA"/>
        </w:rPr>
        <w:t>m</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w w:val="101"/>
          <w:lang w:val="bs-Latn-BA"/>
        </w:rPr>
        <w:t>,</w:t>
      </w:r>
      <w:r w:rsidRPr="00EB0697">
        <w:rPr>
          <w:rFonts w:ascii="Times New Roman" w:hAnsi="Times New Roman" w:cs="Times New Roman"/>
          <w:color w:val="000000" w:themeColor="text1"/>
          <w:lang w:val="bs-Latn-BA"/>
        </w:rPr>
        <w:t>os</w:t>
      </w:r>
      <w:r w:rsidRPr="00EB0697">
        <w:rPr>
          <w:rFonts w:ascii="Times New Roman" w:hAnsi="Times New Roman" w:cs="Times New Roman"/>
          <w:color w:val="000000" w:themeColor="text1"/>
          <w:spacing w:val="-2"/>
          <w:w w:val="101"/>
          <w:lang w:val="bs-Latn-BA"/>
        </w:rPr>
        <w:t>t</w:t>
      </w:r>
      <w:r w:rsidRPr="00EB0697">
        <w:rPr>
          <w:rFonts w:ascii="Times New Roman" w:hAnsi="Times New Roman" w:cs="Times New Roman"/>
          <w:color w:val="000000" w:themeColor="text1"/>
          <w:lang w:val="bs-Latn-BA"/>
        </w:rPr>
        <w:t>a</w:t>
      </w:r>
      <w:r w:rsidRPr="00EB0697">
        <w:rPr>
          <w:rFonts w:ascii="Times New Roman" w:hAnsi="Times New Roman" w:cs="Times New Roman"/>
          <w:color w:val="000000" w:themeColor="text1"/>
          <w:spacing w:val="-1"/>
          <w:w w:val="101"/>
          <w:lang w:val="bs-Latn-BA"/>
        </w:rPr>
        <w:t>l</w:t>
      </w:r>
      <w:r w:rsidRPr="00EB0697">
        <w:rPr>
          <w:rFonts w:ascii="Times New Roman" w:hAnsi="Times New Roman" w:cs="Times New Roman"/>
          <w:color w:val="000000" w:themeColor="text1"/>
          <w:w w:val="101"/>
          <w:lang w:val="bs-Latn-BA"/>
        </w:rPr>
        <w:t>i</w:t>
      </w:r>
      <w:r w:rsidRPr="00EB0697">
        <w:rPr>
          <w:rFonts w:ascii="Times New Roman" w:hAnsi="Times New Roman" w:cs="Times New Roman"/>
          <w:color w:val="000000" w:themeColor="text1"/>
          <w:spacing w:val="-1"/>
          <w:lang w:val="bs-Latn-BA"/>
        </w:rPr>
        <w:t xml:space="preserve"> po</w:t>
      </w:r>
      <w:r w:rsidRPr="00EB0697">
        <w:rPr>
          <w:rFonts w:ascii="Times New Roman" w:hAnsi="Times New Roman" w:cs="Times New Roman"/>
          <w:color w:val="000000" w:themeColor="text1"/>
          <w:spacing w:val="1"/>
          <w:lang w:val="bs-Latn-BA"/>
        </w:rPr>
        <w:t>s</w:t>
      </w:r>
      <w:r w:rsidRPr="00EB0697">
        <w:rPr>
          <w:rFonts w:ascii="Times New Roman" w:hAnsi="Times New Roman" w:cs="Times New Roman"/>
          <w:color w:val="000000" w:themeColor="text1"/>
          <w:w w:val="101"/>
          <w:lang w:val="bs-Latn-BA"/>
        </w:rPr>
        <w:t>l</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vi</w:t>
      </w:r>
      <w:r w:rsidRPr="00EB0697">
        <w:rPr>
          <w:rFonts w:ascii="Times New Roman" w:hAnsi="Times New Roman" w:cs="Times New Roman"/>
          <w:color w:val="000000" w:themeColor="text1"/>
          <w:spacing w:val="-1"/>
          <w:lang w:val="bs-Latn-BA"/>
        </w:rPr>
        <w:t xml:space="preserve"> </w:t>
      </w:r>
      <w:r w:rsidRPr="00EB0697">
        <w:rPr>
          <w:rFonts w:ascii="Times New Roman" w:hAnsi="Times New Roman" w:cs="Times New Roman"/>
          <w:color w:val="000000" w:themeColor="text1"/>
          <w:lang w:val="bs-Latn-BA"/>
        </w:rPr>
        <w:t>po na</w:t>
      </w:r>
      <w:r w:rsidRPr="00EB0697">
        <w:rPr>
          <w:rFonts w:ascii="Times New Roman" w:hAnsi="Times New Roman" w:cs="Times New Roman"/>
          <w:color w:val="000000" w:themeColor="text1"/>
          <w:spacing w:val="-1"/>
          <w:w w:val="101"/>
          <w:lang w:val="bs-Latn-BA"/>
        </w:rPr>
        <w:t>l</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w w:val="101"/>
          <w:lang w:val="bs-Latn-BA"/>
        </w:rPr>
        <w:t>g</w:t>
      </w:r>
      <w:r w:rsidRPr="00EB0697">
        <w:rPr>
          <w:rFonts w:ascii="Times New Roman" w:hAnsi="Times New Roman" w:cs="Times New Roman"/>
          <w:color w:val="000000" w:themeColor="text1"/>
          <w:lang w:val="bs-Latn-BA"/>
        </w:rPr>
        <w:t>u d</w:t>
      </w:r>
      <w:r w:rsidRPr="00EB0697">
        <w:rPr>
          <w:rFonts w:ascii="Times New Roman" w:hAnsi="Times New Roman" w:cs="Times New Roman"/>
          <w:color w:val="000000" w:themeColor="text1"/>
          <w:spacing w:val="-1"/>
          <w:w w:val="101"/>
          <w:lang w:val="bs-Latn-BA"/>
        </w:rPr>
        <w:t>ir</w:t>
      </w:r>
      <w:r w:rsidRPr="00EB0697">
        <w:rPr>
          <w:rFonts w:ascii="Times New Roman" w:hAnsi="Times New Roman" w:cs="Times New Roman"/>
          <w:color w:val="000000" w:themeColor="text1"/>
          <w:w w:val="101"/>
          <w:lang w:val="bs-Latn-BA"/>
        </w:rPr>
        <w:t>ek</w:t>
      </w:r>
      <w:r w:rsidRPr="00EB0697">
        <w:rPr>
          <w:rFonts w:ascii="Times New Roman" w:hAnsi="Times New Roman" w:cs="Times New Roman"/>
          <w:color w:val="000000" w:themeColor="text1"/>
          <w:spacing w:val="-1"/>
          <w:w w:val="101"/>
          <w:lang w:val="bs-Latn-BA"/>
        </w:rPr>
        <w:t>t</w:t>
      </w:r>
      <w:r w:rsidRPr="00EB0697">
        <w:rPr>
          <w:rFonts w:ascii="Times New Roman" w:hAnsi="Times New Roman" w:cs="Times New Roman"/>
          <w:color w:val="000000" w:themeColor="text1"/>
          <w:spacing w:val="-1"/>
          <w:lang w:val="bs-Latn-BA"/>
        </w:rPr>
        <w:t>o</w:t>
      </w:r>
      <w:r w:rsidRPr="00EB0697">
        <w:rPr>
          <w:rFonts w:ascii="Times New Roman" w:hAnsi="Times New Roman" w:cs="Times New Roman"/>
          <w:color w:val="000000" w:themeColor="text1"/>
          <w:spacing w:val="-1"/>
          <w:w w:val="101"/>
          <w:lang w:val="bs-Latn-BA"/>
        </w:rPr>
        <w:t>r</w:t>
      </w:r>
      <w:r w:rsidRPr="00EB0697">
        <w:rPr>
          <w:rFonts w:ascii="Times New Roman" w:hAnsi="Times New Roman" w:cs="Times New Roman"/>
          <w:color w:val="000000" w:themeColor="text1"/>
          <w:lang w:val="bs-Latn-BA"/>
        </w:rPr>
        <w:t>a.</w:t>
      </w:r>
    </w:p>
    <w:p w14:paraId="2CAF8421" w14:textId="77777777" w:rsidR="008C310A" w:rsidRPr="00EB0697" w:rsidRDefault="008C310A" w:rsidP="008C310A">
      <w:pPr>
        <w:pStyle w:val="BodyText2"/>
        <w:spacing w:after="0" w:line="240" w:lineRule="auto"/>
        <w:jc w:val="both"/>
        <w:rPr>
          <w:rFonts w:ascii="Times New Roman" w:hAnsi="Times New Roman" w:cs="Times New Roman"/>
          <w:color w:val="000000" w:themeColor="text1"/>
        </w:rPr>
      </w:pPr>
    </w:p>
    <w:p w14:paraId="792F2F2C" w14:textId="20896265" w:rsidR="00486F34" w:rsidRPr="00EB0697" w:rsidRDefault="00486F34" w:rsidP="007D264A">
      <w:pPr>
        <w:pStyle w:val="BodyText2"/>
        <w:spacing w:after="0" w:line="240" w:lineRule="auto"/>
        <w:jc w:val="both"/>
        <w:rPr>
          <w:rFonts w:ascii="Times New Roman" w:hAnsi="Times New Roman" w:cs="Times New Roman"/>
          <w:color w:val="000000" w:themeColor="text1"/>
        </w:rPr>
      </w:pPr>
    </w:p>
    <w:p w14:paraId="28F98C8A" w14:textId="380D8189" w:rsidR="007D264A" w:rsidRPr="00EB0697" w:rsidRDefault="007D264A" w:rsidP="007D264A">
      <w:pPr>
        <w:pStyle w:val="BodyText2"/>
        <w:spacing w:after="0" w:line="240" w:lineRule="auto"/>
        <w:jc w:val="both"/>
        <w:rPr>
          <w:rFonts w:ascii="Times New Roman" w:hAnsi="Times New Roman" w:cs="Times New Roman"/>
          <w:b/>
          <w:bCs/>
          <w:color w:val="000000" w:themeColor="text1"/>
        </w:rPr>
      </w:pPr>
      <w:r w:rsidRPr="00EB0697">
        <w:rPr>
          <w:rFonts w:ascii="Times New Roman" w:hAnsi="Times New Roman" w:cs="Times New Roman"/>
          <w:b/>
          <w:bCs/>
          <w:color w:val="000000" w:themeColor="text1"/>
        </w:rPr>
        <w:t>POTREBNI USLOVI KOJIM SE REGULIŠE SISTEMATIZACIJA RADNIH MJESTA</w:t>
      </w:r>
    </w:p>
    <w:p w14:paraId="7E04A7D6" w14:textId="66DF726F" w:rsidR="00AB1A99" w:rsidRPr="00EB0697" w:rsidRDefault="00AB1A99" w:rsidP="00136A3B">
      <w:pPr>
        <w:spacing w:after="0" w:line="276" w:lineRule="auto"/>
        <w:contextualSpacing/>
        <w:jc w:val="both"/>
        <w:rPr>
          <w:rFonts w:ascii="Times New Roman" w:hAnsi="Times New Roman" w:cs="Times New Roman"/>
          <w:color w:val="000000" w:themeColor="text1"/>
          <w:w w:val="101"/>
          <w:u w:val="single"/>
        </w:rPr>
      </w:pPr>
    </w:p>
    <w:p w14:paraId="22064A74" w14:textId="768D71E3" w:rsidR="00451950" w:rsidRPr="00EB0697" w:rsidRDefault="00451950" w:rsidP="00CB6427">
      <w:pPr>
        <w:pStyle w:val="BodyText2"/>
        <w:spacing w:after="0" w:line="240" w:lineRule="auto"/>
        <w:jc w:val="both"/>
        <w:rPr>
          <w:rFonts w:ascii="Times New Roman" w:hAnsi="Times New Roman" w:cs="Times New Roman"/>
          <w:color w:val="000000" w:themeColor="text1"/>
          <w:spacing w:val="-1"/>
          <w:w w:val="101"/>
        </w:rPr>
      </w:pPr>
      <w:r w:rsidRPr="00EB0697">
        <w:rPr>
          <w:rFonts w:ascii="Times New Roman" w:hAnsi="Times New Roman" w:cs="Times New Roman"/>
          <w:color w:val="000000" w:themeColor="text1"/>
        </w:rPr>
        <w:t xml:space="preserve">Uslovi za radno mjesto navedeno </w:t>
      </w:r>
      <w:r w:rsidR="00DE28EA" w:rsidRPr="00EB0697">
        <w:rPr>
          <w:rFonts w:ascii="Times New Roman" w:hAnsi="Times New Roman" w:cs="Times New Roman"/>
          <w:color w:val="000000" w:themeColor="text1"/>
        </w:rPr>
        <w:t xml:space="preserve">u konkursu </w:t>
      </w:r>
      <w:r w:rsidRPr="00EB0697">
        <w:rPr>
          <w:rFonts w:ascii="Times New Roman" w:hAnsi="Times New Roman" w:cs="Times New Roman"/>
          <w:color w:val="000000" w:themeColor="text1"/>
        </w:rPr>
        <w:t xml:space="preserve"> </w:t>
      </w:r>
      <w:r w:rsidRPr="00EB0697">
        <w:rPr>
          <w:rFonts w:ascii="Times New Roman" w:hAnsi="Times New Roman" w:cs="Times New Roman"/>
          <w:color w:val="000000" w:themeColor="text1"/>
          <w:spacing w:val="-1"/>
          <w:w w:val="101"/>
        </w:rPr>
        <w:t>su:</w:t>
      </w:r>
    </w:p>
    <w:p w14:paraId="2B5718F0" w14:textId="77777777" w:rsidR="008C310A" w:rsidRPr="00EB0697" w:rsidRDefault="008C310A" w:rsidP="00CB6427">
      <w:pPr>
        <w:pStyle w:val="BodyText2"/>
        <w:spacing w:after="0" w:line="240" w:lineRule="auto"/>
        <w:jc w:val="both"/>
        <w:rPr>
          <w:rFonts w:ascii="Times New Roman" w:hAnsi="Times New Roman" w:cs="Times New Roman"/>
          <w:color w:val="000000" w:themeColor="text1"/>
          <w:spacing w:val="-1"/>
          <w:w w:val="101"/>
        </w:rPr>
      </w:pPr>
    </w:p>
    <w:p w14:paraId="4BD21094" w14:textId="77777777" w:rsidR="008C310A" w:rsidRPr="00EB0697" w:rsidRDefault="008C310A" w:rsidP="008C310A">
      <w:p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VSS – VII stepen stručne spreme, kao i lica sa završenim I, II ili III ciklusom bolonjskog visokoobrazovnog procesa i višom stručnom spremom na nastavničkom fakultetu.</w:t>
      </w:r>
    </w:p>
    <w:p w14:paraId="54D2D2A6" w14:textId="77777777" w:rsidR="008C310A" w:rsidRPr="00EB0697" w:rsidRDefault="008C310A" w:rsidP="008C310A">
      <w:p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Diplomirani profesor engleskog jezika i književnosti – Završen I (prvi) ciklus (dodiplomski studij) u trajanju od najmanje tri, odnosno četiri studijske godine, sa akademskom titulom i stručnim zvanjem Bakalaureat/Bachelor</w:t>
      </w:r>
    </w:p>
    <w:p w14:paraId="36E81381" w14:textId="49B482D8" w:rsidR="008C310A" w:rsidRPr="00EB0697" w:rsidRDefault="008C310A" w:rsidP="008C310A">
      <w:p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-Završen II (drugi) ciklus (postdiplomski studij) sa akademskom titulom i stručnim zvanjem Magistra, odnosno završenim trećim ciklusom studija i naučnim zvanjem Doktor nauka.</w:t>
      </w:r>
    </w:p>
    <w:p w14:paraId="0041169B" w14:textId="4250130F" w:rsidR="008C310A" w:rsidRPr="00EB0697" w:rsidRDefault="008C310A" w:rsidP="008C310A">
      <w:pPr>
        <w:spacing w:after="0" w:line="240" w:lineRule="auto"/>
        <w:jc w:val="both"/>
        <w:rPr>
          <w:rFonts w:ascii="Times New Roman" w:hAnsi="Times New Roman" w:cs="Times New Roman"/>
          <w:color w:val="000000" w:themeColor="text1"/>
        </w:rPr>
      </w:pPr>
    </w:p>
    <w:p w14:paraId="6AB7B1D5" w14:textId="1AFF3D28" w:rsidR="00E62C58" w:rsidRPr="00EB0697" w:rsidRDefault="00E62C58" w:rsidP="00E62C58">
      <w:pPr>
        <w:autoSpaceDE w:val="0"/>
        <w:autoSpaceDN w:val="0"/>
        <w:adjustRightInd w:val="0"/>
        <w:spacing w:after="0" w:line="240" w:lineRule="auto"/>
        <w:jc w:val="both"/>
        <w:rPr>
          <w:rFonts w:ascii="Times New Roman" w:eastAsiaTheme="minorHAnsi" w:hAnsi="Times New Roman" w:cs="Times New Roman"/>
          <w:color w:val="000000" w:themeColor="text1"/>
        </w:rPr>
      </w:pPr>
      <w:r w:rsidRPr="00EB0697">
        <w:rPr>
          <w:rFonts w:ascii="Times New Roman" w:hAnsi="Times New Roman" w:cs="Times New Roman"/>
          <w:color w:val="000000" w:themeColor="text1"/>
        </w:rPr>
        <w:t xml:space="preserve">Prema članu 121. Zakona o osnovnom odgoju i obrazovanju („Službene novine Kantona Sarajevo“, broj: </w:t>
      </w:r>
      <w:r w:rsidRPr="00EB0697">
        <w:rPr>
          <w:rFonts w:ascii="Times New Roman" w:eastAsia="Times New Roman" w:hAnsi="Times New Roman" w:cs="Times New Roman"/>
          <w:color w:val="000000" w:themeColor="text1"/>
        </w:rPr>
        <w:t xml:space="preserve">23/17, 33/17, 30/19, 34/20 i 33/21) stav (2) i (3)  </w:t>
      </w:r>
      <w:r w:rsidRPr="00EB0697">
        <w:rPr>
          <w:rFonts w:ascii="Times New Roman" w:eastAsiaTheme="minorHAnsi" w:hAnsi="Times New Roman" w:cs="Times New Roman"/>
          <w:color w:val="000000" w:themeColor="text1"/>
        </w:rPr>
        <w:t>u osnovnoj školi radni odnos mogu zasnovati i lica koja su završila prvi ciklus bolonjskog visokoobrazovnog procesa do kraja 2020./2021. školske godine. Ova lica su obavezna završiti II ciklus bolnonjskog visokoobrazovnog procesa u roku od četiri godine od stupanja na snagu ovog zakona.</w:t>
      </w:r>
    </w:p>
    <w:p w14:paraId="4DD4CBB7" w14:textId="1EF1EE4F" w:rsidR="00E62C58" w:rsidRPr="00EB0697" w:rsidRDefault="00E62C58" w:rsidP="00E62C58">
      <w:pPr>
        <w:autoSpaceDE w:val="0"/>
        <w:autoSpaceDN w:val="0"/>
        <w:adjustRightInd w:val="0"/>
        <w:spacing w:after="0" w:line="240" w:lineRule="auto"/>
        <w:jc w:val="both"/>
        <w:rPr>
          <w:rFonts w:ascii="Times New Roman" w:eastAsiaTheme="minorHAnsi" w:hAnsi="Times New Roman" w:cs="Times New Roman"/>
          <w:color w:val="000000" w:themeColor="text1"/>
        </w:rPr>
      </w:pPr>
      <w:r w:rsidRPr="00EB0697">
        <w:rPr>
          <w:rFonts w:ascii="Times New Roman" w:eastAsiaTheme="minorHAnsi" w:hAnsi="Times New Roman" w:cs="Times New Roman"/>
          <w:color w:val="000000" w:themeColor="text1"/>
        </w:rPr>
        <w:t>Također, u osnovnoj školi radni odnos mogu zasnovati i lica koja su stekla VI stepen stručne spreme, po predbolonjskom sistemu studiranja. Ova lica su obavezna doškolovati se, u roku od tri godine, od dana donošenja programa doškolovavanja.</w:t>
      </w:r>
    </w:p>
    <w:p w14:paraId="113CD5D9" w14:textId="77777777" w:rsidR="00AB1A99" w:rsidRPr="00EB0697" w:rsidRDefault="00AB1A99" w:rsidP="00136A3B">
      <w:pPr>
        <w:suppressAutoHyphens/>
        <w:spacing w:after="0" w:line="240" w:lineRule="auto"/>
        <w:jc w:val="both"/>
        <w:rPr>
          <w:rFonts w:ascii="Times New Roman" w:hAnsi="Times New Roman" w:cs="Times New Roman"/>
          <w:b/>
          <w:bCs/>
          <w:color w:val="000000" w:themeColor="text1"/>
          <w:lang w:eastAsia="bs-Latn-BA"/>
        </w:rPr>
      </w:pPr>
    </w:p>
    <w:p w14:paraId="65E4A1EC" w14:textId="77777777" w:rsidR="00AB1A99" w:rsidRPr="00EB0697" w:rsidRDefault="00AB1A99" w:rsidP="00136A3B">
      <w:pPr>
        <w:pStyle w:val="BodyText2"/>
        <w:spacing w:after="0" w:line="240" w:lineRule="auto"/>
        <w:jc w:val="both"/>
        <w:rPr>
          <w:rFonts w:ascii="Times New Roman" w:hAnsi="Times New Roman" w:cs="Times New Roman"/>
          <w:b/>
          <w:bCs/>
          <w:color w:val="000000" w:themeColor="text1"/>
        </w:rPr>
      </w:pPr>
      <w:r w:rsidRPr="00EB0697">
        <w:rPr>
          <w:rFonts w:ascii="Times New Roman" w:hAnsi="Times New Roman" w:cs="Times New Roman"/>
          <w:b/>
          <w:bCs/>
          <w:color w:val="000000" w:themeColor="text1"/>
        </w:rPr>
        <w:t>PREDNOST U PRIJEMU U RADNI ODNOS PO POSEBNIM USLOVIMA</w:t>
      </w:r>
    </w:p>
    <w:p w14:paraId="0F24CE80" w14:textId="77777777" w:rsidR="00AB1A99" w:rsidRPr="00EB0697" w:rsidRDefault="00AB1A99" w:rsidP="00136A3B">
      <w:pPr>
        <w:pStyle w:val="BodyText2"/>
        <w:spacing w:after="0" w:line="240" w:lineRule="auto"/>
        <w:jc w:val="both"/>
        <w:rPr>
          <w:rFonts w:ascii="Times New Roman" w:hAnsi="Times New Roman" w:cs="Times New Roman"/>
          <w:color w:val="000000" w:themeColor="text1"/>
        </w:rPr>
      </w:pPr>
    </w:p>
    <w:p w14:paraId="1212D055" w14:textId="30A7A358" w:rsidR="00AB1A99" w:rsidRPr="00EB0697" w:rsidRDefault="00AB1A99" w:rsidP="00136A3B">
      <w:pPr>
        <w:pStyle w:val="ListParagraph"/>
        <w:tabs>
          <w:tab w:val="right" w:pos="9072"/>
        </w:tabs>
        <w:spacing w:before="3"/>
        <w:ind w:left="0" w:right="4"/>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Nakon bodovanja na osnovu općih i posebnih kriterija, te nakon provedene kompletne procedure uključujući i intervju, na ukupan broj prethodno ostvarenih bodova u zavisnosti o pripadnosti boračkoj populaciji (branioci i članovi njihovih porodica) dodaju se i dodatni bodovi na način propisan članom 16. Pravilnika sa kriterijima za prijem radnika u radni odnos u predškolskim ustanovama, osnovnim i srednjim školama kao javnim ustanovama na području Kantona Sarajevo („Službene novine Kantona Sarajevo, broj: </w:t>
      </w:r>
      <w:r w:rsidR="00CB6427" w:rsidRPr="00EB0697">
        <w:rPr>
          <w:rFonts w:ascii="Times New Roman" w:hAnsi="Times New Roman"/>
          <w:color w:val="000000" w:themeColor="text1"/>
        </w:rPr>
        <w:t>29/21, 31/21</w:t>
      </w:r>
      <w:r w:rsidRPr="00EB0697">
        <w:rPr>
          <w:rFonts w:ascii="Times New Roman" w:hAnsi="Times New Roman" w:cs="Times New Roman"/>
          <w:color w:val="000000" w:themeColor="text1"/>
        </w:rPr>
        <w:t>) (u daljem tekstu: Pravilnik), a dodatni bodovi se računaju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broj: 38/20).</w:t>
      </w:r>
    </w:p>
    <w:p w14:paraId="76CEF975" w14:textId="77777777" w:rsidR="00AB1A99" w:rsidRPr="00EB0697" w:rsidRDefault="00AB1A99" w:rsidP="00136A3B">
      <w:pPr>
        <w:pStyle w:val="BodyText2"/>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Pravo na dodatne bodove ostvaruju branioci i članovi njihovih porodica pod sljedećim uslovima: </w:t>
      </w:r>
    </w:p>
    <w:p w14:paraId="7D4500A0" w14:textId="77777777" w:rsidR="00AB1A99" w:rsidRPr="00EB0697" w:rsidRDefault="00AB1A99" w:rsidP="00136A3B">
      <w:pPr>
        <w:pStyle w:val="ListParagraph"/>
        <w:widowControl w:val="0"/>
        <w:numPr>
          <w:ilvl w:val="1"/>
          <w:numId w:val="13"/>
        </w:numPr>
        <w:tabs>
          <w:tab w:val="left" w:pos="993"/>
        </w:tabs>
        <w:suppressAutoHyphens/>
        <w:autoSpaceDE w:val="0"/>
        <w:spacing w:before="3" w:after="0" w:line="240" w:lineRule="auto"/>
        <w:ind w:left="993" w:right="4"/>
        <w:jc w:val="both"/>
        <w:rPr>
          <w:rFonts w:ascii="Times New Roman" w:hAnsi="Times New Roman" w:cs="Times New Roman"/>
          <w:color w:val="000000" w:themeColor="text1"/>
        </w:rPr>
      </w:pPr>
      <w:r w:rsidRPr="00EB0697">
        <w:rPr>
          <w:rFonts w:ascii="Times New Roman" w:hAnsi="Times New Roman" w:cs="Times New Roman"/>
          <w:color w:val="000000" w:themeColor="text1"/>
        </w:rPr>
        <w:t>da imaju prijavljeno prebivalište/boravište u Kantonu Sarajevo i</w:t>
      </w:r>
    </w:p>
    <w:p w14:paraId="5B35F588" w14:textId="77777777" w:rsidR="00AB1A99" w:rsidRPr="00EB0697" w:rsidRDefault="00AB1A99" w:rsidP="00136A3B">
      <w:pPr>
        <w:pStyle w:val="ListParagraph"/>
        <w:widowControl w:val="0"/>
        <w:numPr>
          <w:ilvl w:val="1"/>
          <w:numId w:val="13"/>
        </w:numPr>
        <w:tabs>
          <w:tab w:val="right" w:pos="-3119"/>
          <w:tab w:val="left" w:pos="993"/>
        </w:tabs>
        <w:suppressAutoHyphens/>
        <w:autoSpaceDE w:val="0"/>
        <w:spacing w:before="3" w:after="0" w:line="240" w:lineRule="auto"/>
        <w:ind w:left="993" w:right="4"/>
        <w:jc w:val="both"/>
        <w:rPr>
          <w:rFonts w:ascii="Times New Roman" w:hAnsi="Times New Roman" w:cs="Times New Roman"/>
          <w:color w:val="000000" w:themeColor="text1"/>
        </w:rPr>
      </w:pPr>
      <w:r w:rsidRPr="00EB0697">
        <w:rPr>
          <w:rFonts w:ascii="Times New Roman" w:hAnsi="Times New Roman" w:cs="Times New Roman"/>
          <w:color w:val="000000" w:themeColor="text1"/>
        </w:rPr>
        <w:t>da se nalaze na evidenciji JU „Služba za zapošljavanje Kantona Sarajevo" ili su zaposleni na određeno vrijeme, što se dokazuje uvjerenjem/potvrdom iz člana 18. stav (2) tačka f) Pravilnika ili da su zaposleni sa nižom stručnom spremom od one koju posjeduju.</w:t>
      </w:r>
    </w:p>
    <w:p w14:paraId="4019428A" w14:textId="77777777" w:rsidR="00AB1A99" w:rsidRPr="00EB0697" w:rsidRDefault="00AB1A99" w:rsidP="00AB1A99">
      <w:pPr>
        <w:pStyle w:val="BodyText2"/>
        <w:spacing w:after="0" w:line="240" w:lineRule="auto"/>
        <w:jc w:val="both"/>
        <w:rPr>
          <w:rFonts w:ascii="Times New Roman" w:hAnsi="Times New Roman" w:cs="Times New Roman"/>
          <w:color w:val="000000" w:themeColor="text1"/>
        </w:rPr>
      </w:pPr>
    </w:p>
    <w:p w14:paraId="0F0A7756" w14:textId="77777777" w:rsidR="006F36FD" w:rsidRPr="00EB0697" w:rsidRDefault="006F36FD" w:rsidP="006F36FD">
      <w:pPr>
        <w:pStyle w:val="BodyText2"/>
        <w:spacing w:after="0" w:line="240" w:lineRule="auto"/>
        <w:jc w:val="both"/>
        <w:rPr>
          <w:rFonts w:ascii="Times New Roman" w:hAnsi="Times New Roman" w:cs="Times New Roman"/>
          <w:b/>
          <w:bCs/>
          <w:color w:val="000000" w:themeColor="text1"/>
        </w:rPr>
      </w:pPr>
      <w:r w:rsidRPr="00EB0697">
        <w:rPr>
          <w:rFonts w:ascii="Times New Roman" w:hAnsi="Times New Roman" w:cs="Times New Roman"/>
          <w:b/>
          <w:bCs/>
          <w:color w:val="000000" w:themeColor="text1"/>
        </w:rPr>
        <w:t xml:space="preserve">MJESTO OBAVLJANJE RADA </w:t>
      </w:r>
    </w:p>
    <w:p w14:paraId="1F90C61B" w14:textId="77777777" w:rsidR="006F36FD" w:rsidRPr="00EB0697" w:rsidRDefault="006F36FD" w:rsidP="006F36FD">
      <w:pPr>
        <w:pStyle w:val="BodyText2"/>
        <w:spacing w:after="0" w:line="240" w:lineRule="auto"/>
        <w:jc w:val="both"/>
        <w:rPr>
          <w:rFonts w:ascii="Times New Roman" w:hAnsi="Times New Roman" w:cs="Times New Roman"/>
          <w:color w:val="000000" w:themeColor="text1"/>
        </w:rPr>
      </w:pPr>
    </w:p>
    <w:p w14:paraId="2057232C" w14:textId="22165794" w:rsidR="008C310A" w:rsidRPr="00EB0697" w:rsidRDefault="006F36FD" w:rsidP="006F36FD">
      <w:pPr>
        <w:pStyle w:val="BodyText2"/>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Mjesto obavljanja rada radnika je na adresi JU OŠ „Šejh Muhamed ef. Hadžijamaković“ Sarajevo, ulica Iza </w:t>
      </w:r>
      <w:r w:rsidR="00DB6088" w:rsidRPr="00EB0697">
        <w:rPr>
          <w:rFonts w:ascii="Times New Roman" w:hAnsi="Times New Roman" w:cs="Times New Roman"/>
          <w:color w:val="000000" w:themeColor="text1"/>
        </w:rPr>
        <w:t>H</w:t>
      </w:r>
      <w:r w:rsidRPr="00EB0697">
        <w:rPr>
          <w:rFonts w:ascii="Times New Roman" w:hAnsi="Times New Roman" w:cs="Times New Roman"/>
          <w:color w:val="000000" w:themeColor="text1"/>
        </w:rPr>
        <w:t>rida 15, 71000 Sarajevo.</w:t>
      </w:r>
    </w:p>
    <w:p w14:paraId="5503F14A" w14:textId="77777777" w:rsidR="006F36FD" w:rsidRPr="00EB0697" w:rsidRDefault="006F36FD" w:rsidP="006F36FD">
      <w:pPr>
        <w:pStyle w:val="BodyText2"/>
        <w:spacing w:after="0" w:line="240" w:lineRule="auto"/>
        <w:jc w:val="both"/>
        <w:rPr>
          <w:rFonts w:ascii="Times New Roman" w:hAnsi="Times New Roman" w:cs="Times New Roman"/>
          <w:color w:val="000000" w:themeColor="text1"/>
        </w:rPr>
      </w:pPr>
    </w:p>
    <w:p w14:paraId="134C84C5" w14:textId="77777777" w:rsidR="006F36FD" w:rsidRPr="00EB0697" w:rsidRDefault="006F36FD" w:rsidP="006F36FD">
      <w:pPr>
        <w:pStyle w:val="BodyText2"/>
        <w:spacing w:after="0" w:line="240" w:lineRule="auto"/>
        <w:jc w:val="both"/>
        <w:rPr>
          <w:rFonts w:ascii="Times New Roman" w:hAnsi="Times New Roman" w:cs="Times New Roman"/>
          <w:b/>
          <w:bCs/>
          <w:color w:val="000000" w:themeColor="text1"/>
        </w:rPr>
      </w:pPr>
      <w:r w:rsidRPr="00EB0697">
        <w:rPr>
          <w:rFonts w:ascii="Times New Roman" w:hAnsi="Times New Roman" w:cs="Times New Roman"/>
          <w:b/>
          <w:bCs/>
          <w:color w:val="000000" w:themeColor="text1"/>
        </w:rPr>
        <w:t>RADNO VRIJEME</w:t>
      </w:r>
    </w:p>
    <w:p w14:paraId="798E27B8" w14:textId="77777777" w:rsidR="006F36FD" w:rsidRPr="00EB0697" w:rsidRDefault="006F36FD" w:rsidP="006F36FD">
      <w:pPr>
        <w:pStyle w:val="BodyText2"/>
        <w:spacing w:after="0" w:line="240" w:lineRule="auto"/>
        <w:jc w:val="both"/>
        <w:rPr>
          <w:rFonts w:ascii="Times New Roman" w:hAnsi="Times New Roman" w:cs="Times New Roman"/>
          <w:color w:val="000000" w:themeColor="text1"/>
        </w:rPr>
      </w:pPr>
    </w:p>
    <w:p w14:paraId="7519E4AF" w14:textId="77777777" w:rsidR="008C310A" w:rsidRPr="00EB0697" w:rsidRDefault="008C310A" w:rsidP="008C310A">
      <w:pPr>
        <w:jc w:val="both"/>
        <w:rPr>
          <w:rFonts w:ascii="Times New Roman" w:hAnsi="Times New Roman" w:cs="Times New Roman"/>
          <w:color w:val="000000" w:themeColor="text1"/>
        </w:rPr>
      </w:pPr>
      <w:r w:rsidRPr="00EB0697">
        <w:rPr>
          <w:rFonts w:ascii="Times New Roman" w:hAnsi="Times New Roman" w:cs="Times New Roman"/>
          <w:color w:val="000000" w:themeColor="text1"/>
        </w:rPr>
        <w:t>Radno vrijeme se ostvaruje zavisno od rasporeda časova u školskoj 2021/2022. godini i traje u skladu sa dužinom radnog vremena utvrđenog prijavom na obvezno osiguranje,  Godišnjim programom rada škole, Kolektivnim ugovorom, pravilnikom o radu i ugovorom o radu radnika.</w:t>
      </w:r>
    </w:p>
    <w:p w14:paraId="267F3DC7" w14:textId="18183E47" w:rsidR="006F36FD" w:rsidRPr="00EB0697" w:rsidRDefault="006F36FD" w:rsidP="008C310A">
      <w:pPr>
        <w:jc w:val="both"/>
        <w:rPr>
          <w:rFonts w:ascii="Times New Roman" w:hAnsi="Times New Roman" w:cs="Times New Roman"/>
          <w:b/>
          <w:bCs/>
          <w:color w:val="000000" w:themeColor="text1"/>
        </w:rPr>
      </w:pPr>
      <w:r w:rsidRPr="00EB0697">
        <w:rPr>
          <w:rFonts w:ascii="Times New Roman" w:hAnsi="Times New Roman" w:cs="Times New Roman"/>
          <w:b/>
          <w:bCs/>
          <w:color w:val="000000" w:themeColor="text1"/>
        </w:rPr>
        <w:t xml:space="preserve">OSNOVNA PLAĆA </w:t>
      </w:r>
    </w:p>
    <w:p w14:paraId="7A71D581" w14:textId="77777777" w:rsidR="006F36FD" w:rsidRPr="00EB0697" w:rsidRDefault="006F36FD" w:rsidP="006F36FD">
      <w:pPr>
        <w:pStyle w:val="BodyText2"/>
        <w:spacing w:after="0" w:line="240" w:lineRule="auto"/>
        <w:jc w:val="both"/>
        <w:rPr>
          <w:rFonts w:ascii="Times New Roman" w:hAnsi="Times New Roman" w:cs="Times New Roman"/>
          <w:color w:val="000000" w:themeColor="text1"/>
        </w:rPr>
      </w:pPr>
    </w:p>
    <w:p w14:paraId="7C6F6638" w14:textId="6CEA1B58" w:rsidR="006F36FD" w:rsidRPr="00EB0697" w:rsidRDefault="006F36FD" w:rsidP="00DE28EA">
      <w:pPr>
        <w:spacing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Osnovna plaća radnika sa punim radnim v</w:t>
      </w:r>
      <w:r w:rsidR="00DE28EA" w:rsidRPr="00EB0697">
        <w:rPr>
          <w:rFonts w:ascii="Times New Roman" w:hAnsi="Times New Roman" w:cs="Times New Roman"/>
          <w:color w:val="000000" w:themeColor="text1"/>
        </w:rPr>
        <w:t xml:space="preserve">remenom/punom nastavnom normom </w:t>
      </w:r>
      <w:r w:rsidRPr="00EB0697">
        <w:rPr>
          <w:rFonts w:ascii="Times New Roman" w:hAnsi="Times New Roman" w:cs="Times New Roman"/>
          <w:color w:val="000000" w:themeColor="text1"/>
        </w:rPr>
        <w:t>iznosi</w:t>
      </w:r>
      <w:r w:rsidR="00CB6427" w:rsidRPr="00EB0697">
        <w:rPr>
          <w:rFonts w:ascii="Times New Roman" w:hAnsi="Times New Roman" w:cs="Times New Roman"/>
          <w:color w:val="000000" w:themeColor="text1"/>
        </w:rPr>
        <w:t xml:space="preserve">: </w:t>
      </w:r>
      <w:r w:rsidR="004F7828" w:rsidRPr="00EB0697">
        <w:rPr>
          <w:rFonts w:ascii="Times New Roman" w:hAnsi="Times New Roman" w:cs="Times New Roman"/>
          <w:color w:val="000000" w:themeColor="text1"/>
        </w:rPr>
        <w:t>1.165,5</w:t>
      </w:r>
      <w:r w:rsidR="008C310A" w:rsidRPr="00EB0697">
        <w:rPr>
          <w:rFonts w:ascii="Times New Roman" w:hAnsi="Times New Roman" w:cs="Times New Roman"/>
          <w:color w:val="000000" w:themeColor="text1"/>
        </w:rPr>
        <w:t xml:space="preserve"> KM</w:t>
      </w:r>
      <w:r w:rsidR="00CB6427" w:rsidRPr="00EB0697">
        <w:rPr>
          <w:rFonts w:ascii="Times New Roman" w:hAnsi="Times New Roman" w:cs="Times New Roman"/>
          <w:color w:val="000000" w:themeColor="text1"/>
        </w:rPr>
        <w:t xml:space="preserve"> </w:t>
      </w:r>
      <w:r w:rsidRPr="00EB0697">
        <w:rPr>
          <w:rFonts w:ascii="Times New Roman" w:hAnsi="Times New Roman" w:cs="Times New Roman"/>
          <w:color w:val="000000" w:themeColor="text1"/>
        </w:rPr>
        <w:t>i zavisi od zvanja i stepena stručne spreme radnika.</w:t>
      </w:r>
    </w:p>
    <w:p w14:paraId="2BF14642" w14:textId="3B4BA90F" w:rsidR="006F36FD" w:rsidRPr="00EB0697" w:rsidRDefault="006F36FD" w:rsidP="006F36FD">
      <w:pPr>
        <w:pStyle w:val="BodyText2"/>
        <w:spacing w:after="0" w:line="240" w:lineRule="auto"/>
        <w:jc w:val="both"/>
        <w:rPr>
          <w:rFonts w:ascii="Times New Roman" w:hAnsi="Times New Roman" w:cs="Times New Roman"/>
          <w:color w:val="000000" w:themeColor="text1"/>
        </w:rPr>
      </w:pPr>
    </w:p>
    <w:p w14:paraId="622120A6" w14:textId="77777777" w:rsidR="006F36FD" w:rsidRPr="00EB0697" w:rsidRDefault="006F36FD" w:rsidP="006F36FD">
      <w:pPr>
        <w:pStyle w:val="BodyText2"/>
        <w:spacing w:after="0" w:line="240" w:lineRule="auto"/>
        <w:jc w:val="both"/>
        <w:rPr>
          <w:rFonts w:ascii="Times New Roman" w:hAnsi="Times New Roman" w:cs="Times New Roman"/>
          <w:b/>
          <w:bCs/>
          <w:color w:val="000000" w:themeColor="text1"/>
        </w:rPr>
      </w:pPr>
      <w:r w:rsidRPr="00EB0697">
        <w:rPr>
          <w:rFonts w:ascii="Times New Roman" w:hAnsi="Times New Roman" w:cs="Times New Roman"/>
          <w:b/>
          <w:bCs/>
          <w:color w:val="000000" w:themeColor="text1"/>
        </w:rPr>
        <w:lastRenderedPageBreak/>
        <w:t>ROK ZA PODNOŠENJE PRIJAVE</w:t>
      </w:r>
    </w:p>
    <w:p w14:paraId="2BEE75DE" w14:textId="77777777" w:rsidR="006F36FD" w:rsidRPr="00EB0697" w:rsidRDefault="006F36FD" w:rsidP="006F36FD">
      <w:pPr>
        <w:pStyle w:val="BodyText2"/>
        <w:spacing w:after="0" w:line="240" w:lineRule="auto"/>
        <w:jc w:val="both"/>
        <w:rPr>
          <w:rFonts w:ascii="Times New Roman" w:hAnsi="Times New Roman" w:cs="Times New Roman"/>
          <w:color w:val="000000" w:themeColor="text1"/>
        </w:rPr>
      </w:pPr>
    </w:p>
    <w:p w14:paraId="762C9F42" w14:textId="51C1C268" w:rsidR="006F36FD" w:rsidRPr="00EB0697" w:rsidRDefault="006F36FD" w:rsidP="006F36FD">
      <w:p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Konkurs ostaje otvoren 10 dana od dana objave obavještenja o raspisanom konkursu u dnevnim novinama ''Oslobođenje“ i krajnji rok </w:t>
      </w:r>
      <w:r w:rsidR="0041744E" w:rsidRPr="00EB0697">
        <w:rPr>
          <w:rFonts w:ascii="Times New Roman" w:hAnsi="Times New Roman" w:cs="Times New Roman"/>
          <w:color w:val="000000" w:themeColor="text1"/>
        </w:rPr>
        <w:t xml:space="preserve">za prijavu na javni konkurs je petak, </w:t>
      </w:r>
      <w:r w:rsidR="008C310A" w:rsidRPr="00EB0697">
        <w:rPr>
          <w:rFonts w:ascii="Times New Roman" w:hAnsi="Times New Roman" w:cs="Times New Roman"/>
          <w:color w:val="000000" w:themeColor="text1"/>
        </w:rPr>
        <w:t>17.12</w:t>
      </w:r>
      <w:r w:rsidRPr="00EB0697">
        <w:rPr>
          <w:rFonts w:ascii="Times New Roman" w:hAnsi="Times New Roman" w:cs="Times New Roman"/>
          <w:color w:val="000000" w:themeColor="text1"/>
        </w:rPr>
        <w:t>.2021.godine</w:t>
      </w:r>
      <w:r w:rsidR="00DB6088" w:rsidRPr="00EB0697">
        <w:rPr>
          <w:rFonts w:ascii="Times New Roman" w:hAnsi="Times New Roman" w:cs="Times New Roman"/>
          <w:color w:val="000000" w:themeColor="text1"/>
        </w:rPr>
        <w:t>.</w:t>
      </w:r>
    </w:p>
    <w:p w14:paraId="61A676E9" w14:textId="3471EF0C" w:rsidR="006F36FD" w:rsidRPr="00EB0697" w:rsidRDefault="006F36FD" w:rsidP="00AB1A99">
      <w:pPr>
        <w:spacing w:after="0" w:line="240" w:lineRule="auto"/>
        <w:jc w:val="both"/>
        <w:rPr>
          <w:rFonts w:ascii="Times New Roman" w:eastAsia="Times New Roman" w:hAnsi="Times New Roman" w:cs="Times New Roman"/>
          <w:color w:val="000000" w:themeColor="text1"/>
          <w:lang w:eastAsia="bs-Latn-BA"/>
        </w:rPr>
      </w:pPr>
    </w:p>
    <w:p w14:paraId="44F72A26" w14:textId="77777777" w:rsidR="00B710DC" w:rsidRPr="00EB0697" w:rsidRDefault="00AB1A99" w:rsidP="00D51F46">
      <w:pPr>
        <w:pStyle w:val="BodyText2"/>
        <w:spacing w:after="0" w:line="240" w:lineRule="auto"/>
        <w:jc w:val="both"/>
        <w:rPr>
          <w:rFonts w:ascii="Times New Roman" w:eastAsia="Times New Roman" w:hAnsi="Times New Roman" w:cs="Times New Roman"/>
          <w:color w:val="000000" w:themeColor="text1"/>
          <w:lang w:eastAsia="bs-Latn-BA"/>
        </w:rPr>
      </w:pPr>
      <w:r w:rsidRPr="00EB0697">
        <w:rPr>
          <w:rFonts w:ascii="Times New Roman" w:hAnsi="Times New Roman" w:cs="Times New Roman"/>
          <w:b/>
          <w:bCs/>
          <w:color w:val="000000" w:themeColor="text1"/>
        </w:rPr>
        <w:t>TELEFON KONTAKT OSOBE ZADUŽENE ZA DAVANJE DODATNIH OBAVJEŠTENJA</w:t>
      </w:r>
    </w:p>
    <w:p w14:paraId="2F9B877E" w14:textId="55053CB7" w:rsidR="00AB1A99" w:rsidRPr="00EB0697" w:rsidRDefault="00AB1A99" w:rsidP="00D51F46">
      <w:pPr>
        <w:pStyle w:val="BodyText2"/>
        <w:spacing w:after="0" w:line="240" w:lineRule="auto"/>
        <w:jc w:val="both"/>
        <w:rPr>
          <w:rFonts w:ascii="Times New Roman" w:eastAsia="Times New Roman" w:hAnsi="Times New Roman" w:cs="Times New Roman"/>
          <w:color w:val="000000" w:themeColor="text1"/>
          <w:lang w:eastAsia="bs-Latn-BA"/>
        </w:rPr>
      </w:pPr>
      <w:r w:rsidRPr="00EB0697">
        <w:rPr>
          <w:rFonts w:ascii="Times New Roman" w:eastAsia="Times New Roman" w:hAnsi="Times New Roman" w:cs="Times New Roman"/>
          <w:color w:val="000000" w:themeColor="text1"/>
          <w:lang w:eastAsia="bs-Latn-BA"/>
        </w:rPr>
        <w:t xml:space="preserve"> </w:t>
      </w:r>
    </w:p>
    <w:p w14:paraId="7CA9B5AD" w14:textId="4D2DDE92" w:rsidR="00AB1A99" w:rsidRPr="00EB0697" w:rsidRDefault="00AB1A99" w:rsidP="00AB1A99">
      <w:pPr>
        <w:spacing w:after="0" w:line="240" w:lineRule="auto"/>
        <w:jc w:val="both"/>
        <w:rPr>
          <w:rFonts w:ascii="Times New Roman" w:eastAsia="Times New Roman" w:hAnsi="Times New Roman" w:cs="Times New Roman"/>
          <w:b/>
          <w:bCs/>
          <w:color w:val="000000" w:themeColor="text1"/>
          <w:lang w:eastAsia="bs-Latn-BA"/>
        </w:rPr>
      </w:pPr>
      <w:r w:rsidRPr="00EB0697">
        <w:rPr>
          <w:rFonts w:ascii="Times New Roman" w:eastAsia="Times New Roman" w:hAnsi="Times New Roman" w:cs="Times New Roman"/>
          <w:color w:val="000000" w:themeColor="text1"/>
          <w:lang w:eastAsia="bs-Latn-BA"/>
        </w:rPr>
        <w:t xml:space="preserve">Telefon kontakt osobe zadužene za davanje dodatnih obavještenja je 033 </w:t>
      </w:r>
      <w:r w:rsidR="00136A3B" w:rsidRPr="00EB0697">
        <w:rPr>
          <w:rFonts w:ascii="Times New Roman" w:eastAsia="Times New Roman" w:hAnsi="Times New Roman" w:cs="Times New Roman"/>
          <w:color w:val="000000" w:themeColor="text1"/>
          <w:lang w:eastAsia="bs-Latn-BA"/>
        </w:rPr>
        <w:t>532 324</w:t>
      </w:r>
      <w:r w:rsidRPr="00EB0697">
        <w:rPr>
          <w:rFonts w:ascii="Times New Roman" w:eastAsia="Times New Roman" w:hAnsi="Times New Roman" w:cs="Times New Roman"/>
          <w:color w:val="000000" w:themeColor="text1"/>
          <w:lang w:eastAsia="bs-Latn-BA"/>
        </w:rPr>
        <w:t>.</w:t>
      </w:r>
    </w:p>
    <w:p w14:paraId="15ABA3F0"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p>
    <w:p w14:paraId="4C05345B" w14:textId="77777777" w:rsidR="00136A3B" w:rsidRPr="00EB0697" w:rsidRDefault="00136A3B" w:rsidP="00136A3B">
      <w:pPr>
        <w:pStyle w:val="BodyText2"/>
        <w:spacing w:after="0" w:line="240" w:lineRule="auto"/>
        <w:jc w:val="both"/>
        <w:rPr>
          <w:rFonts w:ascii="Times New Roman" w:hAnsi="Times New Roman" w:cs="Times New Roman"/>
          <w:b/>
          <w:bCs/>
          <w:color w:val="000000" w:themeColor="text1"/>
        </w:rPr>
      </w:pPr>
      <w:r w:rsidRPr="00EB0697">
        <w:rPr>
          <w:rFonts w:ascii="Times New Roman" w:hAnsi="Times New Roman" w:cs="Times New Roman"/>
          <w:b/>
          <w:bCs/>
          <w:color w:val="000000" w:themeColor="text1"/>
        </w:rPr>
        <w:t>ADRESA NA KOJU SE PRIJAVE PODNOSE I NAČIN PREDAJE DOKUMENTACIJE</w:t>
      </w:r>
    </w:p>
    <w:p w14:paraId="7EB66923" w14:textId="77777777" w:rsidR="00136A3B" w:rsidRPr="00EB0697" w:rsidRDefault="00136A3B" w:rsidP="00136A3B">
      <w:pPr>
        <w:pStyle w:val="BodyText2"/>
        <w:spacing w:after="0" w:line="240" w:lineRule="auto"/>
        <w:jc w:val="both"/>
        <w:rPr>
          <w:rFonts w:ascii="Times New Roman" w:hAnsi="Times New Roman" w:cs="Times New Roman"/>
          <w:color w:val="000000" w:themeColor="text1"/>
        </w:rPr>
      </w:pPr>
    </w:p>
    <w:p w14:paraId="5BCD4665" w14:textId="15E6DEFD" w:rsidR="00136A3B" w:rsidRPr="00EB0697" w:rsidRDefault="00136A3B" w:rsidP="00136A3B">
      <w:pPr>
        <w:spacing w:after="0" w:line="240" w:lineRule="auto"/>
        <w:jc w:val="both"/>
        <w:rPr>
          <w:rFonts w:ascii="Times New Roman" w:eastAsia="Times New Roman" w:hAnsi="Times New Roman" w:cs="Times New Roman"/>
          <w:color w:val="000000" w:themeColor="text1"/>
          <w:lang w:eastAsia="bs-Latn-BA"/>
        </w:rPr>
      </w:pPr>
      <w:r w:rsidRPr="00EB0697">
        <w:rPr>
          <w:rFonts w:ascii="Times New Roman" w:eastAsia="Times New Roman" w:hAnsi="Times New Roman" w:cs="Times New Roman"/>
          <w:color w:val="000000" w:themeColor="text1"/>
          <w:lang w:eastAsia="bs-Latn-BA"/>
        </w:rPr>
        <w:t xml:space="preserve">Prijave sa dokazima o ispunjavanju uslova za konkurs dostaviti putem pošte u zatvorenoj koverti na adresu: </w:t>
      </w:r>
      <w:r w:rsidRPr="00EB0697">
        <w:rPr>
          <w:rFonts w:ascii="Times New Roman" w:hAnsi="Times New Roman" w:cs="Times New Roman"/>
          <w:color w:val="000000" w:themeColor="text1"/>
        </w:rPr>
        <w:t xml:space="preserve">JU OŠ „Šejh Muhamed ef. Hadžijamaković“ Sarajevo, ulica Iza </w:t>
      </w:r>
      <w:r w:rsidR="00B710DC" w:rsidRPr="00EB0697">
        <w:rPr>
          <w:rFonts w:ascii="Times New Roman" w:hAnsi="Times New Roman" w:cs="Times New Roman"/>
          <w:color w:val="000000" w:themeColor="text1"/>
        </w:rPr>
        <w:t>H</w:t>
      </w:r>
      <w:r w:rsidRPr="00EB0697">
        <w:rPr>
          <w:rFonts w:ascii="Times New Roman" w:hAnsi="Times New Roman" w:cs="Times New Roman"/>
          <w:color w:val="000000" w:themeColor="text1"/>
        </w:rPr>
        <w:t xml:space="preserve">rida 15. </w:t>
      </w:r>
      <w:r w:rsidRPr="00EB0697">
        <w:rPr>
          <w:rFonts w:ascii="Times New Roman" w:hAnsi="Times New Roman" w:cs="Times New Roman"/>
          <w:bCs/>
          <w:color w:val="000000" w:themeColor="text1"/>
          <w:lang w:eastAsia="bs-Latn-BA"/>
        </w:rPr>
        <w:t>71000 Sarajevo</w:t>
      </w:r>
      <w:r w:rsidR="004000C4" w:rsidRPr="00EB0697">
        <w:rPr>
          <w:rFonts w:ascii="Times New Roman" w:hAnsi="Times New Roman" w:cs="Times New Roman"/>
          <w:bCs/>
          <w:color w:val="000000" w:themeColor="text1"/>
          <w:lang w:eastAsia="bs-Latn-BA"/>
        </w:rPr>
        <w:t>, s</w:t>
      </w:r>
      <w:r w:rsidRPr="00EB0697">
        <w:rPr>
          <w:rFonts w:ascii="Times New Roman" w:hAnsi="Times New Roman" w:cs="Times New Roman"/>
          <w:bCs/>
          <w:color w:val="000000" w:themeColor="text1"/>
          <w:lang w:eastAsia="bs-Latn-BA"/>
        </w:rPr>
        <w:t xml:space="preserve">a naznakom – </w:t>
      </w:r>
      <w:r w:rsidRPr="00EB0697">
        <w:rPr>
          <w:rFonts w:ascii="Times New Roman" w:hAnsi="Times New Roman" w:cs="Times New Roman"/>
          <w:bCs/>
          <w:color w:val="000000" w:themeColor="text1"/>
        </w:rPr>
        <w:t xml:space="preserve">„Prijava </w:t>
      </w:r>
      <w:r w:rsidRPr="00EB0697">
        <w:rPr>
          <w:rFonts w:ascii="Times New Roman" w:hAnsi="Times New Roman" w:cs="Times New Roman"/>
          <w:bCs/>
          <w:color w:val="000000" w:themeColor="text1"/>
          <w:spacing w:val="-3"/>
        </w:rPr>
        <w:t xml:space="preserve">na </w:t>
      </w:r>
      <w:r w:rsidRPr="00EB0697">
        <w:rPr>
          <w:rFonts w:ascii="Times New Roman" w:hAnsi="Times New Roman" w:cs="Times New Roman"/>
          <w:bCs/>
          <w:color w:val="000000" w:themeColor="text1"/>
        </w:rPr>
        <w:t>javni konkurs na poziciju (navesti poziciju/e za koju/e je raspisan javni konkurs) NE</w:t>
      </w:r>
      <w:r w:rsidRPr="00EB0697">
        <w:rPr>
          <w:rFonts w:ascii="Times New Roman" w:hAnsi="Times New Roman" w:cs="Times New Roman"/>
          <w:bCs/>
          <w:color w:val="000000" w:themeColor="text1"/>
          <w:spacing w:val="9"/>
        </w:rPr>
        <w:t xml:space="preserve"> </w:t>
      </w:r>
      <w:r w:rsidRPr="00EB0697">
        <w:rPr>
          <w:rFonts w:ascii="Times New Roman" w:hAnsi="Times New Roman" w:cs="Times New Roman"/>
          <w:bCs/>
          <w:color w:val="000000" w:themeColor="text1"/>
          <w:spacing w:val="-3"/>
        </w:rPr>
        <w:t>OTVARAJ - OTVARA KOMISIJA“.</w:t>
      </w:r>
    </w:p>
    <w:p w14:paraId="48D48A0A" w14:textId="77777777" w:rsidR="00DB6088" w:rsidRPr="00EB0697" w:rsidRDefault="00DB6088" w:rsidP="00AB1A99">
      <w:pPr>
        <w:spacing w:after="0" w:line="240" w:lineRule="auto"/>
        <w:jc w:val="both"/>
        <w:rPr>
          <w:rFonts w:ascii="Times New Roman" w:eastAsia="Times New Roman" w:hAnsi="Times New Roman" w:cs="Times New Roman"/>
          <w:color w:val="000000" w:themeColor="text1"/>
          <w:lang w:eastAsia="bs-Latn-BA"/>
        </w:rPr>
      </w:pPr>
    </w:p>
    <w:p w14:paraId="49932E74" w14:textId="34CA1D58"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r w:rsidRPr="00EB0697">
        <w:rPr>
          <w:rFonts w:ascii="Times New Roman" w:eastAsia="Times New Roman" w:hAnsi="Times New Roman" w:cs="Times New Roman"/>
          <w:color w:val="000000" w:themeColor="text1"/>
          <w:lang w:eastAsia="bs-Latn-BA"/>
        </w:rPr>
        <w:t>Nepotpune, neblagovremene i neuredne prijave, neće se uzeti u razmatranje.</w:t>
      </w:r>
    </w:p>
    <w:p w14:paraId="2E69E312" w14:textId="77777777" w:rsidR="00D51F46" w:rsidRPr="00EB0697" w:rsidRDefault="00D51F46" w:rsidP="00AB1A99">
      <w:pPr>
        <w:spacing w:after="0" w:line="240" w:lineRule="auto"/>
        <w:jc w:val="both"/>
        <w:rPr>
          <w:rFonts w:ascii="Times New Roman" w:eastAsia="Times New Roman" w:hAnsi="Times New Roman" w:cs="Times New Roman"/>
          <w:color w:val="000000" w:themeColor="text1"/>
          <w:lang w:eastAsia="bs-Latn-BA"/>
        </w:rPr>
      </w:pPr>
    </w:p>
    <w:p w14:paraId="2F38F598"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r w:rsidRPr="00EB0697">
        <w:rPr>
          <w:rFonts w:ascii="Times New Roman" w:eastAsia="Times New Roman" w:hAnsi="Times New Roman" w:cs="Times New Roman"/>
          <w:color w:val="000000" w:themeColor="text1"/>
          <w:lang w:eastAsia="bs-Latn-BA"/>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14:paraId="373289B5" w14:textId="77777777" w:rsidR="00AB1A99" w:rsidRPr="00EB0697" w:rsidRDefault="00AB1A99" w:rsidP="00AB1A99">
      <w:pPr>
        <w:pStyle w:val="BodyText2"/>
        <w:spacing w:after="0" w:line="240" w:lineRule="auto"/>
        <w:jc w:val="both"/>
        <w:rPr>
          <w:rFonts w:ascii="Times New Roman" w:hAnsi="Times New Roman" w:cs="Times New Roman"/>
          <w:color w:val="000000" w:themeColor="text1"/>
        </w:rPr>
      </w:pPr>
    </w:p>
    <w:p w14:paraId="28D9B527" w14:textId="77777777" w:rsidR="00AB1A99" w:rsidRPr="00EB0697" w:rsidRDefault="00AB1A99" w:rsidP="00AB1A99">
      <w:pPr>
        <w:pStyle w:val="BodyText2"/>
        <w:spacing w:after="0" w:line="240" w:lineRule="auto"/>
        <w:jc w:val="both"/>
        <w:rPr>
          <w:rFonts w:ascii="Times New Roman" w:hAnsi="Times New Roman" w:cs="Times New Roman"/>
          <w:b/>
          <w:bCs/>
          <w:color w:val="000000" w:themeColor="text1"/>
        </w:rPr>
      </w:pPr>
      <w:r w:rsidRPr="00EB0697">
        <w:rPr>
          <w:rFonts w:ascii="Times New Roman" w:hAnsi="Times New Roman" w:cs="Times New Roman"/>
          <w:b/>
          <w:bCs/>
          <w:color w:val="000000" w:themeColor="text1"/>
        </w:rPr>
        <w:t xml:space="preserve">DOKUMENTACIJA KOJA SE PODNOSI UZ PRIJAVU </w:t>
      </w:r>
    </w:p>
    <w:p w14:paraId="43076F30"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p>
    <w:p w14:paraId="570D3B05" w14:textId="09AEAABB" w:rsidR="00AB1A99" w:rsidRPr="00EB0697" w:rsidRDefault="00AB1A99" w:rsidP="00AB1A99">
      <w:pPr>
        <w:pStyle w:val="BodyText2"/>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Za zasnivanje radnog odnosa, pored općih uslova utvrđenih Zakonom o radu, kandidati treba da ispunjavaju i posebne uslove predviđene Zakonom o osnovnom odgoju i obrazovanju Kantona Sarajevo, Nastavnim planom i programom za osnovnu školu, Pedagoškim standardima i normativima za osnovnu školu i Pravilnikom o unutrašnjoj organizaciji i sistematizaciji radnih mjesta </w:t>
      </w:r>
      <w:r w:rsidR="00136A3B" w:rsidRPr="00EB0697">
        <w:rPr>
          <w:rFonts w:ascii="Times New Roman" w:hAnsi="Times New Roman" w:cs="Times New Roman"/>
          <w:color w:val="000000" w:themeColor="text1"/>
        </w:rPr>
        <w:t>JU OŠ „Šejh Muhamed ef. Hadžijamaković“ Sarajevo.</w:t>
      </w:r>
    </w:p>
    <w:p w14:paraId="0CD887C7" w14:textId="77777777" w:rsidR="00136A3B" w:rsidRPr="00EB0697" w:rsidRDefault="00136A3B" w:rsidP="00AB1A99">
      <w:pPr>
        <w:pStyle w:val="BodyText2"/>
        <w:spacing w:after="0" w:line="240" w:lineRule="auto"/>
        <w:jc w:val="both"/>
        <w:rPr>
          <w:rFonts w:ascii="Times New Roman" w:hAnsi="Times New Roman" w:cs="Times New Roman"/>
          <w:color w:val="000000" w:themeColor="text1"/>
        </w:rPr>
      </w:pPr>
    </w:p>
    <w:p w14:paraId="319E104D" w14:textId="77777777" w:rsidR="00AB1A99" w:rsidRPr="00EB0697" w:rsidRDefault="00AB1A99" w:rsidP="00AB1A99">
      <w:pPr>
        <w:pStyle w:val="BodyText2"/>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 Uz potpisanu prijavu sa kratkom biografijom kandidati su dužni dostaviti:</w:t>
      </w:r>
    </w:p>
    <w:p w14:paraId="17E41984" w14:textId="77777777" w:rsidR="00AB1A99" w:rsidRPr="00EB0697" w:rsidRDefault="00AB1A99" w:rsidP="00AB1A99">
      <w:pPr>
        <w:suppressAutoHyphens/>
        <w:spacing w:after="0" w:line="240" w:lineRule="auto"/>
        <w:jc w:val="both"/>
        <w:rPr>
          <w:rFonts w:ascii="Times New Roman" w:hAnsi="Times New Roman" w:cs="Times New Roman"/>
          <w:color w:val="000000" w:themeColor="text1"/>
        </w:rPr>
      </w:pPr>
    </w:p>
    <w:p w14:paraId="24B391A1" w14:textId="77777777" w:rsidR="00AB1A99" w:rsidRPr="00EB0697" w:rsidRDefault="00AB1A99" w:rsidP="00AB1A99">
      <w:pPr>
        <w:pStyle w:val="BodyText2"/>
        <w:numPr>
          <w:ilvl w:val="0"/>
          <w:numId w:val="15"/>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OBAVEZNA DOKUMENTACIJA (kopije ili ovjerene kopije)</w:t>
      </w:r>
    </w:p>
    <w:p w14:paraId="17E69B91" w14:textId="77777777" w:rsidR="00AB1A99" w:rsidRPr="00EB0697" w:rsidRDefault="00AB1A99" w:rsidP="00AB1A99">
      <w:pPr>
        <w:suppressAutoHyphens/>
        <w:spacing w:after="0" w:line="240" w:lineRule="auto"/>
        <w:jc w:val="both"/>
        <w:rPr>
          <w:rFonts w:ascii="Times New Roman" w:hAnsi="Times New Roman" w:cs="Times New Roman"/>
          <w:color w:val="000000" w:themeColor="text1"/>
        </w:rPr>
      </w:pPr>
    </w:p>
    <w:p w14:paraId="04EAC77F" w14:textId="77777777" w:rsidR="00AB1A99" w:rsidRPr="00EB0697" w:rsidRDefault="00AB1A99" w:rsidP="00AB1A99">
      <w:pPr>
        <w:pStyle w:val="BodyText2"/>
        <w:numPr>
          <w:ilvl w:val="0"/>
          <w:numId w:val="14"/>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svojeručno potpisana pisana prijava na konkurs s kratkom biografijom, kontakt podacima kandidata (adresa, broj telefona, e-mail adresa), tačnom naznakom na koju poziciju se konkuriše i tačno navedenom dokumentacijom koja se prilaže uz prijavu na konkurs, </w:t>
      </w:r>
    </w:p>
    <w:p w14:paraId="3DF400FE" w14:textId="77777777" w:rsidR="00AB1A99" w:rsidRPr="00EB0697" w:rsidRDefault="00AB1A99" w:rsidP="00AB1A99">
      <w:pPr>
        <w:pStyle w:val="BodyText2"/>
        <w:numPr>
          <w:ilvl w:val="0"/>
          <w:numId w:val="14"/>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diploma/svjedodžba o stečenoj stručnoj spremi ili akademskom zvanju,</w:t>
      </w:r>
    </w:p>
    <w:p w14:paraId="54D6F068" w14:textId="77777777" w:rsidR="00AB1A99" w:rsidRPr="00EB0697" w:rsidRDefault="00AB1A99" w:rsidP="00AB1A99">
      <w:pPr>
        <w:pStyle w:val="BodyText2"/>
        <w:numPr>
          <w:ilvl w:val="0"/>
          <w:numId w:val="14"/>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izvod iz matične knjige rođenih,</w:t>
      </w:r>
    </w:p>
    <w:p w14:paraId="54D1A158" w14:textId="77777777" w:rsidR="00AB1A99" w:rsidRPr="00EB0697" w:rsidRDefault="00AB1A99" w:rsidP="00AB1A99">
      <w:pPr>
        <w:pStyle w:val="BodyText2"/>
        <w:numPr>
          <w:ilvl w:val="0"/>
          <w:numId w:val="14"/>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uvjerenje o državljanstvu (ne starije od šest mjeseci),</w:t>
      </w:r>
    </w:p>
    <w:p w14:paraId="09278576" w14:textId="355F0E59" w:rsidR="00AB1A99" w:rsidRPr="00EB0697" w:rsidRDefault="00AB1A99" w:rsidP="00AB1A99">
      <w:pPr>
        <w:pStyle w:val="BodyText2"/>
        <w:numPr>
          <w:ilvl w:val="0"/>
          <w:numId w:val="14"/>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saglasnost da se obavijesti iz člana 23. stav (1) Pavilnika i preliminarne odluke iz člana 25. stav(2) Pravilnika dostavljaju elektronskom poštom na adresu koju je kandidat naveo u prijavi na javni konkurs;</w:t>
      </w:r>
    </w:p>
    <w:p w14:paraId="4C37C733" w14:textId="77777777" w:rsidR="00AB1A99" w:rsidRPr="00EB0697" w:rsidRDefault="00AB1A99" w:rsidP="00AB1A99">
      <w:pPr>
        <w:pStyle w:val="BodyText2"/>
        <w:numPr>
          <w:ilvl w:val="0"/>
          <w:numId w:val="14"/>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i druge dokaze o ispunjavanju uslova za to radno mjesto utvrđenim Pravilnikom o unutrašnjoj organizaciji i sistematizaciji radnih mjesta, a koji su navedeni u javnom konkursu.</w:t>
      </w:r>
    </w:p>
    <w:p w14:paraId="12E1C65F" w14:textId="77777777" w:rsidR="00AB1A99" w:rsidRPr="00EB0697" w:rsidRDefault="00AB1A99" w:rsidP="00AB1A99">
      <w:pPr>
        <w:pStyle w:val="BodyText2"/>
        <w:spacing w:after="0" w:line="240" w:lineRule="auto"/>
        <w:ind w:left="720"/>
        <w:jc w:val="both"/>
        <w:rPr>
          <w:rFonts w:ascii="Times New Roman" w:hAnsi="Times New Roman" w:cs="Times New Roman"/>
          <w:color w:val="000000" w:themeColor="text1"/>
        </w:rPr>
      </w:pPr>
    </w:p>
    <w:p w14:paraId="7A83F1FD" w14:textId="77777777" w:rsidR="00AB1A99" w:rsidRPr="00EB0697" w:rsidRDefault="00AB1A99" w:rsidP="00AB1A99">
      <w:pPr>
        <w:pStyle w:val="BodyText2"/>
        <w:numPr>
          <w:ilvl w:val="0"/>
          <w:numId w:val="15"/>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DODATNA DOKUMENTACIJA (kopije ili ovjerene kopije) </w:t>
      </w:r>
    </w:p>
    <w:p w14:paraId="32E7820E" w14:textId="77777777" w:rsidR="00AB1A99" w:rsidRPr="00EB0697" w:rsidRDefault="00AB1A9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uvjerenje/potvrda o radnom stažu i uvjerenje sa šifrom zanimanja koje izdaje fond za penzijsko-invalidsko osiguranje,</w:t>
      </w:r>
    </w:p>
    <w:p w14:paraId="76751266" w14:textId="77777777" w:rsidR="00AB1A99" w:rsidRPr="00EB0697" w:rsidRDefault="00AB1A9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uvjerenje/potvrda poslodavca o vremenu provedenom na stručnom osposobljavanju u ustanovi,</w:t>
      </w:r>
    </w:p>
    <w:p w14:paraId="044FBF8E" w14:textId="77777777" w:rsidR="00AB1A99" w:rsidRPr="00EB0697" w:rsidRDefault="00AB1A9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potvrda o ostvarenom radnom stažu kod poslodavca kod kojeg je kandidat radio sa tačno naznačenim poslovima i radnim zadacima koje je kandidat obavljao, </w:t>
      </w:r>
    </w:p>
    <w:p w14:paraId="02745EAA" w14:textId="77777777" w:rsidR="00AB1A99" w:rsidRPr="00EB0697" w:rsidRDefault="00AB1A9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uvjerenje o položenom stručnom ispitu, </w:t>
      </w:r>
    </w:p>
    <w:p w14:paraId="45605C73" w14:textId="77777777" w:rsidR="00AB1A99" w:rsidRPr="00EB0697" w:rsidRDefault="00AB1A9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potvrda o vremenu provedenom na evidenciji službe za zapošljavanje (ne starija od tri mjeseca), </w:t>
      </w:r>
    </w:p>
    <w:p w14:paraId="1CC78691" w14:textId="77777777" w:rsidR="00AB1A99" w:rsidRPr="00EB0697" w:rsidRDefault="00AB1A9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potvrda da se kandidat nalazi na evidenciji Službe za zapošljavanje Kantona Sarajevo ili da je u radnom odnosu na određeno vrijeme (član 16. stav (3) tačka b) Pravilnika),</w:t>
      </w:r>
    </w:p>
    <w:p w14:paraId="2D822A8A" w14:textId="77777777" w:rsidR="00AB1A99" w:rsidRPr="00EB0697" w:rsidRDefault="00AB1A9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uvjerenje nadležnog organa kojim se potvrđuje neratni invaliditet,</w:t>
      </w:r>
    </w:p>
    <w:p w14:paraId="75A6BD02" w14:textId="77777777" w:rsidR="00AB1A99" w:rsidRPr="00EB0697" w:rsidRDefault="00AB1A9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lastRenderedPageBreak/>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w:t>
      </w:r>
    </w:p>
    <w:p w14:paraId="18ADDD81" w14:textId="77777777" w:rsidR="00AB1A99" w:rsidRPr="00EB0697" w:rsidRDefault="00AB1A9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rješenje o ocjeni o radu koje je izdato u skladu sa Pravilnikom o ocjenjivanju, napredovanju i stjecanju stručnih zvanja odgajatelja, profesora/nastavnika i stručnih saradnika u predškolskim ustanovama, osnovnim i srednjim školama i domovima učenika, </w:t>
      </w:r>
    </w:p>
    <w:p w14:paraId="4C3084BA" w14:textId="56535544" w:rsidR="00D43CF0" w:rsidRPr="00EB0697" w:rsidRDefault="00AB1A99" w:rsidP="00D43CF0">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potvrda o posebnom priznaju UNSA,</w:t>
      </w:r>
    </w:p>
    <w:p w14:paraId="59E56241" w14:textId="77777777" w:rsidR="00AB1A99" w:rsidRPr="00EB0697" w:rsidRDefault="00AB1A9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 xml:space="preserve"> uvjerenje/rješenje nadležnih organa o pripadnosti boračkoj populaciji i to: </w:t>
      </w:r>
    </w:p>
    <w:p w14:paraId="5B86E5E9" w14:textId="306411CD" w:rsidR="00AB1A99" w:rsidRPr="00EB0697" w:rsidRDefault="00AB1A99" w:rsidP="00CB6427">
      <w:pPr>
        <w:pStyle w:val="BodyText2"/>
        <w:numPr>
          <w:ilvl w:val="0"/>
          <w:numId w:val="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uvjerenje o statusu djeteta šehida-poginulog borca i nestalog branioca;</w:t>
      </w:r>
    </w:p>
    <w:p w14:paraId="612F0E35" w14:textId="77777777" w:rsidR="00AB1A99" w:rsidRPr="00EB0697" w:rsidRDefault="00AB1A99" w:rsidP="00AB1A99">
      <w:pPr>
        <w:pStyle w:val="BodyText2"/>
        <w:numPr>
          <w:ilvl w:val="0"/>
          <w:numId w:val="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rješenje o priznatom pravu na porodičnu invalidninu za suprugu šehida-poginulog, umrlog i nestalog branioca i  uvjerenje o učešću u oružanim snagama za šehida/poginulog, umrlog i nestalog branioca, rješenje o priznatom svojstvu ratnog vojnog invalida,</w:t>
      </w:r>
    </w:p>
    <w:p w14:paraId="6540FD0A" w14:textId="77777777" w:rsidR="00AB1A99" w:rsidRPr="00EB0697" w:rsidRDefault="00AB1A99" w:rsidP="00AB1A99">
      <w:pPr>
        <w:pStyle w:val="BodyText2"/>
        <w:numPr>
          <w:ilvl w:val="0"/>
          <w:numId w:val="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dokaz o bračnoj zajednici sa ratnim vojnim invalidom,</w:t>
      </w:r>
    </w:p>
    <w:p w14:paraId="09385728" w14:textId="77777777" w:rsidR="00AB1A99" w:rsidRPr="00EB0697" w:rsidRDefault="00AB1A99" w:rsidP="00AB1A99">
      <w:pPr>
        <w:pStyle w:val="BodyText2"/>
        <w:numPr>
          <w:ilvl w:val="0"/>
          <w:numId w:val="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rješenje o priznatom pravu na mjesečno novčano primanje dobitniku priznanja,</w:t>
      </w:r>
    </w:p>
    <w:p w14:paraId="517449EF" w14:textId="77777777" w:rsidR="00AB1A99" w:rsidRPr="00EB0697" w:rsidRDefault="00AB1A99" w:rsidP="00AB1A99">
      <w:pPr>
        <w:pStyle w:val="BodyText2"/>
        <w:numPr>
          <w:ilvl w:val="0"/>
          <w:numId w:val="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uvjerenje o učešću u oružanim snagama,</w:t>
      </w:r>
    </w:p>
    <w:p w14:paraId="75453CB3" w14:textId="77777777" w:rsidR="00AB1A99" w:rsidRPr="00EB0697" w:rsidRDefault="00AB1A99" w:rsidP="00AB1A99">
      <w:pPr>
        <w:pStyle w:val="BodyText2"/>
        <w:numPr>
          <w:ilvl w:val="0"/>
          <w:numId w:val="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uvjerenje o statusu djeteta ratnog vojnog invalida,</w:t>
      </w:r>
    </w:p>
    <w:p w14:paraId="7C3687EC" w14:textId="77777777" w:rsidR="00AB1A99" w:rsidRPr="00EB0697" w:rsidRDefault="00AB1A99" w:rsidP="00AB1A99">
      <w:pPr>
        <w:pStyle w:val="BodyText2"/>
        <w:numPr>
          <w:ilvl w:val="0"/>
          <w:numId w:val="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14:paraId="53097453" w14:textId="211D24D6" w:rsidR="00AB1A99" w:rsidRPr="00EB0697" w:rsidRDefault="00AB1A9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dokaz da je kandidat autor/koautor udžbenika koji j</w:t>
      </w:r>
      <w:r w:rsidR="00A02AB9" w:rsidRPr="00EB0697">
        <w:rPr>
          <w:rFonts w:ascii="Times New Roman" w:hAnsi="Times New Roman" w:cs="Times New Roman"/>
          <w:color w:val="000000" w:themeColor="text1"/>
        </w:rPr>
        <w:t>e u upotrebi u Kantonu Sarajevo,</w:t>
      </w:r>
    </w:p>
    <w:p w14:paraId="761AE8E0" w14:textId="7CC6B2B9" w:rsidR="00A02AB9" w:rsidRPr="00EB0697" w:rsidRDefault="00A02AB9" w:rsidP="00AB1A99">
      <w:pPr>
        <w:pStyle w:val="BodyText2"/>
        <w:numPr>
          <w:ilvl w:val="0"/>
          <w:numId w:val="16"/>
        </w:numPr>
        <w:spacing w:after="0" w:line="240" w:lineRule="auto"/>
        <w:jc w:val="both"/>
        <w:rPr>
          <w:rFonts w:ascii="Times New Roman" w:hAnsi="Times New Roman" w:cs="Times New Roman"/>
          <w:color w:val="000000" w:themeColor="text1"/>
        </w:rPr>
      </w:pPr>
      <w:r w:rsidRPr="00EB0697">
        <w:rPr>
          <w:rFonts w:ascii="Times New Roman" w:hAnsi="Times New Roman" w:cs="Times New Roman"/>
          <w:color w:val="000000" w:themeColor="text1"/>
        </w:rPr>
        <w:t>uvjerenje/potvrdu o neprekidnom prebivalištu na području Kantona Sarajevo u posljednja 24 mjeseca (ne starije od šest mjeseci).</w:t>
      </w:r>
    </w:p>
    <w:p w14:paraId="2CC07D47" w14:textId="77777777" w:rsidR="00AB1A99" w:rsidRPr="00EB0697" w:rsidRDefault="00AB1A99" w:rsidP="00AB1A99">
      <w:pPr>
        <w:pStyle w:val="BodyText2"/>
        <w:spacing w:after="0" w:line="240" w:lineRule="auto"/>
        <w:jc w:val="both"/>
        <w:rPr>
          <w:rFonts w:ascii="Times New Roman" w:hAnsi="Times New Roman" w:cs="Times New Roman"/>
          <w:color w:val="000000" w:themeColor="text1"/>
        </w:rPr>
      </w:pPr>
    </w:p>
    <w:p w14:paraId="6F92E08F" w14:textId="77777777" w:rsidR="00AB1A99" w:rsidRPr="00EB0697" w:rsidRDefault="00AB1A99" w:rsidP="00AB1A99">
      <w:pPr>
        <w:suppressAutoHyphens/>
        <w:spacing w:after="0" w:line="240" w:lineRule="auto"/>
        <w:jc w:val="both"/>
        <w:rPr>
          <w:rFonts w:ascii="Times New Roman" w:hAnsi="Times New Roman" w:cs="Times New Roman"/>
          <w:color w:val="000000" w:themeColor="text1"/>
        </w:rPr>
      </w:pPr>
    </w:p>
    <w:p w14:paraId="70BDD0FF"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r w:rsidRPr="00EB0697">
        <w:rPr>
          <w:rFonts w:ascii="Times New Roman" w:eastAsia="Times New Roman" w:hAnsi="Times New Roman" w:cs="Times New Roman"/>
          <w:color w:val="000000" w:themeColor="text1"/>
          <w:lang w:eastAsia="bs-Latn-BA"/>
        </w:rPr>
        <w:t>Prijava kandidata koji nije dostavio dodatnu dokumentaciju će se smatrati urednom, a prijavljeni kandidati će se bodovati samo po osnovu onih kriterija za koje je dostavio urednu i validnu dokumentaciju.</w:t>
      </w:r>
    </w:p>
    <w:p w14:paraId="3D07BB00"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p>
    <w:p w14:paraId="6C9DCC49"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r w:rsidRPr="00EB0697">
        <w:rPr>
          <w:rFonts w:ascii="Times New Roman" w:eastAsia="Times New Roman" w:hAnsi="Times New Roman" w:cs="Times New Roman"/>
          <w:color w:val="000000" w:themeColor="text1"/>
          <w:lang w:eastAsia="bs-Latn-BA"/>
        </w:rPr>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14:paraId="7CB2EBD3"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p>
    <w:p w14:paraId="770DFFA6"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r w:rsidRPr="00EB0697">
        <w:rPr>
          <w:rFonts w:ascii="Times New Roman" w:eastAsia="Times New Roman" w:hAnsi="Times New Roman" w:cs="Times New Roman"/>
          <w:color w:val="000000" w:themeColor="text1"/>
          <w:lang w:eastAsia="bs-Latn-BA"/>
        </w:rPr>
        <w:t>Nakon konačnosti Odluke o izboru radnika iz člana 25. stav (5), odnosno 26. stav (6) Pravilnika,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14:paraId="6F158933"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p>
    <w:p w14:paraId="283D5A25"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r w:rsidRPr="00EB0697">
        <w:rPr>
          <w:rFonts w:ascii="Times New Roman" w:eastAsia="Times New Roman" w:hAnsi="Times New Roman" w:cs="Times New Roman"/>
          <w:color w:val="000000" w:themeColor="text1"/>
          <w:lang w:eastAsia="bs-Latn-BA"/>
        </w:rPr>
        <w:t>Škola će kandidate iz člana 22. stav (4) i (5) Pravilnika putem elektronske pošte, na adresu navedenu u prijavi na javni konkurs, obavijestiti o mjestu i vremenu provjere radnih i stručnih sposobnosti, a ukoliko bez opravdanja ne pristupe provjeri radnih i stručnih sposobnosti izgubit će pravo daljnjeg učešća u konkursnoj proceduri.</w:t>
      </w:r>
    </w:p>
    <w:p w14:paraId="54B81794"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p>
    <w:p w14:paraId="356D7650" w14:textId="04556A75"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r w:rsidRPr="00EB0697">
        <w:rPr>
          <w:rFonts w:ascii="Times New Roman" w:eastAsia="Times New Roman" w:hAnsi="Times New Roman" w:cs="Times New Roman"/>
          <w:color w:val="000000" w:themeColor="text1"/>
          <w:lang w:eastAsia="bs-Latn-BA"/>
        </w:rPr>
        <w:t xml:space="preserve">Obavještenje o raspisanom ovom konkursu je objavljeno u dnevnim novinama </w:t>
      </w:r>
      <w:r w:rsidR="00136A3B" w:rsidRPr="00EB0697">
        <w:rPr>
          <w:rFonts w:ascii="Times New Roman" w:eastAsia="Times New Roman" w:hAnsi="Times New Roman" w:cs="Times New Roman"/>
          <w:color w:val="000000" w:themeColor="text1"/>
          <w:lang w:eastAsia="bs-Latn-BA"/>
        </w:rPr>
        <w:t>Oslobođenje,</w:t>
      </w:r>
      <w:r w:rsidRPr="00EB0697">
        <w:rPr>
          <w:rFonts w:ascii="Times New Roman" w:eastAsia="Times New Roman" w:hAnsi="Times New Roman" w:cs="Times New Roman"/>
          <w:color w:val="000000" w:themeColor="text1"/>
          <w:lang w:eastAsia="bs-Latn-BA"/>
        </w:rPr>
        <w:t xml:space="preserve"> dana </w:t>
      </w:r>
      <w:r w:rsidR="00E62C58" w:rsidRPr="00EB0697">
        <w:rPr>
          <w:rFonts w:ascii="Times New Roman" w:eastAsia="Times New Roman" w:hAnsi="Times New Roman" w:cs="Times New Roman"/>
          <w:color w:val="000000" w:themeColor="text1"/>
          <w:lang w:eastAsia="bs-Latn-BA"/>
        </w:rPr>
        <w:t>07.12</w:t>
      </w:r>
      <w:r w:rsidR="00136A3B" w:rsidRPr="00EB0697">
        <w:rPr>
          <w:rFonts w:ascii="Times New Roman" w:eastAsia="Times New Roman" w:hAnsi="Times New Roman" w:cs="Times New Roman"/>
          <w:color w:val="000000" w:themeColor="text1"/>
          <w:lang w:eastAsia="bs-Latn-BA"/>
        </w:rPr>
        <w:t xml:space="preserve">.2021. </w:t>
      </w:r>
      <w:r w:rsidRPr="00EB0697">
        <w:rPr>
          <w:rFonts w:ascii="Times New Roman" w:eastAsia="Times New Roman" w:hAnsi="Times New Roman" w:cs="Times New Roman"/>
          <w:color w:val="000000" w:themeColor="text1"/>
          <w:lang w:eastAsia="bs-Latn-BA"/>
        </w:rPr>
        <w:t xml:space="preserve">godine a kompletan tekst konkursa je objavljen na službenoj internet stranici </w:t>
      </w:r>
      <w:r w:rsidR="00136A3B" w:rsidRPr="00EB0697">
        <w:rPr>
          <w:rFonts w:ascii="Times New Roman" w:hAnsi="Times New Roman" w:cs="Times New Roman"/>
          <w:color w:val="000000" w:themeColor="text1"/>
        </w:rPr>
        <w:t>JU OŠ „Šejh Muhamed ef. Hadžijamaković“ Sarajevo</w:t>
      </w:r>
      <w:r w:rsidR="00136A3B" w:rsidRPr="00EB0697">
        <w:rPr>
          <w:rFonts w:ascii="Times New Roman" w:eastAsia="Times New Roman" w:hAnsi="Times New Roman" w:cs="Times New Roman"/>
          <w:color w:val="000000" w:themeColor="text1"/>
          <w:lang w:eastAsia="bs-Latn-BA"/>
        </w:rPr>
        <w:t xml:space="preserve"> </w:t>
      </w:r>
      <w:r w:rsidRPr="00EB0697">
        <w:rPr>
          <w:rFonts w:ascii="Times New Roman" w:eastAsia="Times New Roman" w:hAnsi="Times New Roman" w:cs="Times New Roman"/>
          <w:color w:val="000000" w:themeColor="text1"/>
          <w:lang w:eastAsia="bs-Latn-BA"/>
        </w:rPr>
        <w:t>i putem službenog e-maila škole dostavljen Ministarstvu za odgoj i obrazovanje Kantona Sarajevo i JU „Službi za zapošljavanje Kantona Sarajevo“ radi objavljivanja na njihovim službenim internet stranicama uz naznaku isteka roka za prijavu na ovaj konkurs i ostat će objavljen na službenoj internet stranici škole u čitavom periodu roka prijave.</w:t>
      </w:r>
    </w:p>
    <w:p w14:paraId="4360A3F8"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p>
    <w:p w14:paraId="6D7F30D1"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p>
    <w:p w14:paraId="4380A5F5" w14:textId="77777777" w:rsidR="00AB1A99" w:rsidRPr="00EB0697" w:rsidRDefault="00AB1A99" w:rsidP="00AB1A99">
      <w:pPr>
        <w:suppressAutoHyphens/>
        <w:spacing w:after="0" w:line="240" w:lineRule="auto"/>
        <w:jc w:val="both"/>
        <w:rPr>
          <w:rFonts w:ascii="Times New Roman" w:hAnsi="Times New Roman" w:cs="Times New Roman"/>
          <w:color w:val="000000" w:themeColor="text1"/>
        </w:rPr>
      </w:pPr>
    </w:p>
    <w:p w14:paraId="396B6E5D" w14:textId="77777777" w:rsidR="00AB1A99" w:rsidRPr="00EB0697" w:rsidRDefault="00AB1A99" w:rsidP="00AB1A99">
      <w:pPr>
        <w:suppressAutoHyphens/>
        <w:spacing w:after="0" w:line="240" w:lineRule="auto"/>
        <w:jc w:val="both"/>
        <w:rPr>
          <w:rFonts w:ascii="Times New Roman" w:hAnsi="Times New Roman" w:cs="Times New Roman"/>
          <w:color w:val="000000" w:themeColor="text1"/>
        </w:rPr>
      </w:pPr>
    </w:p>
    <w:p w14:paraId="6975AEC3" w14:textId="77777777" w:rsidR="00AB1A99" w:rsidRPr="00EB0697" w:rsidRDefault="00AB1A99" w:rsidP="00AB1A99">
      <w:pPr>
        <w:spacing w:after="0" w:line="240" w:lineRule="auto"/>
        <w:jc w:val="both"/>
        <w:rPr>
          <w:rFonts w:ascii="Times New Roman" w:eastAsia="Times New Roman" w:hAnsi="Times New Roman" w:cs="Times New Roman"/>
          <w:color w:val="000000" w:themeColor="text1"/>
          <w:lang w:eastAsia="bs-Latn-BA"/>
        </w:rPr>
      </w:pPr>
    </w:p>
    <w:p w14:paraId="62BE6BE5" w14:textId="77777777" w:rsidR="00AB1A99" w:rsidRPr="00EB0697" w:rsidRDefault="00AB1A99" w:rsidP="00AB1A99">
      <w:pPr>
        <w:pStyle w:val="ListParagraph"/>
        <w:suppressAutoHyphens/>
        <w:spacing w:after="0" w:line="240" w:lineRule="auto"/>
        <w:ind w:left="720"/>
        <w:rPr>
          <w:rFonts w:ascii="Times New Roman" w:hAnsi="Times New Roman" w:cs="Times New Roman"/>
          <w:color w:val="000000" w:themeColor="text1"/>
          <w:lang w:eastAsia="bs-Latn-BA"/>
        </w:rPr>
      </w:pPr>
    </w:p>
    <w:bookmarkEnd w:id="0"/>
    <w:p w14:paraId="3E3E101A" w14:textId="77777777" w:rsidR="00ED4226" w:rsidRPr="00EB0697" w:rsidRDefault="00ED4226" w:rsidP="00AB1A99">
      <w:pPr>
        <w:rPr>
          <w:rFonts w:ascii="Times New Roman" w:hAnsi="Times New Roman" w:cs="Times New Roman"/>
          <w:color w:val="000000" w:themeColor="text1"/>
        </w:rPr>
      </w:pPr>
    </w:p>
    <w:sectPr w:rsidR="00ED4226" w:rsidRPr="00EB0697" w:rsidSect="001B1196">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roman"/>
    <w:pitch w:val="variable"/>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86CF932"/>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singleLevel"/>
    <w:tmpl w:val="00000003"/>
    <w:name w:val="WW8Num12"/>
    <w:lvl w:ilvl="0">
      <w:start w:val="1"/>
      <w:numFmt w:val="bullet"/>
      <w:lvlText w:val="-"/>
      <w:lvlJc w:val="left"/>
      <w:pPr>
        <w:tabs>
          <w:tab w:val="num" w:pos="0"/>
        </w:tabs>
        <w:ind w:left="720" w:hanging="360"/>
      </w:pPr>
      <w:rPr>
        <w:rFonts w:ascii="Times New Roman" w:hAnsi="Times New Roman" w:cs="Times New Roman" w:hint="default"/>
        <w:color w:val="FF0000"/>
        <w:w w:val="101"/>
        <w:sz w:val="24"/>
        <w:szCs w:val="24"/>
      </w:rPr>
    </w:lvl>
  </w:abstractNum>
  <w:abstractNum w:abstractNumId="2"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3"/>
    <w:multiLevelType w:val="multilevel"/>
    <w:tmpl w:val="00000013"/>
    <w:name w:val="WWNum19"/>
    <w:lvl w:ilvl="0">
      <w:start w:val="1"/>
      <w:numFmt w:val="bullet"/>
      <w:lvlText w:val="-"/>
      <w:lvlJc w:val="left"/>
      <w:pPr>
        <w:tabs>
          <w:tab w:val="num" w:pos="207"/>
        </w:tabs>
        <w:ind w:left="927" w:hanging="360"/>
      </w:pPr>
      <w:rPr>
        <w:rFonts w:ascii="TimesNewRomanPSMT" w:hAnsi="TimesNewRomanPSMT" w:cs="TimesNewRomanPSMT"/>
        <w:sz w:val="24"/>
      </w:rPr>
    </w:lvl>
    <w:lvl w:ilvl="1">
      <w:start w:val="1"/>
      <w:numFmt w:val="lowerLetter"/>
      <w:lvlText w:val="%2."/>
      <w:lvlJc w:val="left"/>
      <w:pPr>
        <w:tabs>
          <w:tab w:val="num" w:pos="207"/>
        </w:tabs>
        <w:ind w:left="1647" w:hanging="360"/>
      </w:pPr>
    </w:lvl>
    <w:lvl w:ilvl="2">
      <w:start w:val="1"/>
      <w:numFmt w:val="lowerRoman"/>
      <w:lvlText w:val="%3."/>
      <w:lvlJc w:val="right"/>
      <w:pPr>
        <w:tabs>
          <w:tab w:val="num" w:pos="207"/>
        </w:tabs>
        <w:ind w:left="2367" w:hanging="180"/>
      </w:pPr>
    </w:lvl>
    <w:lvl w:ilvl="3">
      <w:start w:val="1"/>
      <w:numFmt w:val="decimal"/>
      <w:lvlText w:val="%4."/>
      <w:lvlJc w:val="left"/>
      <w:pPr>
        <w:tabs>
          <w:tab w:val="num" w:pos="207"/>
        </w:tabs>
        <w:ind w:left="3087" w:hanging="360"/>
      </w:pPr>
    </w:lvl>
    <w:lvl w:ilvl="4">
      <w:start w:val="1"/>
      <w:numFmt w:val="lowerLetter"/>
      <w:lvlText w:val="%5."/>
      <w:lvlJc w:val="left"/>
      <w:pPr>
        <w:tabs>
          <w:tab w:val="num" w:pos="207"/>
        </w:tabs>
        <w:ind w:left="3807" w:hanging="360"/>
      </w:pPr>
    </w:lvl>
    <w:lvl w:ilvl="5">
      <w:start w:val="1"/>
      <w:numFmt w:val="lowerRoman"/>
      <w:lvlText w:val="%6."/>
      <w:lvlJc w:val="righ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right"/>
      <w:pPr>
        <w:tabs>
          <w:tab w:val="num" w:pos="207"/>
        </w:tabs>
        <w:ind w:left="6687" w:hanging="180"/>
      </w:pPr>
    </w:lvl>
  </w:abstractNum>
  <w:abstractNum w:abstractNumId="4" w15:restartNumberingAfterBreak="0">
    <w:nsid w:val="00000014"/>
    <w:multiLevelType w:val="multilevel"/>
    <w:tmpl w:val="00000014"/>
    <w:name w:val="WWNum20"/>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5"/>
    <w:multiLevelType w:val="multilevel"/>
    <w:tmpl w:val="00000015"/>
    <w:name w:val="WWNum21"/>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16"/>
    <w:multiLevelType w:val="multilevel"/>
    <w:tmpl w:val="00000016"/>
    <w:name w:val="WWNum22"/>
    <w:lvl w:ilvl="0">
      <w:start w:val="2"/>
      <w:numFmt w:val="bullet"/>
      <w:lvlText w:val="-"/>
      <w:lvlJc w:val="left"/>
      <w:pPr>
        <w:tabs>
          <w:tab w:val="num" w:pos="0"/>
        </w:tabs>
        <w:ind w:left="765" w:hanging="360"/>
      </w:pPr>
      <w:rPr>
        <w:rFonts w:ascii="Times New Roman" w:hAnsi="Times New Roman" w:cs="Times New Roman"/>
        <w:sz w:val="24"/>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7" w15:restartNumberingAfterBreak="0">
    <w:nsid w:val="00000017"/>
    <w:multiLevelType w:val="multilevel"/>
    <w:tmpl w:val="00000017"/>
    <w:name w:val="WWNum23"/>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22"/>
    <w:multiLevelType w:val="singleLevel"/>
    <w:tmpl w:val="00000022"/>
    <w:name w:val="WW8Num34"/>
    <w:lvl w:ilvl="0">
      <w:start w:val="1"/>
      <w:numFmt w:val="lowerLetter"/>
      <w:lvlText w:val="%1)"/>
      <w:lvlJc w:val="left"/>
      <w:pPr>
        <w:tabs>
          <w:tab w:val="num" w:pos="0"/>
        </w:tabs>
        <w:ind w:left="1197" w:hanging="360"/>
      </w:pPr>
      <w:rPr>
        <w:sz w:val="24"/>
        <w:szCs w:val="24"/>
      </w:rPr>
    </w:lvl>
  </w:abstractNum>
  <w:abstractNum w:abstractNumId="9" w15:restartNumberingAfterBreak="0">
    <w:nsid w:val="082C3C9D"/>
    <w:multiLevelType w:val="hybridMultilevel"/>
    <w:tmpl w:val="62F6DEB0"/>
    <w:lvl w:ilvl="0" w:tplc="0B96F164">
      <w:start w:val="1"/>
      <w:numFmt w:val="bullet"/>
      <w:lvlText w:val="-"/>
      <w:lvlJc w:val="left"/>
      <w:pPr>
        <w:ind w:left="502" w:hanging="360"/>
      </w:pPr>
      <w:rPr>
        <w:rFont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0855486D"/>
    <w:multiLevelType w:val="hybridMultilevel"/>
    <w:tmpl w:val="B7ACE704"/>
    <w:lvl w:ilvl="0" w:tplc="25FEDE74">
      <w:start w:val="1"/>
      <w:numFmt w:val="lowerLetter"/>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1" w15:restartNumberingAfterBreak="0">
    <w:nsid w:val="09500282"/>
    <w:multiLevelType w:val="hybridMultilevel"/>
    <w:tmpl w:val="3B464DA0"/>
    <w:lvl w:ilvl="0" w:tplc="0F4AF608">
      <w:start w:val="1"/>
      <w:numFmt w:val="lowerLetter"/>
      <w:lvlText w:val="%1)"/>
      <w:lvlJc w:val="left"/>
      <w:pPr>
        <w:ind w:left="720" w:hanging="360"/>
      </w:pPr>
      <w:rPr>
        <w:rFonts w:eastAsia="Arial Unicode M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0EC67059"/>
    <w:multiLevelType w:val="hybridMultilevel"/>
    <w:tmpl w:val="89EED796"/>
    <w:lvl w:ilvl="0" w:tplc="101A000F">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3" w15:restartNumberingAfterBreak="0">
    <w:nsid w:val="18245E54"/>
    <w:multiLevelType w:val="hybridMultilevel"/>
    <w:tmpl w:val="19B48DEC"/>
    <w:lvl w:ilvl="0" w:tplc="8EE425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D31AE"/>
    <w:multiLevelType w:val="hybridMultilevel"/>
    <w:tmpl w:val="5DFE33C2"/>
    <w:lvl w:ilvl="0" w:tplc="F3C0C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E3E7C"/>
    <w:multiLevelType w:val="hybridMultilevel"/>
    <w:tmpl w:val="ED80F2DA"/>
    <w:lvl w:ilvl="0" w:tplc="8EE425E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A1C9B"/>
    <w:multiLevelType w:val="hybridMultilevel"/>
    <w:tmpl w:val="406CD4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7EE41AF"/>
    <w:multiLevelType w:val="hybridMultilevel"/>
    <w:tmpl w:val="334E951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8" w15:restartNumberingAfterBreak="0">
    <w:nsid w:val="486C1AF5"/>
    <w:multiLevelType w:val="hybridMultilevel"/>
    <w:tmpl w:val="1C24D64A"/>
    <w:lvl w:ilvl="0" w:tplc="DBD4F6A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5E8A1513"/>
    <w:multiLevelType w:val="hybridMultilevel"/>
    <w:tmpl w:val="406CD4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6A8F3BA4"/>
    <w:multiLevelType w:val="hybridMultilevel"/>
    <w:tmpl w:val="A62C5E5E"/>
    <w:lvl w:ilvl="0" w:tplc="F3C0CF0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67D7453"/>
    <w:multiLevelType w:val="hybridMultilevel"/>
    <w:tmpl w:val="89D2AC20"/>
    <w:lvl w:ilvl="0" w:tplc="141A0017">
      <w:start w:val="1"/>
      <w:numFmt w:val="lowerLetter"/>
      <w:lvlText w:val="%1)"/>
      <w:lvlJc w:val="left"/>
      <w:pPr>
        <w:ind w:left="720" w:hanging="360"/>
      </w:pPr>
    </w:lvl>
    <w:lvl w:ilvl="1" w:tplc="CDEECD10">
      <w:start w:val="1"/>
      <w:numFmt w:val="lowerLetter"/>
      <w:lvlText w:val="%2)"/>
      <w:lvlJc w:val="left"/>
      <w:pPr>
        <w:ind w:left="1440" w:hanging="360"/>
      </w:pPr>
      <w:rPr>
        <w:rFonts w:ascii="Times New Roman" w:eastAsia="Times New Roman" w:hAnsi="Times New Roman" w:cs="Times New Roman"/>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7B0838E7"/>
    <w:multiLevelType w:val="hybridMultilevel"/>
    <w:tmpl w:val="93EE97C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BE843EF"/>
    <w:multiLevelType w:val="hybridMultilevel"/>
    <w:tmpl w:val="8BC44224"/>
    <w:lvl w:ilvl="0" w:tplc="8EE425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5"/>
  </w:num>
  <w:num w:numId="5">
    <w:abstractNumId w:val="4"/>
  </w:num>
  <w:num w:numId="6">
    <w:abstractNumId w:val="15"/>
  </w:num>
  <w:num w:numId="7">
    <w:abstractNumId w:val="2"/>
  </w:num>
  <w:num w:numId="8">
    <w:abstractNumId w:val="3"/>
  </w:num>
  <w:num w:numId="9">
    <w:abstractNumId w:val="9"/>
  </w:num>
  <w:num w:numId="10">
    <w:abstractNumId w:val="7"/>
  </w:num>
  <w:num w:numId="11">
    <w:abstractNumId w:val="8"/>
  </w:num>
  <w:num w:numId="12">
    <w:abstractNumId w:val="6"/>
  </w:num>
  <w:num w:numId="13">
    <w:abstractNumId w:val="21"/>
  </w:num>
  <w:num w:numId="14">
    <w:abstractNumId w:val="16"/>
  </w:num>
  <w:num w:numId="15">
    <w:abstractNumId w:val="22"/>
  </w:num>
  <w:num w:numId="16">
    <w:abstractNumId w:val="19"/>
  </w:num>
  <w:num w:numId="17">
    <w:abstractNumId w:val="10"/>
  </w:num>
  <w:num w:numId="18">
    <w:abstractNumId w:val="12"/>
  </w:num>
  <w:num w:numId="19">
    <w:abstractNumId w:val="20"/>
  </w:num>
  <w:num w:numId="20">
    <w:abstractNumId w:val="14"/>
  </w:num>
  <w:num w:numId="21">
    <w:abstractNumId w:val="1"/>
  </w:num>
  <w:num w:numId="22">
    <w:abstractNumId w:val="17"/>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99"/>
    <w:rsid w:val="000E6384"/>
    <w:rsid w:val="00136A3B"/>
    <w:rsid w:val="00141005"/>
    <w:rsid w:val="001B1196"/>
    <w:rsid w:val="004000C4"/>
    <w:rsid w:val="0041744E"/>
    <w:rsid w:val="0042327C"/>
    <w:rsid w:val="00451950"/>
    <w:rsid w:val="004750E7"/>
    <w:rsid w:val="00486F34"/>
    <w:rsid w:val="004B5EE7"/>
    <w:rsid w:val="004E158C"/>
    <w:rsid w:val="004F7828"/>
    <w:rsid w:val="0052761A"/>
    <w:rsid w:val="00584C39"/>
    <w:rsid w:val="005F425D"/>
    <w:rsid w:val="00674A6F"/>
    <w:rsid w:val="006F36FD"/>
    <w:rsid w:val="007B0C1C"/>
    <w:rsid w:val="007B7936"/>
    <w:rsid w:val="007D264A"/>
    <w:rsid w:val="007D663D"/>
    <w:rsid w:val="00896A5A"/>
    <w:rsid w:val="008B1CFD"/>
    <w:rsid w:val="008C310A"/>
    <w:rsid w:val="008F7DF7"/>
    <w:rsid w:val="009B6029"/>
    <w:rsid w:val="00A02AB9"/>
    <w:rsid w:val="00AA06C7"/>
    <w:rsid w:val="00AB1A99"/>
    <w:rsid w:val="00AF7A27"/>
    <w:rsid w:val="00B20679"/>
    <w:rsid w:val="00B710DC"/>
    <w:rsid w:val="00B91C80"/>
    <w:rsid w:val="00CB6427"/>
    <w:rsid w:val="00D075F4"/>
    <w:rsid w:val="00D43CF0"/>
    <w:rsid w:val="00D51F46"/>
    <w:rsid w:val="00D520A5"/>
    <w:rsid w:val="00DB6088"/>
    <w:rsid w:val="00DE28EA"/>
    <w:rsid w:val="00E3187E"/>
    <w:rsid w:val="00E62C58"/>
    <w:rsid w:val="00EA4949"/>
    <w:rsid w:val="00EB0697"/>
    <w:rsid w:val="00EC123B"/>
    <w:rsid w:val="00ED4226"/>
    <w:rsid w:val="00FF242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D64D"/>
  <w15:docId w15:val="{86436BCB-C612-42D3-B396-EA260F3C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99"/>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99"/>
    <w:pPr>
      <w:ind w:left="708"/>
    </w:pPr>
  </w:style>
  <w:style w:type="paragraph" w:styleId="BodyText2">
    <w:name w:val="Body Text 2"/>
    <w:basedOn w:val="Normal"/>
    <w:link w:val="BodyText2Char"/>
    <w:uiPriority w:val="99"/>
    <w:unhideWhenUsed/>
    <w:rsid w:val="00AB1A99"/>
    <w:pPr>
      <w:spacing w:after="120" w:line="480" w:lineRule="auto"/>
    </w:pPr>
  </w:style>
  <w:style w:type="character" w:customStyle="1" w:styleId="BodyText2Char">
    <w:name w:val="Body Text 2 Char"/>
    <w:basedOn w:val="DefaultParagraphFont"/>
    <w:link w:val="BodyText2"/>
    <w:uiPriority w:val="99"/>
    <w:rsid w:val="00AB1A99"/>
    <w:rPr>
      <w:rFonts w:ascii="Calibri" w:eastAsia="Calibri" w:hAnsi="Calibri" w:cs="Arial"/>
    </w:rPr>
  </w:style>
  <w:style w:type="paragraph" w:styleId="NoSpacing">
    <w:name w:val="No Spacing"/>
    <w:link w:val="NoSpacingChar"/>
    <w:uiPriority w:val="1"/>
    <w:qFormat/>
    <w:rsid w:val="00AB1A99"/>
    <w:pPr>
      <w:spacing w:after="0" w:line="240" w:lineRule="auto"/>
    </w:pPr>
    <w:rPr>
      <w:rFonts w:ascii="Calibri" w:eastAsia="Calibri" w:hAnsi="Calibri" w:cs="Arial"/>
      <w:lang w:val="en-US"/>
    </w:rPr>
  </w:style>
  <w:style w:type="character" w:customStyle="1" w:styleId="NoSpacingChar">
    <w:name w:val="No Spacing Char"/>
    <w:link w:val="NoSpacing"/>
    <w:uiPriority w:val="1"/>
    <w:rsid w:val="00AB1A99"/>
    <w:rPr>
      <w:rFonts w:ascii="Calibri" w:eastAsia="Calibri" w:hAnsi="Calibri" w:cs="Arial"/>
      <w:lang w:val="en-US"/>
    </w:rPr>
  </w:style>
  <w:style w:type="paragraph" w:styleId="BodyText">
    <w:name w:val="Body Text"/>
    <w:basedOn w:val="Normal"/>
    <w:link w:val="BodyTextChar"/>
    <w:uiPriority w:val="99"/>
    <w:unhideWhenUsed/>
    <w:rsid w:val="00AB1A99"/>
    <w:pPr>
      <w:spacing w:after="120"/>
    </w:pPr>
  </w:style>
  <w:style w:type="character" w:customStyle="1" w:styleId="BodyTextChar">
    <w:name w:val="Body Text Char"/>
    <w:basedOn w:val="DefaultParagraphFont"/>
    <w:link w:val="BodyText"/>
    <w:uiPriority w:val="99"/>
    <w:rsid w:val="00AB1A99"/>
    <w:rPr>
      <w:rFonts w:ascii="Calibri" w:eastAsia="Calibri" w:hAnsi="Calibri" w:cs="Arial"/>
    </w:rPr>
  </w:style>
  <w:style w:type="paragraph" w:styleId="BalloonText">
    <w:name w:val="Balloon Text"/>
    <w:basedOn w:val="Normal"/>
    <w:link w:val="BalloonTextChar"/>
    <w:uiPriority w:val="99"/>
    <w:semiHidden/>
    <w:unhideWhenUsed/>
    <w:rsid w:val="00DE2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8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OS SMEH</cp:lastModifiedBy>
  <cp:revision>6</cp:revision>
  <cp:lastPrinted>2021-11-04T08:23:00Z</cp:lastPrinted>
  <dcterms:created xsi:type="dcterms:W3CDTF">2021-12-01T11:06:00Z</dcterms:created>
  <dcterms:modified xsi:type="dcterms:W3CDTF">2021-12-06T09:11:00Z</dcterms:modified>
</cp:coreProperties>
</file>